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3701" w14:textId="3413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Правила применения Государственного классификатора Республики Казахстан - единого классификатора назначения платежей, утвержденные постановлением Правления Национального Банка Республики Казахстан от 15 ноября 1999 года N 388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октября 2000 года N 405 Зарегистрировано в Министерстве юстиции Республики Казахстан 4 декабря 2000 года N 1319. Утратило силу постановлением Правления Национального Банка Республики Казахстан от 31 августа 2016 года № 203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систематизации сведений по проводимым платежам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 Правила применения Государственного классификатора Республики Казахстан - единого классификатора назначения платежей, утвержденные постановлением Правления Национального Банка Республики Казахстан от 15 ноября 1999 года N 388 </w:t>
      </w:r>
      <w:r>
        <w:rPr>
          <w:rFonts w:ascii="Times New Roman"/>
          <w:b w:val="false"/>
          <w:i w:val="false"/>
          <w:color w:val="000000"/>
          <w:sz w:val="28"/>
        </w:rPr>
        <w:t xml:space="preserve">V991011_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применения Государственного классификатора Республики Казахстан - единого классификатора назначения платежей" (далее - Изменения и дополнения в Правила) и ввести их в действие по истечении четырнадцати дней со дня государственной регистрации в Министерстве юстиции Республики Казахстан, за исключением пункта 4 Изменений и дополнений в Правила, который вводится в действие с 1 марта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утвержденных Изменений и дополнений в Правила применения Государственного классификатора Республики Казахстан - единого классификатора назначения платежей, утвержденные постановлением Правления Национального Банка Республики Казахстан от 15 ноября 1999 года N 388 "Об утверждении Правил применения Государственного классификатора Республики Казахстан - единого классификатора назначения платежей";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и утвержденные Изменения и дополнения в Правила до сведения заинтересованных подразделений центрального аппарата, филиалов Национального Банка Республики Казахстан, банков второго уровня и открытого акционерного общества "Казпочта".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Республиканскому государственному предприятию на праве хозяйственного ведения "Казахстанский центр межбанковских расчетов" (Абдулкаримов С.Х.) в тридцатидневный срок со дня государственной регистрации в Министерстве юстиции Республики Казахстан настоящего постановления и утвержденных Изменений и дополнений в Правила разработать и довести до банков второго уровня и открытого акционерного общества "Казпочта" требования к формату передачи сведений, предусмотренных пунктом 4 Изменений и дополнений в Правила.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информационных технологий (Поликарпов О.Ю.) до 5 апреля 2001 года разработать и ввести в промышленную эксплуатацию программное обеспечение по обработке ежемесячных сведений, предусмотренных пунктом 4 Изменений и дополнений в Правила.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Жангельдина Е.Т.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Национального Банка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Утверждены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постановлением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от 30 октября 2000 г. N 405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Изменения и дополнения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 Правила применения Государственного классификатора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- единого классификатора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платежей, утвержденные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Правления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15 ноября 1999 года N 388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 применения Государственного классификатора Республики Казахстан - единого классификатора назначения платежей, утвержденные постановлением Правления Национального Банка Республики Казахстан от 15 ноября 1999 года N 388 </w:t>
      </w:r>
      <w:r>
        <w:rPr>
          <w:rFonts w:ascii="Times New Roman"/>
          <w:b w:val="false"/>
          <w:i w:val="false"/>
          <w:color w:val="000000"/>
          <w:sz w:val="28"/>
        </w:rPr>
        <w:t xml:space="preserve">V991011_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применения Государственного классификатора Республики Казахстан - единого классификатора назначения платежей" (далее - Правила)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Приложения N 1 и N 2 к Правилам заменить Приложениями N 1 и N 2 в новой редакции.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дополнить Приложениями N 3 и N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В настоящих Правилах представлена система кодировки и порядок проставления Государственного классификатора Республики Казахстан - единого классификатора назначения платежей (далее - ЕКНП) в используемых на территории Республики Казахстан платежных документах и других документах, в которых обязательность проставления кодов ЕКНП предусмотрена нормативными правовыми актами Национального Банка Республики Казахстан (далее - платежные документы).".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Единый классификатор назначения платежей предназначен для обеспечения прозрачности платежей, формирования системы показателей на основании представленных сведений по платежам и для анализа потоков денег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по проводимым платежам в разрезе кодов ЕКНП представляются в Национальный Банк Республики Казахстан Республиканским государственным предприятием на праве хозяйственного ведения "Казахстанский Центр межбанковских расчетов" (далее - КЦМР), открытым акционерным обществом "Казпочта" (далее - ОАО "Казпочта") и банками второго уровня до 10 числа месяца, следующего за отчетным периодом, согласно приложениям N 3 и N 4 к настоящим Правилам.".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3) слова ", обозначаемых в соответствии с международными стандартами, используемыми в формате "SWIFT"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4)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8)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внутрибанковские платежи - платежи, осуществляемые банком со своим клиентом и между двумя клиентами этого банка.".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Пункт 4 после слов "как в электронной системе платежей, так и" дополнить предлогом "для".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Пункт 5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"Исключением является раздел 0 "Пенсионные платежи и пособия", содержащий также коды назначения платежей, не имеющие наименования характера платежа.".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пункте 8 слова "с международными стандартами (SWIFT)" заменить словами "со стандартами Международной организации по стандартизации (ISО)".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пункте 9 слова "формируются в поле "Код назначения платежа" заменить словами "формируют код назначения платежа".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абзаце первом пункта 13 слово "первичного"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пункте 16 слово "вправе" заменить словом "обязан".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Пункт 18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осуществлении операции, имеющей несколько назначений платежа, в платежном документе проставляется код назначения базового платежа.".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Правила дополнить пунктом 18-1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"18-1. Не допускается проставление кода назначения платежа, являющегося заголовком вида операции или характера платежа, если есть его дальнейшая детализация.".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Национального Банка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N 1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 Правилам применения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Государственного классификатора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- единого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классификатора назначения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платежей, утвержденным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постановлением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от 15 ноября 1999 года N 388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Коды секторов экономики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А           Международные организации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        Центральное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           Региональные и местные органы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          Центральные (национальные) банки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           Другие депозитные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5           Другие финансовые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6           Государственные нефинансовые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7           Негосударственные нефинансовые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8           Некоммерческие организации, обслуживающие домашние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9           Домашние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Распределение экономической деятельности по секторам производится путем выделения институциональных единиц, которые представляют собой элементарные единицы производственной сферы или сферы потребления и отличаются тем, что имеют право самостоятельно принимать экономические решения (по вопросам производства и потребления) и ведут необходимый набор финансовых счетов. Каждая отдельная институциональная единица относится целиком к одному сектору экономики согласно своему основному виду деятельности. Таким образом, принципы классификации исходят из того, что экономика состоит из четко выделяемых институциональных единиц, которые группируются по секторам в соответствии с основным видом осуществляемой ими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Сектором является базовое подразделение экономики, куда объединяются институциональные единицы, занимающиеся одним и тем же основным видом деятельности. Каждый сектор считается аналитически значимой частью экономики и имеет экономические характеристики, отличающиеся от других секторов.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Институциональная единица представляет собой экономическую единицу,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которая по праву может владеть активами, принимать на себя обязательства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заниматься хозяйственной деятельностью и операциями с другими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экономическими секторами.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Правилах используются следующие сектора экономики: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управления; финансовые организации; нефинансовые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организации; некоммерческие организации, обслуживающие домашние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домашние хозяйства.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Органы государственного управления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"1"    Центральное Правительство;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"2"    Региональные и местные органы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Финансовые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"3"    Центральные (национальные) банки;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"4"    Другие депозитные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"5"    Другие финансовые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Нефинансовые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"6"    Государственные нефинансовые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"7"    Негосударственные нефинансовые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Некоммерческие организации, обслуживающие домашние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"8"    Некоммерческие организации, обслуживающие домашние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Домашние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"9"    Домашние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Сектор "Органы государственного управления" - институциональные единицы, обладающие законодательной, судебной или исполнительной властью, которая распространяется на другие институциональные единицы, расположенные на территории страны. Основными функциями органов государственного управления являются: ответственность за обеспечение товарами и услугами общества в целом и отдельных домашних хозяйств: мобилизация необходимых для этого финансовых средств путем налогообложения или за счет других доходов; перераспределение доходов и богатства посредством трансфертов и осуществление нерыночного производства. Данный сектор включает в себя центральное правительство (код "1"), региональные и местные органы управления (код "2").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"1" означает министерства, ведомства и агентства, финансируемые из средств республиканского бюджета, научно-исследовательские институты, институциональные единицы - агенты Правительства Республики Казахстан, фонды, контролируемые органами государственного управления и финансируемые из средств республиканского бюджета, а также другие организации, находящиеся под контролем государства, выполняющие функции, свойственные государственным органам и не занимающиеся рыночным производством.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"2" означает институциональные единицы, осуществляющие функции управления на уровне области, города и района и организации, финансируемые из средств региональных (местных)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Сектор "Финансовые организации" - институциональные единицы, основной функцией которых является финансовое посредничество или вспомогательная финансовая деятельность, тесно связанная с финансовым посредничеством. Данный сектор включает в себя центральные (национальные) банки (код "3"), другие депозитные организации (код "4") и другие финансовые организации (код "5").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"3" означает институциональную единицу, которая осуществляет контроль над ключевыми аспектами финансовой системы и проводит такую деятельность, как эмиссия национальной валюты, управление международными резервами, надзор за деятельностью финансовых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"4" означает институциональные единицы, основным видом деятельности которых является финансовое посредничество и обязательства которых имеют форму депозитов или их аналогов (близких заменителей депозитов, которые включаются в национальное определение широких денег) независимо, являются ли они банками или нет. В Республике Казахстан к данной группе относятся банки второго уровня и кредитные товарищества.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"5" означает все остальные институциональные единицы данного сектора, которые осуществляют различные посреднические или вспомогательные финансовые услуги, или деятельность которых тесно связана с финансовым посредничеством, но сами они не выполняют функции посредников. К этой группе относятся страховые (перестраховочные) организации, негосударственные накопительные пенсионные фонды, ломбарды, инвестиционные фонды, некоторые организации, осуществляющие отдельные виды банковских операций, и другие финансовые организации за исключением организаций, которые находятся под контролем государства и/или занимаются общественной либо благотворительной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"Нефинансовый сектор" - институциональные единицы, основным видом деятельности которых является преимущественно производство рыночных товаров и нефинансовых услуг. Данный сектор включает в себя государственные нефинансовые организации (код "6") и негосударственные нефинансовые организации (код "7").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"6" означает институциональные единицы, занимающиеся преимущественно рыночным производством и контролируемые органами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"7" означает институциональные единицы, занимающиеся преимущественно рыночным производством и неконтролируемые органами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этого в эту группу входят представительства и филиалы негосударственных нефинансовых организаций, которые являются второстепенными (вспомогательные организации), деятельность которых не преследует извлечения дохода от их основной деятельности и является только вспомогательной и строго ограничена предоставлением услуг родительской корпорации.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Сектор "Некоммерческие организации, обслуживающие домашние хозяйства" (код "8") - институциональные единицы, производящие товары или услуги, но не приносящие дохода или иных финансовых благ институциональным единицам, контролирующим такие организации - и включает в себя следующие институциональные единицы: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которые создаются ассоциациями лиц с тем, чтобы обеспечивать товарами или услугами самих членов этих ассоциаций. Такие услуги обычно предоставляются бесплатно или финансируются за счет регулярных членских взносов. К ним относят политические партии, профсоюзы, мечети, церкви (храмы) и религиозные общества, общественные, культурные, развлекательные и спортивные клубы и другие;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основным видом деятельности которых является оказание благотворительной помощи. К ним относятся благотворительные организации и агентства по оказанию помощи пострадавшим или нуждающимся, которые создаются в благотворительных целях для обслуживания интересов членов общества. Данные некоммерческие организации, обслуживающие домашние хозяйства, занимаются на нерыночной основе предоставлением товаров или услуг нуждающимся в них домашним хозяйствам. Средства таких некоммерческих организаций, обслуживающих домашние хозяйства, образуются за счет пожертвований в денежной или натуральной форме, поступающих от общественности, органов государственного управления и трансфертов от нерезидентов (например, Общественный фонд по поддержке малообеспеченных граждан, Детский фонд "Бобек").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Сектор "Домашние хозяйства" (код "9") означает институциональные единицы, состоящие из физических лиц, а также из небольших групп физических лиц (семьи), проживающих совместно, объединяющих (полностью или частично) свои доходы и имущество, и совместно потребляющие определенные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виды товаров и услуг (жилье, продукты питания и другое). В эту группу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также следует отнести физические лица, занимающиеся предпринимательской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деятельностью без образования юридического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определении секторов экономики нерезидентов Казахстана важно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выделить следующие сектора: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"А"         Международные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"1"         Центральное Правительство;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"3"         Центральные (национальные) банки;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"4"         Другие депозитные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"9"         Домашние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Другие организации (другие финансовые организации; государственные и негосударственные нефинансовые организации; некоммерческие организации, обслуживающие домашние хозяйства), а также филиалы и представительства указанных организаций, если сектор экономики однозначно невозможно определить по наименованию организации, можно отнести к одному сектору экономики - негосударственные нефинансовые организации, проставляя код сектора "7".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Международные организации создаются на основе политического соглашения между государствами-членами. Такое соглашение имеет статус международного договора. Цель создания международных организаций состоит в предоставлении нерыночных услуг для коллективного потребления членами этих организаций и/или в осуществлении финансового посредничества либо перераспределения финансовых ресурсов между кредиторами и заемщиками различных стран. За международными организациями закрепляются определенные привилегии и льготы; на такие организации не распространяется законодательство и нормы тех стран, на территории которых они расположены. Таким образом, подобные учреждения не считаются резидентами какой-либо страны, включая ту, на территории которой они расположены или на которую распространяется их деятельность.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N 2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 Правилам применения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Государственного классификатора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- единого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классификатора назначения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платежей, утвержденным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постановлением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от 15 ноября 1999 года N 388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Таблица кодов назначения платежей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КНП |                            Наименование 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0 - Пенсионные платежи и пособия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001  Комиссионное вознаграждение компании по управлению пенсионными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активами от суммы пенсионного взноса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002  Комиссионное вознаграждение пенсионного фонда от суммы пенсионного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взноса (1%)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003  Возврат на инвестиционный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004  Перевод на счет пенсионных выплат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005  Комиссия пенсионного фонда за организацию пенсионной выплаты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договорам с вкладчиками) депозитам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006  Комиссионное вознаграждение компании по управлению пенсионными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активами от инвестиционного дохода (10%)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007  Комиссионное вознаграждение пенсионного фонда от инвестиционного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дохода (10%)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008  Возмещение убытков, осуществляемое компанией по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пенсионными активами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009  Пеня компании по управлению пенсионными активами за несвоевременное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инвестирование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010  Обязательные пенсионные взносы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011  Выплаты из накопительных пенсионных фондов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012  Льготные (досрочные) пенсии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013  Добровольные пенсионные взносы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014  Переводы пенсионных накоплений между накопительными пенсионными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фондами)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016  Возврат банком излишне профинансированных средств на пенсии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017  Возмещение за госслужащих-пенсионеров из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018  Инвестиционный доход, начисленный на пенсионные взносы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019  Пеня за несвоевременное перечисление обязательных пенсионных взносов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020  Удержание из пенсии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021  Возврат Государственным центром по выплате пенсий ошибочно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зачисленных платежей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030  Трансферты из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031  Возврат банком ошибочных платежей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032  Возврат накопительными пенсионными фондами ошибочно зачисленных сумм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033  Пенсии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034  Пособия по инвалидности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035  Возврат пособий по инвалидности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036  Пособия по случаю потери кормильца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037  Возврат пособий по случаю потери кормильца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038  Пособия по возрасту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039  Возврат пособий по возрасту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040  Пособия на погребение пенсионеров, участников и инвалидов 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041  Возврат пособия на погребение пенсионеров, участников и инвалидов 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042  Пособия на погребение получателей государственных социальных пособий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043  Возврат пособия на погребение получателей государственных социальных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пособий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044  Выплата государственных специальных пособий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045  Возврат государственных специальных пособий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050  Специальные государственные пособия ВОВ и ОВД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051    Участникам 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052    Инвалидам 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053    Лицам, приравненным к участникам 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054    Лицам, приравненным к инвалидам 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055    Вдовам воинов, погибших в 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056    Семьям погибших военнослужащих и работников ОВД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057    Женам (мужьям) умерших инвалидов войны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058    Лицам, награжденным орденами и медалями за самоотверженный труд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безупречную службу в годы 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059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060  Возврат специальных государственных пособий ВОВ и ОВД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061    По участникам 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062    По инвалидам 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063    По лицам, приравненным к участникам 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064    По лицам, приравненным к инвалидам 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065    По вдовам воинов, погибших в 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066    По семьям погибших военнослужащих и работников ОВД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067    По женам (мужьям) умерших инвалидов войны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068    По лицам, награжденным орденами и медалями за самоотверженный труд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 безупречную службу в годы 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069    По прочим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070  Специальные государственные пособия другим категориям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071    Инвалидам 1 и 2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072    Инвалидам 3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073    Детям-инвалидам до 16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074    Многодетным матерям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075    Реабилитированным гражданам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076    Лицам, получающим пенсии за особые заслуги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077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080  Возврат специальных государственных пособий другим категориям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081    По инвалидам 1 и 2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082    По инвалидам 3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083    По детям-инвалидам до 16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084    По многодетным матерям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085    По реабилитированным гражданам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086    По лицам, получающим пенсии за особые заслуги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087    По прочим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088  Погашение кредиторской задолженности Государственного накопительного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пенсионного фонда по пенсионным накоплениям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090    Прочие платежи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1 - Специфические переводы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110   Безвозмездные переводы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111     Переводы на лечение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112     Переводы на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119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120  Членские взносы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130  Финансирование филиалов и представительств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140  Возврат средств филиалами и представительствами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150  Транзитные переводы по корреспондентским счетам банков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160  Расчеты по нетто-позициям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170  Гарантийный взнос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180  Возврат гарантийного взноса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190  Прочие переводы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2 - Операции с иностранной валютой и драгоценными металлами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210  Покупка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211    Иностранной валюты за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212    Монетарного золота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219    Прочих драгоценных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  Продажа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221    Иностранной валюты за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222    Монетарного золота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229    Прочих драгоценных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230  Конвертация иностранных валют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290  Прочие платежи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3 - Депозиты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310  Размещение депозитов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311    До востребования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312    Краткосрочные (не более 1 года)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313    Среднесрочные (более 1 года и не более 3 лет)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314    Долгосрочные (более 3 лет)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319    Прочие депозиты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320  Снятие с депозита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321    До востребования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322    Краткосрочные (не более 1 года)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323    Среднесрочные (более 1 года и не более 3 лет)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324    Долгосрочные (более 3 лет)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329    Прочие депозиты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390  Прочие платежи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4 - Кредиты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410  Выдача кредитов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411    Краткосрочные (не более 1 года)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412    Среднесрочные (более 1 года и не более 3 лет)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413    Долгосрочные (более 3 лет)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419    Прочие кредиты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420  Погашение кредитов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421    Краткосрочные (не более 1 года)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422    Среднесрочные (более 1 года и не более 3 лет)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423    Долгосрочные (более 3 лет)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424    Финансовый лизинг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429    Прочие кредиты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490  Прочие платежи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5 - Ценные бумаги, векселя и депозитные сертификаты,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выпущенные нерезидентами Республики Казахстан и инвестиции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иностранный капитал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510  Покупка, выкуп акций и прочих ценных бумаг, обеспечивающих участие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капитале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520  Покупка государственных ценных бумаг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521    Со сроками погашения не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522    Со сроками погашения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529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530  Погашение государственных ценных бумаг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531    Со сроками погашения не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532    Со сроками погашения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539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540  Покупка корпоративных долговых ценных бумаг, векселей и депозитных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сертификатов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541    Векселя со сроками погашения не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542    Векселя со сроками погашения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543    Депозитные сертификаты со сроками погашения не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544    Депозитные сертификаты со сроками погашения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545    Облигации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548    Прочие со сроками погашения не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549    Прочие со сроками погашения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550  Погашение корпоративных долговых ценных бумаг, векселей и депозитных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сертификатов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551    Векселя со сроками погашения не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552    Векселя со сроками погашения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553    Депозитные сертификаты со сроками погашения не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554    Депозитные сертификаты со сроками погашения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555    Облигации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558    Прочие со сроками погашения не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559    Прочие со сроками погашения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560  Расходы по инвестициям в капитал и ценным бумагам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561    Распределенный чистый доход и дивиденды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562    Вознаграждение по государственным ценным бумагам (процентным)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563    Вознаграждение по корпоративным долговым ценным бумагам, векселям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депозитным сертификатам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570  Открытие операции обратного РЕПО с ценными бумагами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580  Закрытие операции прямого РЕПО с ценными бумагами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590  Прочие платежи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6 - Ценные бумаги и векселя, выпущенные резидентами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Казахстан и инвестиции в казахстанский капитал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610  Покупка, выкуп акций и прочих ценных бумаг, обеспечивающих участие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капитале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620  Покупка государственных ценных бумаг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621    Со сроками погашения не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622    Со сроками погашения более 1 года и не более 3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623    Со сроками погашения более 3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629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630  Погашение государственных ценных бумаг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631    Со сроками погашения не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632    Со сроками погашения более 1 года и не более 3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633    Со сроками погашения более 3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639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640  Покупка корпоративных долговых ценных бумаг и векселей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641    Векселя со сроками погашения не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642    Векселя со сроками погашения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645    Облигации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648    Прочие со сроками погашения не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649    Прочие со сроками погашения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650  Погашение корпоративных долговых ценных бумаг и векселей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651    Векселя со сроками погашения не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652    Векселя со сроками погашения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655    Облигации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658    Прочие со сроками погашения не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659    Прочие со сроками погашения более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660  Расходы по инвестициям в капитал и ценным бумагам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661    Распределенный чистый доход и дивиденды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662    Вознаграждение по государственным ценным бумагам (процентным)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663    Вознаграждение по корпоративным долговым ценным бумагам и векселям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670  Открытие операции обратного РЕПО с ценными бумагами, выпущенными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резидентами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671    С государственными ценными бумагами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672    С корпоративными долговыми ценными бумагами и векселями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680  Закрытие операции прямого РЕПО с ценными бумагами, выпущенными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резидентами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681    С государственными ценными бумагами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682    С корпоративными долговыми ценными бумагами и векселями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690  Прочие платежи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7 - Товары и нематериальные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710  Платежи за инвестиционные товары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720  Платежи за прочие товары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  Покупка нематериальных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740  Платежи за ремонт товаров (кроме ремонта компьютеров и строительного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ремонта)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780  Возврат средств за непредоставленные товары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790  Прочие платежи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8 -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810  Транспорт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811    Воздушный пассажирский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812    Воздушный грузовой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813    Воздушный прочий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814    Железнодорожный пассажирский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815    Железнодорожный грузовой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816    Железнодорожный прочий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817    Другие виды транспорта - пассажирский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818    Другие виды транспорта - грузовой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819    Другие виды транспорта - прочий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820  Строительные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830  Страховые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831    Страховая премия (взнос) по страхованию жизни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832    Страховое возмещение по страхованию жизни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833    Прочие страховые премии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834    Прочие страховые возмещения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835    Передача в перестрахование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836    Возмещение перестрахователю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837    Комиссионные вознаграждения по страхованию и перестрахованию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839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840  Финансовые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850  Прочие деловые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851    Компьютерные и информационные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852    Услуги связи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853    Роялти и лицензионные платежи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854  Услуги посредников по торговым сделкам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855    Операционный лизинг (текущая аренда)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856    Коммунальные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859    Разные деловые, профессиональные и технические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860  Услуги частным лицам и услуги в сфере культуры и отдыха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861    Образовательные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862    Медицинские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869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870  Поездки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880  Возврат средств за непредоставленные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890  Прочие платежи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9 - Платежи в бюджет и выплаты из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900  Платежи в бюджет и выплаты из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Примечание 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Раздел 0 - "Пенсионные платежи и пособия"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Выплата, возврат государственных специальных пособий - лицам, проработавшим на подземных и открытых горных работах, на работах с особо вредными и особо тяжелыми условиями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кредиторской задолженности Государственного накопительного пенсионного фонда по пенсионным накоплениям - повторное перечисление вкладчикам Государственного накопительного пенсионного фонда (далее - ГНПФ) выплат и переводов пенсионных накоплений после выяснения причин возврата ранее перечисленных сумм в ГНПФ. Данный код назначения платежа использует только ГНПФ.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Раздел 1 - "Специфические переводы"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Безвозмездные переводы (трансферты), включая разовые переводы физических лиц без открытия счета. Переводы на лечение и образование - безвозмездные переводы для их дальнейшего использования бенефициаром на образование и лечение, т.е. сам бенефициар не является производителем медицинских к образовательных услуг (предусмотренных в разделе "Услуги").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безвозмездные переводы - безвозмездные переводы разного характера: дары, алименты, спонсорская помощь и т.п., проданные лотерейные билеты и выигрыши по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Членские взносы - взносы, не обеспечивающие участие в капитале организации, но обеспечивающие предоставление организацией каких-либо услуг. Например: акции S.W.I.F.Т. (Ассоциации международных межбанковских финансовых коммуникаций) предоставляют возможность использования электронной связи, но не обеспечивают участие в капитале самой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филиалов и представительств и возврат средств филиалами и представительствами - переводы исключительно между головной компанией и ее подразделениями, не являющимися юридическими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Транзитные переводы по корреспондентским счетам банков - проставляется банком-посредником при осуществлении через него платежей зарубежными банками в банки Казахстана. При получении транзитного платежа банк бенефициара проставляет истинные коды единого классификатора назначения платежей для дальнейшего представления сведений по полученным из-за рубежа платежам. Необходимые реквизиты данного платежа банком бенефициара проставляются на основании договора между клиентами, в соответствии с которым производится оплата за реализованные товары или оказанные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по нетто-позициям - перечисление клиринговыми организациями чистых позиций в расчетные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Гарантийный взнос - первоначальный взнос для участия в конференции, аукционе, тендере.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переводы - платежи, не учтенные ранее, включая возврат средств при неверно оформленных документах при переводах.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2 - "Операции с иностранной валютой и драгоценными металлами"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Покупка - покупка иностранной валюты за тенге и драгоценных металлов, включая предоплату.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Конвертация иностранных валют - покупка/продажа одной иностранной валюты за другую иностранную валюту.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платежи - платежи, не учтенные ранее, включая возврат средств при неверно оформленных документах при операциях с иностранной валютой и драгоценными металлами.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Раздел 3 - "Депозиты"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(включая депозитные сертификаты, выпущенные резидентами Казахстана)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депозитов включает также зачисление заработной платы на счета клиентов банков.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с депозита - перевод средств без перехода прав собственности иному лицу либо снятия наличными. Этот раздел включает выплаты основного долга с начисленным вознаграждением, начисленного вознаграждения, включая предоплату, и выплату просроченной задолженности по основной сумме депозита и по вознаграждению. Сюда не включаются платежи иным лицам за товары, услуги и др. Например: переводы клиентов со своего счета в одном банке на свой счет в другом банке, переводы банков со своего корреспондентского счета в одном банке на свой корреспондентский счет в другом банке.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Депозиты до востребования включают деньги на корреспондентских счетах банков, на текущих счетах и на депозитных счетах до востребования клиентов.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депозиты - депозит-гарантии, специальные и прочие депозиты клиентов.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платежи - платежи по депозитам, не учтенные ранее, включая возврат средств при неверно оформленных документах.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Раздел 4 - "Кредиты"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кредита включает также выплату вознаграждения, включая предоплату, и выплату просроченной задолженности по основному долгу и по вознаграждению. Также может включать иные сопутствующие платежи по кредиту (например: комиссионные вознаграждения обслуживающему банку), в случае, когда они не оформляются отдельным платежным документом.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кредиты - бессрочные кредиты и другие непредусмотренные виды кредитов.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платежи - не учтенные ранее платежи по кредитам, включая возврат средств при неверно оформленных документах.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Разделы 5, 6 - "Ценные бумаги"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"прочим ценным бумагам, обеспечивающим участие в капитале" относятся свидетельства о паях, сертификаты участия.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платежи - платежи по ценным бумагам, не учтенные ранее, включая возврат средств при неверно оформленных документах.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Раздел 7 - "Товары и нематериальные активы"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данный раздел не включаются драгоценные металлы, отнесенные к разделу "Иностранная валюта и драгоценные металлы".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Платежи за товары включают в себя также предоплату (авансовые платежи).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Инвестиционные товары - земля, здания и сооружения, машины, оборудование и механизмы, передаточные устройства, транспортные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товары - сырье и материалы, полуфабрикаты и комплектующие изделия, топливо и электроэнергия, тара и тарные материалы, запасные части, строительные материалы, канцелярские товары, продукты питания, бытовые приборы, одежда, обувь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товаров включает стоимость ремонта (капитального или текущего) любых товаров, за исключением ремонта зданий и сооружений (включаемого в строительные услуги) и ремонта компьютеров (включаемого в компьютерные и информационные услуги).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Нематериальные активы - приобретенные в собственность нематериальные активы (патенты, программное обеспечение, гудвилл и т.д.). Приобретение права пользования нематериальными активами отражается по статье услуг "Роялти и лицензионные платежи".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средств за непредоставленные товары включает также возврат средств за непредоставленные нематериальные активы и неоказанные услуги по ремонту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платежи - платежи по товарам, не учтенные ранее, включая возврат средств при неверно оформленных документах.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Раздел 8 - "Услуги" 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Платежи за предоставленные услуги включают в себя также предоплату (авансовые платежи).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Транспортные услуги включают перевозки всеми видами транспорта (морской, воздушный, железнодорожный, автомобильный, трубопроводный). К ним относятся грузовые перевозки, пассажирские перевозки, а также прочие (сопутствующие и вспомогательные) транспортные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Грузовые перевозки - услуги транспортных компаний по перевозке грузов, включая перевозки транзитных и почтовых товаров, а также аренда транспортных средств с экипажем с целью перевозки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Пассажирские перевозки - услуги транспортных компаний по перевозке пассажиров: плата за проезд (стоимость билета) и плата за провоз избыточного багажа и другого принадлежащего пассажиру имущества, а также аренда транспортных средств с экипажем с целью перевозки пассажиров.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транспортные услуги - портовые сборы, погрузочно-разгрузочные работы, хранение и складирование, навигационные услуги, вспомогательное обслуживание транспортных средств и т.д., а также комиссионные сборы и плата за агентские услуги, связанные с грузовыми и пассажирскими перевозками. При отсутствии возможности выделить прочие транспортные услуги по видам транспорта следует применить код назначения платежа 819.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Строительные услуги - сооружение строительных объектов и монтаж оборудования, а также ремонт зданий и сооружений. При этом стоимость товаров, приобретаемых и используемых при сооружении объектов, учитывается по статье строительных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Страховые услуги - все виды страхования, осуществляемые страховыми компаниями, а также услуги по перестрахованию.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страховые услуги включают также вспомогательные страховые услуги, в том числе комиссионные платежи страховым агентам.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услуги - посреднические и вспомогательные услуги, в том числе трансфер-агентские услуги (за исключением услуг страховых компаний и пенсионных фондов), в связи с предоставлением кредитов и ссуд (включая финансовый лизинг), операциями с аккредитивами, банковскими акцептами, фьючерсными товарными сделками, операциями с иностранной валютой и т.д., а также комиссионные вознаграждения профессиональным участникам рынка ценных бумаг (брокеры, регистраторы, компании по управлению активами и т.д.). 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деловые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Компьютерные и информационные услуги - операции по оказанию услуг по обработке данных и информационных сообщений. К ним относятся: базы данных - создание, хранение и работа с массивами данных в режиме реального времени; обработка данных, включая табулирование данных, обработку данных в режиме коллективного использования компьютерного времени или на основе почасового графика, управление вычислительными комплексами внешних пользователей на постоянной основе; консалтинг в области компьютерной техники и оборудования; внедрение программного обеспечения, включая разработку и программирование конкретных систем заказчиков; эксплуатация и ремонт компьютеров и периферийных устройств; услуги информационных агентств, включая снабжение средств массовой информации сводками новостей, фотографическим материалом и тематическими статьями; прямая (индивидуальная) подписка на периодические издания.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связи - телекоммуникационные услуги (телефон, телекс, телеграф, телерадиовещание, электронная почта, спутниковая и факсимильная связь и т.д.), почтовые услуги и услуги службы курьерской связи (сбор и доставка писем, посылок, газет, периодических изданий и т.п.).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Роялти и лицензионные платежи - платежи за пользование на законных основаниях нематериальными активами и правами собственности (такими как патенты, авторские права, торговые знаки, технологические процессы, программное обеспечение и т.д.) и использование (на основе лицензионных соглашений) оригиналов и прототипов (таких как рукописи, фильмы и т.д.) или опытных образцов.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посредников по торговым сделкам - комиссионные торгово-посреднических фирм, брокеров, дилеров, торговых агентов от торговых сделок с товарами и услугами, включая торговые сделки на морских и воздушных судах и аукционные сделки.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Операционный лизинг (текущая аренда) - лизинг оборудования (исключая финансовый лизинг) без персонала, сдача внаем (чартер) транспортных средств без экипажа, аренда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Коммунальные услуги - платежи юридических и физических лиц за коммунальные услуги. При оплате коммунальных услуг физические лица код назначения платежа не проставляют.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Разные деловые, профессиональные и технические услуги охватывают операции по оказанию следующих видов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юридические, аудиторские и бухгалтерские услуги, консультационные услуги в области управления и связей с общественностью в виде советов и консультаций, представления и подготовки документов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услуги в области рекламы и изучения конъюнктуры рынка включают разработку, создание и продажу реклам рекламными агентствами, размещение реклам в средствах массовой информации, включая покупку и продажу рекламного времени; проведение выставок и торговых ярмарок; рекламирование товаров; изучение рынка и проведение опросов по различным проблемам;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научно-исследовательские работы и опытно-конструкторские разработки включают услуги по проведению фундаментальных исследований, прикладных и опытных разработок с целью создания новых видов изделий и технологий, соответствующие работы в области естественных и гуманитарных наук, а также разработка операционных систем, представляющих собой технические нововведения;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архитектурные, инженерные и прочие технические услуги включают разработку архитектурных и строительных проектов, геологическую разведку, картографию, проверку и сертификацию качества продукции, технический контроль, передачу и распределение электроэнергии;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услуги в области сельского хозяйства, добычи полезных ископаемых и переработки продукции на местах включают услуги по выращиванию сельскохозяйственных культур (например, защита растений от болезней и вредителей, повышение урожайности); лесоводству; добыче полезных ископаемых (анализ содержания руды и т.д.); переработке и обработке на местах той продукции, которая поступила (отправлена) по импорту (экспорту) и не подлежит реэкспорту (реимпорту), например, переработка ядерных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другие услуги, относящиеся к данной категории, включают такие услуги, как подбор кадров, охрана и безопасность, перевод, фотографирование, чистка фасадов зданий, услуги по таможенному оформлению и оформлению виз, услуги предприятий общественного питания и бытового обслуживания, а также другие не перечисленные выше услуги.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Услуги частным лицам и услуги в сфере культуры и отдыха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Прочие - включают услуги, связанные с созданием фильмов, радио- и телепрограмм и записью музыкальных произведений; оплата труда актеров, режиссеров и т.п. в связи с гастролями, созданием театральных постановок, музыкальных, спортивных и цирковых программ; услуги, связанные с работой музеев, библиотек, архивов и услуги по организации спортивных мероприятий. Кроме этого, в данной категории учитываются платежи и поступления от проката, от продажи прав на распространение (показ) средствами массовой информации видео- и радиозаписей, включая стоимость кассеты.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Поездки включают командировочные расходы, стоимость приобретенных туристических путевок, за исключением стоимости проезда (билетов).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платежи - платежи по услугам, не учтенные ранее, включая возврат средств при неверно оформленных документах. 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Раздел 9 - "Платежи в бюджет и выплаты из бюджета" 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раздел включает платежи в бюджет, выплаты (кроме пенсий и пособий) из бюджета и платежи правоохранительных и силовых органов. 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N 3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 Правилам применения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Государственного классификатора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- единого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классификатора назначения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платежей, утвержденным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постановлением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от 15 ноября 1999 года N 388 </w:t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Электронная - месячная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Представляет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предприятие на праве хозяйственного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"Казахстанский центр межбанковских расчетов"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 Национальный Банк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до 10 числа месяца, следующего за отчетным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периодом 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 межбанковским платежам, проведенным через КЦМР </w:t>
      </w:r>
    </w:p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за __________ месяц 20 __ г.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Источник|БИК    |  БИК  |Признак   | Отправитель денег |  Бенифициар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информа-|Банка- |Банка- |входящих и|--------------------------------------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ции     |получа-|бенефи-|исходящих |Признак  |Сектор   |Признак  |Сектор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|теля   |циара  |платежей  |резидент-|экономики|резидент-|экономики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|       |       |          |ства     |         |ства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 |   2   |  3    |     4    |    5    |    6    |     7   |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   |       |   x   |     x    |         |         |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   |       |   x   |     x    |         |         |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Детализация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Код    | Количество    | Сумма | Валюта| Страна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назначения |платежей за    |платежа|платежа|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платежа  |отчетный период| (тыс.)|       |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     |        10     |   11  |   12  |   13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|               |       |   x   |    x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|               |       |   x   |    x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"___"_________2000__ г.         Руководитель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__________________________      Гл. Бухгалтер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Ф.И.О. и N телефона исполнителя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Примечание: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Сведения представляются в электронном виде в установленных Казахстанским центром межбанковских расчетов форматах 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Ответственность за своевременность представления Сведений возлагается на Руководителя. 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 заполнению Сведений 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по межбанковским платежам, проведенным через КЦМР (далее - Сведения КЦМР) предназначены для отражения потоков денег на территории Республики Казахстан, проводимых через КЦМР, а также - для классификации потоков по назначению платежей. 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Сведения КЦМР составляются ежемесячно по всем пользователям по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операциям, проводимым через КЦМР.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Сведения КЦМР содержат 13 граф, включающих следующую информацию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платеже: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Графа 1 - источник информации. Данное поле отражает источник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получаемой информации и по сведениям КЦМР в данном поле проставляется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цифра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Графа 2 - Банковский идентификационный код (БИК) Банка-получателя.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Графа 3 - не заполняется.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Графа 4 - не заполняется.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Графа 5 - Признак резидентства отправителя денег.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Графа 6 - Код сектора экономики отправителя денег.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Графа 7 - Признак резидентства бенефициара.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Графа 8 - Код сектора экономики бенефициара.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Графа 9 - Код назначения платежа.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Графа 10 - Количество платежей за отчетный период. Принимает первоначальное значение 0. При отражении одного платежа графа принимает значение 1. В случае совпадения параметров нового платежа с уже имеющимися в графах 2, 5, 6, 7, 8, 9 значение в данной графе увеличивается на 1, а значение в графе 11 увеличивается на сумму нового платежа.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11 - Сумма платежа в тыс. тенге (округление в большую сторону, </w:t>
      </w:r>
    </w:p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один знак после запятой).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Графа 12 - не заполняется.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Графа 13 - не заполняется.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проведении через КЦМР операций, таких как по ценным бумагам,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валюте и расчет нетто позиции, которые осуществляются через Центральный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Депозитарий ценных бумаг, Казахстанскую фондовую биржу, ТОО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"Финансово-промышленная компания "Тимей", Алматинскую клиринговую палату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др., данные операции в Сведениях КЦМР отражаются по банкам-получателям.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этом, указанные организации, как отправители денег, в Отчете КЦМР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указываются. </w:t>
      </w:r>
    </w:p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N 4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 Правилам применения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Государственного классификатора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- единого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классификатора назначения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платежей, утвержденным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постановлением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от 15 ноября 1999 года N 388 </w:t>
      </w:r>
    </w:p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Кем представляется ______________________(БИК)________________________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Наименование </w:t>
      </w:r>
    </w:p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Электронная - месячная 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Представляют ОАО "Казпочта" и банки второго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уровня в Национальный Банк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до 10 числа месяца,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за отчетным периодом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по переводам и платежам за ________ месяц 20__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Источник|БИК    |  БИК  |Признак   | Отправитель денег |  Бенифициар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информа-|Банка- |Банка- |входящих и|--------------------------------------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ции     |получа-|бенефи-|исходящих |Признак  |Сектор   |Признак  |Сектор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|теля   |циара  |платежей  |резидент-|экономики|резидент-|экономики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|       |       |          |ства     |         |ства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 |   2   |  3    |     4    |    5    |    6    |     7   |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    |       |       |          |         |         |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    |       |       |          |         |         |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------------------------------------------------------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Детализация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Код    | Количество    | Сумма | Валюта| Страна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назначения |платежей за    |платежа|платежа|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платежа  |отчетный период| (тыс.)|       |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     |        10     |   11  |   12  |   13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|               |       |       |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|               |       |       |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"___"_________2000__ г.         Руководитель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__________________________      Гл. Бухгалтер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Ф.И.О. и N телефона исполнителя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Примечание: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Сведения представляются в электронном виде в установленных Казахстанским центром межбанковских расчетов форматах 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Ответственность за своевременность представления Сведений возлагается на Руководителя. </w:t>
      </w:r>
    </w:p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 заполнению Сведений 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ОАО "Казпочта" и банков второго уровня (БВУ) предназначены для отражения потоков денег, входящих и исходящих из Казахстана, а также проводимым на территории Республики Казахстан, и для классификации потоков по назначению платежей.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составляются ежемесячно в целом по системе банка или ОАО "Казпочта" на основании платежных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ОАО "Казпочта" и БВУ составляются: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 межбанковским платежам, проводимым по корреспондентским счетам Ностро и по Лоро счетам иностранных банков, в том числе по переводным почтовым операциям, осуществляемым ОАО "Казпочта". Следует использовать следующие балансовые счета Плана счетов бухгалтерского учета в банках второго уровня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1052*4* - корреспондентские счета в других банках (активный),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201324* - корреспондентские счета иностранных банков (пассивный),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202324* - корреспондентские счета иностранных банков (пассивный).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 внутрибанковским платежам, в том числе по переводным почтовым операциям, осуществляемым ОАО "Казпочта".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содержат 13 граф, включающих следующую информацию о платеже: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1 - источник информации. Данное поле отражает источник получаемой информации и по отчету БВУ в данном поле проставляется цифра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2 - Банковский идентификационный код (БИК) Банка-получателя.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3 - БИК Банка бенефициара. В Сведениях БВУ при указании информации по операциям, проводимым между двумя клиентами одного банка гр. 3 не заполняется.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международных платежей БИК иностранного банка (гр. 2 или гр.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заполняется при наличии соответствующей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4 - Признак входящих и исходящих платежей (для отчитывающегося банка). Данная графа заполняется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1 - платеж по прямым корреспондентским счетам, отправленный от отчитывающегося банка - банкам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2 - платеж по прямым корреспондентским счетам, отправленный от отчитывающегося банка - банкам за рубеж;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3 - платеж по прямым корреспондентским счетам, полученный отчитывающимся банком от банков из-за рубежа;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4 - платеж, проведенный внутри банка по счетам клиентов. В этом случае отчитывающийся банк является одновременно и банком-получателем и банком бенефициара. По данным операциям гр. 3 не заполняется.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5 - Признак резидентства отправителя денег.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6 - Код сектора экономики отправителя денег.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7 - Признак резидентства бенефициара.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8 - Код сектора экономики бенефициара.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9 - Код назначения платежа.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входящих международных платежей по прямым корреспондентским счетам (гр. 4 = 3), графы 5, 6, 9 заполняются отчитывающимся банком на основании поручения банка-корреспондента, откуда пришел платеж, и/или иных (неплатежных) документов, служащих основанием для платежа.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10 - Количество платежей за отчетный период. Принимает первоначальное значение 0. При отражении одного платежа графа принимает значение 1. В случае совпадения параметров нового платежа с уже имеющимися в графах 2, 3, 4, 5, 6, 7, 8, 9, 12, 13 значение в данной графе увеличивается на 1, а значение в графе 11 увеличивается на сумму нового платежа.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11 - Сумма платежа в тыс. единиц валюты платежа (округление в большую сторону, один знак после запятой).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12 - Код валюты платежа. Обозначается в соответствии со стандартами Международной организации по стандартизации (ISО).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13 - Страна нерезидента (отправителя денег или бенефициара) - заполняется в соответствии со стандартами Международной организации по стандартизации (ISО). Заполняется при проведении международных операций типа "резидент - нерезидент" (т.е. когда значения в гр. 5, 7 не совпадают). 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