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99e0b" w14:textId="e299e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требованиях, предъявляемых к банкам-кастодианам, оказывающим услуги по хранению и учету пенсионных активов накопительных пенсионных фондов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Директората Национальной комиссии Республики Казахстан по ценным бумагам от 6 ноября 2000 года N 711. Зарегистрировано в Министерстве юстиции Республики Казахстан 8 декабря 2000 года N 1321. Утратило силу - постановлением Правления Агентства РК по регулированию и надзору финансового рынка и финансовых организаций от 26.03.2005г. N 117; от 26.03.2005г. N 77 (V053604)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постановления Правления Агентства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 регулированию и надзору финансового рынка 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финансовых организаций от 26.03.2005г. N 117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целях приведения нормативных правовых актов Республики Казахстан в соответствие с законодательством Республики Казахстан Правление Агентства Республики Казахстан по регулированию и надзору финансового рынка и финансовых организаций (далее - Агентство)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некоторые нормативные правовые акты Республики Казахстан согласно приложению к настоящему постановлению.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Настоящее постановление вводится в действие со дня принятия...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 постановлению Правления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Агентства 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 регулированию и надзору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финансового рынка и финансовых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организаций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26 марта 2005 года N 117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нормативных правовых актов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Казахстан, признаваемых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6. постановление Директората Национальной комиссии Республики Казахстан по ценным бумагам от 6 ноября 2000 года N 711 "О требованиях, предъявляемых к банкам-кастодианам, оказывающим услуги по хранению и учету пенсионных активов накопительных пенсионных фондов"...".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целях обеспечения сохранности пенсионных активов накопительных пенсионных фондов и защиты прав и интересов вкладчиков (получателей пенсионных выплат) накопительных пенсионных фондов, во исполнение пункта 5 статьи 26 Закона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Z970136_ </w:t>
      </w:r>
      <w:r>
        <w:rPr>
          <w:rFonts w:ascii="Times New Roman"/>
          <w:b w:val="false"/>
          <w:i w:val="false"/>
          <w:color w:val="000000"/>
          <w:sz w:val="28"/>
        </w:rPr>
        <w:t>
 "О пенсионном обеспечении в Республике Казахстан" от 20 июня 1997 года, а также на основании подпункта 15) пункта 4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U973755_ </w:t>
      </w:r>
      <w:r>
        <w:rPr>
          <w:rFonts w:ascii="Times New Roman"/>
          <w:b w:val="false"/>
          <w:i w:val="false"/>
          <w:color w:val="000000"/>
          <w:sz w:val="28"/>
        </w:rPr>
        <w:t>
 Положения о Национальной комиссии Республики Казахстан по ценным бумагам, утвержденного Указом Президента Республики Казахстан от 13 ноября 1997 года N 3755, Директорат Национальной комиссии Республики Казахстан по ценным бумагам (далее именуемой "Национальная комиссия")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Установить, что банк-кастодиан вправе оказывать услуги по хранению и учету пенсионных активов накопительных пенсионных фондов при наличии одного из следующих видов доступа к международным депозитарно-расчетным системам (типа "Euroclear" и "Clearstream Intеrnаtiоnаl"):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непосредственного доступа;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посредством заключения кастодиального договора с иностранной организацией, оказывающей кастодиальные услуги на рынке ценных бумаг и имеющей непосредственный доступ к указанным системам;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через ЗАО "Центральный депозитарий ценных бумаг".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Установить, что настоящее Постановление вводится в действие с даты его регистрации Министерством юстиции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Обязать банки-кастодианы накопительных пенсионных фондов (включая Национальный Банк Республики Казахстан как банк-кастодиан ЗАО "Государственный накопительный пенсионный фонд") привести свою деятельность в соответствие с настоящим Постановлением в течение трех месяцев со дня его введения в действие.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Управлению лицензирования и надзора центрального аппарата Национальной комиссии: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довести настоящее Постановление (после введения его в действие) до сведения Национального Банка Республики Казахстан, Комитета по регулированию деятельности накопительных пенсионных фондов Министерства труда и социальной защиты населения Республики Казахстан, ЗАО "Государственный накопительный пенсионный фонд" и банков-кастодианов;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доводить настоящее Постановление (после введения его в действие) до сведения организаций, намеренных получить лицензию на осуществление кастодиальной деятельности на рынке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установить контроль за исполнением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Национальной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