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5b56" w14:textId="9685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Положение о порядке регистрации Национальным Банком Республики Казахстан договоров гарантий и поручительств, выданных банками второго уровня, утвержденное постановлением Правления Национального Банка Республики Казахстан "Об утверждении Положения о порядке регистрации Национальным Банком Республики Казахстан договоров гарантий и поручительств, выданных банками второго уровня" от 25 июля 1997 г. N 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ноября 2000 года N 438. Зарегистрировано в Министерстве юстиции Республики Казахстан 28 декабря 2000 года N 1344. Утратило силу - постановлением Правления Национального Банка Республики Казахстан от 26 ноября 2002 года N 473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Примечание. Постановление Правления Национального Банка Республики Казахстан от 28 ноября 2000 года N 438 утратило силу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26 ноября 2002 года N 473.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целях совершенствования нормативной правовой базы, регулирующей деятельность банков второго уровня в Республике Казахстан,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Положение о порядке регистрации Национальным Банком Республики Казахстан договоров гарантий и поручительств, выданных банками второго уровня, утвержденное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"Об утверждении Положения о порядке регистрации Национальным Банком Республики Казахстан договоров гарантий и поручительств, выданных банками второго уровня" от 25 июля 1997 года N 288, и ввести их в действие по истечении четырнадцати дней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надзора (Мекишев А.А.):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и дополнений в Положение о порядке регистрации Национальным Банком Республики Казахстан договоров гарантий и поручительств, выданных банками второго уровня, утвержденное постановлением Правления Национального Банка Республики Казахстан "Об утверждении Положения о порядке регистрации Национальным Банком Республики Казахстан договоров гарантий и поручительств, выданных банками второго уровня" от 25 июля 1997 года N 288;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и Изменения и дополнения в Положение о порядке регистрации Национальным Банком Республики Казахстан договоров гарантий и поручительств, выданных банками второго уровня, утвержденное постановлением Правления Национального Банка Республики Казахстан от 25 июля 1997 года N 288, до сведения территориальных филиалов Национального Банка Республики Казахстан и банков 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Жангельдина Е.Т.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постановлением 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28 ноября 2000 г. N 438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Изменения и дополнения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в Положение о порядке регистрации Национальным Банком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Республики Казахстан договоров гарантий и поручительств,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выданных банками второго уровня, утвержденное постановлением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Правления Национального Банка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"Об утверждении Положения о порядке регистрации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Национальным Банком Республики Казахстан договоров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гарантий и поручительств, выданных банками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второго уровня" от 25 июля 1997 года N 288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регистрации Национальным Банком Республики Казахстан договоров гарантий и поручительств, выданных банками второго уровня".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 всему тексту слова "настоящее Положение", "настоящего Положения", "настоящим Положением" заменить словами "настоящие Правила", "настоящих Правил", "настоящими Правилами".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наименованиях глав цифры "I", "II", "III", "IV" заменить цифрами "1", "2", "3", "4".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Пункт 5 главы 1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"Регистрации в Национальном Банке подлежат гарантии (поручительства), выданные банками в тенге и иностранной валюте на сумму свыше 5 млн. тенге.".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Пункт 6 главы 1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"Договоры гарантий (поручительств), составленные на двух и более листах, должны быть пронумерованы, прошиты, скреплены бумажной пломбой и печатью банка.".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пункте 10 главы 2 цифру "5" заменить словами "пяти рабочих".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слова ", а Национальный Банк - проводить их регистрацию";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"Названное требование не применяется при наличии у банков и выполнении ими одобренных (согласованных) Правлением Национального Банка Планов (Программ) мероприятий по устранению нарушений отдельных пруденциальных нормативов.".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пункте 13 главы 2 слово "пяти" заменить словами "семи рабочих".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