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1e2c4" w14:textId="661e2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изменений и дополнений в Правила реализации Национальным Банком Республики Казахстан жилища с рассрочкой платежа, утвержденные постановлением Правления Национального Банка Республики Казахстан от 7 октября 1999 года № 328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20 декабря 2000 года № 465  Зарегистрирован в Министерстве юстиции Республики Казахстан 27.01.2001 г. за № 1373. Утратило силу постановлением Правления Национального Банка Республики Казахстан от 30 мая 2011 года № 57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30.05.2011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нормативной правовой базы Национального Банка Республики Казахстан Правление Национального Банка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 xml:space="preserve">V991022_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реализации Национальным Банком Республики Казахстан жилища с рассрочкой платежа, утвержденные постановлением Правления Национального Банка Республики Казахстан от 7 октября 1999 года N 328, и ввести их в действие по истечении четырнадцатидневного срока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бухгалтерского учета (Шалгимбаева Н.Т.):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изменений и дополнений в Правила реализации Национальным Банком Республики Казахстан жилища с рассрочкой платежа, утвержденные постановлением Правления Национального Банка Республики Казахстан от 7 октября 1999 года N 328;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и изменения и дополнения в Правила реализации Национальным Банком Республики Казахстан жилища с рассрочкой платежа до сведения подразделений центрального аппарата и филиалов Национального Банка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Председателя Национального Банка Республики Казахстан Абдулину Н.К.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Председатель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Банка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Утверждены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постановлением 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20 декабря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N 465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Изменения и дополнения в Правила реализации Национальным Банком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Республики Казахстан жилища с рассрочкой платежа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V991022_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реализации Национальным Банком Республики Казахстан жилища с рассрочкой платежа, утвержденные постановлением Правления Национального Банка Республики Казахстан от 7 октября 1999 года N 328, внести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8) слова "действующая оценочная комиссия" заменить словами "действующая комиссия";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9) дополнить словами "или соответствующая служба филиала".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Второй абзац пункта 5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исключительном случае заселенное жилище может быть реализовано ниже стоимости, определенной уполномоченным органом, с разрешения Председателя Национального Банка (на основании представленного заинтересованным подразделением мотивированного ходатайства и приложенных к нему документов, подтверждающих материальное состояние физического лица, проживающего в этом жилище) и в соответствии с порядком, предусмотренным настоящими Правилами.".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Дополнить пунктом 14-1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"14-1. При заключении договора купли-продажи, указанного в приложениях NN 1 и 2 к Правилам, соблюдать индивидуальный подход в случаях его регистрации в соответствующих органах, нотариального удостоверения, при выборе обеспечения по реализуемому с рассрочкой платежа жилищу и при указании лица, предоставившего данное обеспечение. В случае нотариального удостоверения договора купли-продажи расходы по данному нотариальному удостоверению несет Покупатель.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филиалах Национального Банка договор купли-продажи заключает руководитель филиала (директор либо лицо, его замещающее), на основании генеральной доверенности.".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пункте 19 слова "курирующего заместителя Председателя Национального Банка" заменить словами "руководителя подразделения по работе с персоналом центрального аппарата Национального Банка".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Второе предложение второго абзаца пункта 20 дополнить словами ", при этом подразделением, осуществляющим работу с займами, направляются соответствующие материалы в комиссию по распоряжению имуществом и суммами дебиторской задолженности для рассмотрения в порядке, установленном нормативным правовым актом, регулирующим порядок выбытия и списания с баланса Национального Банка объектов основных средств, других товарно-материальных ценностей (запасов) и дебиторской задолженности, образовавшейся в результате хозяйственной деятельности.".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Последнее предложение пункта 21 дополнить словами "и подразделения, осуществляющего работу с займами".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Подпункты 12) пунктов 4.2. приложений NN 1 и 2 к Правилам перед словами "зарегистрировать", "органах" и "зарегистрированного" дополнить соответственно словами "нотариально удостоверить и", "нотариусе и" и "нотариально удостоверенного 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Приложение N 5 к Правилам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"Приложение N 5 к Правилам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реализации Национальным Банком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Республики Казахстан жилища с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рассрочкой платежа, утвержденным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постановлением Правления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Национального Банка Республики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Казахстан от 7 октября 1999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N 328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Порядок отражения в бухгалтерском учете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жилища с рассрочкой платежа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Жилище, реализуемое с рассрочкой платежа, учитывается в операционном подразделении на счетах NN 1 89 11 "Юридические лица" и 1 89 12 "Физические лица" и филиалах Национального Банка на счете N 9 289 10 "Основные средства, предоставленные с рассрочкой платежа" по стоимости, установленной на момент заключения договора купли-продажи, с учетом расходов по его оценке.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оплате расходов по оценке жилища, реализуемого с рассрочкой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платежа, на основании документов, подтверждающих оплату, выполняются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следующие бухгалтерские записи: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Дт 2 76 40 "Другие"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Кт 2 49 00/корреспондентский счет.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Операционное подразделение на основании утвержденного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Совета директоров Национального Банка приводит балансовую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стоимость жилища в соответствии со стоимостью, установленной оценочной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комиссией, при этом возникшая разница относится на счета доходов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расходов Национального Банка.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 превышении оценочной стоимости над балансовой на сумму превышения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выполняется бухгалтерская запись: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Дт 2 32 53 "Жилье"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Кт 5 53 53 "Жилье",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сумму увеличения накопленной амортизации жилища: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Дт 5 53 53 "Жилье"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Кт 4 32 53 "Жилье"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одновременно выполняется следующая бухгалтерская запись: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сумму увеличения балансовой стоимости жилища: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приход 9 232 00 "Основные средства подразделений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 сумму увеличения накопленной амортизации жилища: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приход 9 432 00 "Накопленная амортизация по основным средствам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подразделений Национального Банка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 превышении балансовой стоимости над оценочной на сумму превышения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выполняется бухгалтерская запись: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Дт 5 53 53 "Жилье"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Кт 2 32 53 "Жилье",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сумму уменьшения накопленной амортизации жилища: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Дт 4 32 53 "Жилье"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Кт 5 53 53 "Жилье"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одновременно выполняется следующая бухгалтерская запись: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сумму уменьшения балансовой стоимости жилища: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расход 9 232 00 "Основные средства подразделений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сумму уменьшения накопленной амортизации жилища: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расход 9 432 00 "Накопленная амортизация по основным средствам подразделений Национального Банка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недостаточности средств на счете переоценки (N 5 53 53),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недостающая сумма переоценки доначисляется за счет расходов, при этом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выполняются следующие бухгалтерские записи: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сумму уменьшения балансовой стоимости жилища: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Дт 5 53 53 "Жилье" (в пределах имеющихся средств)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Дт 9 81 10 "Непредвиденные расходы по операциям с основными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Кт 2 32 53 "Жилье".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случае отсутствия средств на счете переоценки (N 5 53 53),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недостающая сумма переоценки доначисляется за счет расходов, при этом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выполняются следующие бухгалтерские записи: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Дт 9 81 10 "Непредвиденные расходы по операциям с основными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Кт 2 32 53 "Жилье"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одновременно на сумму уменьшения накопленной амортизации жилища: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Дт 4 32 53 "Жилье"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Кт 5 53 53 "Жилье".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случае, если по жилищу ранее была создана провизия, то на сумму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провизии выполняются следующие бухгалтерские записи: в случае, если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провизии созданы в текущем году, 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Дт 4 90 00 "Провизии по немонетарной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Кт 9 88 00 "Расходы на создание провизий по немонетарной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случае, если провизии созданы в предыдущем году, 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Дт 4 90 00 "Провизии по немонетарной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Кт 7 91 00 "Аннулирование провизий, созданных по немонетарной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деятельности".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При реализации жилища с рассрочкой платежа на основании договора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купли-продажи и акта приема-передачи жилища, в течение трех операционных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дней после получения данных документов, операционным подразделением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стоимость жилища, установленную на момент заключения договора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купли-продажи, выполняются следующие бухгалтерские записи: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Дт 1 89 10 "Основные средства" - стоимость реализации жилища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Кт 2 32 53 "Жилье" - балансовая стоимость жилища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Кт 2 76 40 "Другие" - сумма затрат по оценке,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сумму амортизации, начисленной в прошлые годы: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Дт 4 32 53 "Жилье"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Кт 7 83 00 "Доходы прошлых лет",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сумму амортизации, начисленной в текущем году: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Дт 4 32 53 "Жилье"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Кт 9 32 53 "Жилье",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расход 9 232 00 "Основные средства подразделений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расход 9 432 00 "Накопленная амортизация по основным средствам 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подразделений Национального Банка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приход 9 289 10 "Основные средства, предоставленные с рассрочкой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платежа".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 счетах NN 1 89 11, 1 89 12 и 9 289 10 открываются отдельные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лицевые счета на каждого Покупателя.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Для учета поступающих платежей (в наличном и безналичном порядке)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счете N 4 76 20 открывается отдельный лицевой счет. При оплате текущих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платежей выполняются следующие бухгалтерские записи: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при оплате наличными деньгами в кассу Национального Банка,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месту нахождения филиала Национального Банка: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бухгалтерия на основании платежных документов: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 внесении наличных денег в кассу: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Дт 1 01 00 "Банкноты и монеты в национальной валюте в кассе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подразделения Национального Банка"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Кт 4 76 20 "Другие",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 перечислении денег в операционное подразделение: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Дт 4 76 20 "Другие"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Кт 2 49 00 "Счет подразделения Национального Банка в тенге";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подразделение платежных систем: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Дт 4 49 00 "Счет, открытый для подразделения Национального Банка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тенге" (филиала Национального Банка)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Кт 4 49 00 "Счет, открытый для подразделения Национального Банка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тенге" (операционного подразделения);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операционное подразделение после получения денег: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Дт 2 49 00 "Счет подразделения Национального Банка в тенге"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Кт 4 76 20 "Другие";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при оплате наличными деньгами в кассу Национального Банка,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месту нахождения центрального аппарата Национального Банка операционное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подразделение на основании платежных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Дт 1 01 00 "Банкноты и монеты в национальной валюте в кассе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подразделения Национального Банка"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Кт 4 76 20 "Другие";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при оплате денег в безналичной форме: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подразделение платежных систем: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Дт корреспондентский 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Кт 2 49 00 "Счет подразделения Национального Банка в тенге",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Дт 4 49 00 "Счет, открытый для подразделения Национального Банка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тенге" (подразделения платежных систем)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Кт 4 49 00 "Счет, открытый для подразделения Национального Банка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тенге" (операционного подразделения);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операционное подразделение после получения денег: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Дт 2 49 00 "Счет подразделения Национального Банка в тенге"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Кт 4 76 20 "Другие";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при удержании из заработной платы работника Национального Банка: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операционное подразделение на основании документов, подтверждающих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удержание сумм из заработной платы Покупателя: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Дт 4 73 30 "Начисленные суммы к выдаче по заработной плате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работников"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Кт 4 76 20 "Другие".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6. Сумма оплаченных текущих платежей относится на уменьшение задолженности Покупателя следующей бухгалтерской записью: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Дт 4 76 20 "Другие"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Кт 1 89 10 "Основные средства"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одновременно на данную сумму выполняется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 9 289 10 "Основные средства, предоставленные с рассрочкой платежа".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Ежеквартально операционное подразделение на основании распоряжения, подготовленного подразделением планирования контроля и бюджета, производит оплату всех налогов, объектом обложения которых является жилище, реализуемое с рассрочкой платежа, при этом выполняются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Дт 2 76 40 "Другие"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Кт 2 49 00 "Счет подразделения Национального Банка в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подразделение платежных систем направляет платеж через систему розничных платежей и выполняет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Дт 4 49 00 "Счет, открытый для подразделения Национального Банка в тенге" (операционного подразделения)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Кт 4 49 00 "Счет, открытый для подразделения Национального Банка в тенге" (подразделения платежных систем),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Дт 2 49 00 "Счет подразделения Национального Банка в тенге"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Кт корреспондентский счет городского казначейства;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операционное подразделение: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Дт 9 44 21 "Расходы по налогу на землю", 9 44 22 "Расходы по налогу на имущество"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Кт 2 76 40 "Другие".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просрочки Покупателем платежа по жилищу, реализуемому с рассрочкой платежа, операционным подразделением на основании представленного подразделением, осуществляющим работу с займами, распоряжения об отнесении задолженности Покупателя на счет просрочки и создании провизии на всю сумму задолженности по реализуемому с рассрочкой платежа жилищу выполняются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сумму просрочки по погашению стоимости жилища: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Дт 1 88 28 "Требования Национального Банка, просроченные по основным средствам и нематериальным активам, предоставленным в рассрочку платежа"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Кт 1 89 11 "Юридические лица" и 1 89 12 "Физические лица",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сумму всей оставшейся задолженности по реализации жилища с рассрочкой платежа: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Дт 9 88 00 "Расходы на создание провизий по немонетарной деятельности"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Кт 4 90 00 "Провизии по немонетарной деятельности".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создания провизии определяется соответствующими нормативными правовыми актами Национального Банка, регулирующими порядок создания провизии.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погашении просроченных сумм по основному долгу на основании платежных документов уменьшается сумма просроченной задолженности, при этом на сумму погашения выполняется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Дт 1 01 00 "Банкноты и монеты в национальной валюте в кассе подразделения Национального Банка" или корреспондентский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Кт 1 88 28 "Требования Национального Банка, просроченные по основным средствам и нематериальным активам, предоставленным в рассрочку платежа"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одновременно на данную сумму выполняется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 9 289 10 "Основные средства, предоставленные с рассрочкой платежа".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уменьшается сумма созданной провизии на основании распоряжения, представленного подразделением, осуществляющим работу с займами, при этом на сумму погашения выполняется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провизии созданы в текущем году, 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Дт 4 90 00 "Провизии по немонетарной деятельности"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Кт 9 88 00 "Расходы на создание провизий по немонетарной деятельности";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провизии созданы в предыдущем году, 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Дт 4 90 00 "Провизии по немонетарной деятельности"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Кт 7 91 00 "Аннулирование провизий, созданных по немонетарной деятельности".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реализации жилища без предоставления рассрочки платежа с единовременной оплатой полной стоимости жилища, определенной путем проведенных торгов (аукциона), на основании договора купли-продажи выполняются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оплате наличными деньгами в кассу Национального Банка, по 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месту нахождения филиала Национального Банка: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бухгалтерия на основании платежных документов, подтверждающих оплату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полной стоимости жилища: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 внесении наличных денег в кассу: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Дт 1 01 00 "Банкноты и монеты в национальной валюте в кассе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подразделения Национального Банка"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Кт 4 76 20 "Другие",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 перечислении денег в операционное подразделение: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Дт 4 76 20 "Другие"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Кт 2 49 00 "Счет подразделения Национального Банка в тенге".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 счете N 4 76 20 открываются отдельные лицевые счета на каждого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Покупателя;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подразделение платежных систем: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Дт 4 49 00 "Счет, открытый для подразделения Национального Банка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тенге" (филиала Национального Банка)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Кт 4 49 00 "Счет, открытый для подразделения Национального Банка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тенге" (операционного подразделения);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операционное подразделение после получения денег: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Дт 2 49 00 "Счет подразделения Национального Банка в тенге"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Кт 4 76 20 "Другие";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при оплате наличными деньгами в кассу Национального Банка,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месту нахождения центрального аппарата Национального Банка операционное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подразделение на основании платежных документов, подтверждающих оплату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полной стоимости жилища: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Дт 1 01 00 "Банкноты и монеты в национальной валюте в кассе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подразделения Национального Банка"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Кт 4 76 20 "Другие";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при оплате денег в безналичной форме: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подразделение платежных систем: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Дт корреспондентский 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Кт 2 49 00 "Счет подразделения Национального Банка в тенге",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Дт 4 49 00 "Счет, открытый для подразделения Национального Банка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тенге" (подразделения платежных систем)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Кт 4 49 00 "Счет, открытый для подразделения Национального Банка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тенге" (операционного подразделения);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операционное подразделение после получения денег: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Дт 2 49 00 "Счет подразделения Национального Банка в тенге"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Кт 4 76 20 "Другие".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11. Сумма денег, оплаченных Покупателем за реализуемое ему жилище без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рассрочки платежа, относится на уменьшение балансовой стоимости данного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жилища и суммы затрат, понесенных Национальным Банком по его оценке,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следующей бухгалтерской записью: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Дт 4 76 20 "Другие" - сумма оплаченных денег за реализуемое жилище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Кт 2 76 40 "Другие" - сумма затрат по оценке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Кт 2 32 53 "Жилье" - балансовая стоимость жилища,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сумму амортизации, начисленной в прошлые годы: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Дт 4 32 53 "Жилье"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Кт 7 83 00 "Доходы прошлых лет",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сумму амортизации, начисленной в текущем году: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Дт 4 32 53 "Жилье"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Кт 9 32 53 "Жилье"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одновременно расход 9 232 00 "Основные средства подразделений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Национального Банка Республики Казахстан"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расход 9 432 00 "Накопленная амортизация по основным средствам подразделений Национального Банка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по результатам проведенных в установленном порядке торгов (аукционов) цена реализации жилища отлична от стоимости, установленной оценочной комиссией, то при этом выполняются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превышении цены реализации жилища над его балансовой стоимостью на сумму превышения выполняется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Дт 4 76 20 "Другие"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Кт 7 81 10 "Непредвиденные доходы по операциям с основными средствами",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превышении балансовой стоимости жилища над ценой его реализации на сумму превышения выполняется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Дт 9 81 10 "Непредвиденные расходы по операциям с основными средствами"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Кт 2 32 53 "Жилье".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неисполнения либо ненадлежащего исполнения Покупателем своих обязательств по заключенному договору купли-продажи и на основании расчетов по неустойке (штрафу и пени), представленных подразделением, осуществляющим работу с займами, операционное подразделение в соответствии с условиями договора относит сумму неустойки (штрафа, пени) на отдельный лицевой счет счета N 1 87 68, при этом выполняется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Дт 1 87 68 "Начисленные штрафы по основным средствам и нематериальным активам, предоставленным в рассрочку платежа"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Кт 7 85 20 "Штрафы, пени, полученные по хозяйственной деятельности".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погашении задолженности по неустойке (штрафу и пени) на основании платежных документов на сумму начисленной и погашенной неустойки (штрафа, пени) выполняется следующая бухгалтерская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Дт 1 01 00 "Банкноты и монеты в национальной валюте в кассе подразделения Национального Банка" или корреспондентский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Кт 1 87 68 "Начисленные штрафы по основным средствам и нематериальным активам, предоставленным в рассрочку платежа".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Списание основного долга и суммы штрафных санкций по жилищу, реализуемому с рассрочкой платежа, на внебалансовый учет производится на основании проводимой классификации небанковских активов и в соответствии с нормативным правовым актом, регулирующим порядок классификации активов и требований Национального Банка и создании провизий по ним, а также в порядке установленном нормативным правовым актом, регулирующим порядок выбытия и списания с баланса Национального Банка объектов основных средств, других товарно-материальных ценностей (запасов) и дебиторской задолженности, образовавшейся в результате хозяйственной деятельности. При этом по истечении 180 (ста восьмидесяти) дней со дня зачисления на счет просрочки, сумма основного долга приходуется на отдельный лицевой счет, открытый на внебалансовом счете N 9 280 11 "Основные средства", и выполняются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Дт 4 90 00 "Провизии по немонетарной деятельности"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Кт 1 88 28 "Требования Национального Банка, просроченные по основным средствам и нематериальным активам, предоставленным в рассрочку платежа"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одновременно выполняются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 9 289 10 "Основные средства, предоставленные с рассрочкой платежа"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приход 9 280 11 "Основные средства" (отдельные лицевые счета по основному долгу).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истечении 30 (тридцати) дней со дня зачисления на счет просрочки, непогашенная задолженность по штрафным санкциям приходуется на отдельный лицевой счет, открытый на внебалансовом счете N 9 280 21 "Основные средства", и выполняются следующие бухгалтерские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сумму штрафа, начисленного в текущем году: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Дт 7 85 20 "Штрафы, пени, полученные по хозяйственной деятельности"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Кт 1 87 68 "Начисленные штрафы по основным средствам и нематериальным активам, предоставленным в рассрочку платежа",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сумму штрафа, начисленного в предыдущем году: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Дт 9 83 00 "Расходы прошлых лет"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Кт 1 87 68 "Начисленные штрафы по основным средствам и нематериальным активам, предоставленным в рассрочку платежа"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одновременно приход 9 280 21 "Основные средства" (отдельные лицевые счета штрафным санкциям).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погашении задолженности, списанной на внебалансовый учет, на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основании платежных документов на поступившую сумму выполняется следующая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бухгалтерская запись: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Дт 1 01 00 "Банкноты и монеты в национальной валюте в кассе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подразделения Национального Банка" или корреспондентский 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Кт 7 81 10 "Непредвиденные доходы по операциям с основными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средствами".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 этом в первую очередь погашаются суммы начисленных штрафных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санкций в полном объеме, а затем основной долг следующими записями: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расход 9 280 21 "Основные средства"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расход 9 280 11 "Основные средства".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16. При списании задолженности как безнадежной к погашению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основании соответствующего решения Правления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выполняется следующая запись: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Расход 9 280 11 "Основные средства" и 9 280 21 "Основные средства".".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В приложении N 6 последний абзац изложить в следующей редакции: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"Руководитель филиала*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                              (подпись)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Примечание: *в центральном аппарате данное распоряжение визируется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руководителем подразделения по работе с персоналом или лица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замещающего.".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10. В приложении N 7 последний абзац изложить в следующей редакции: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"Руководитель филиала*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                              (подпись)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Примечание: *в центральном аппарате данное распоряжение визируется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руководителем подразделения по работе с персоналом или лица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замещающего.".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Национального Банка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