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b470" w14:textId="957b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N 28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декабря 2000 года N 540  Зарегистрирован в Министерстве юстиции Республики Казахстан 07.02.2001 г. за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8 ноября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Z000095_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2000 год", постановлением 
Правительства Республики Казахстан от 17 ноября 2000 года N 1733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P001733_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постановление Правительства 
Республики Казахстан от 7 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 на 2000 год, 
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"1.2.217.36 Подготовка объектов к приватизации, проведение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процедур по приватизации и управлению государственным имуществом" изложить 
в следующей редакции: 
     "1.2.217.36 Приватизация, управление государственным имуществом и 
постприватизационная деятельность государства"; 
     строку "1.2.219.41 Строительство таможенных постов" изложить в 
следующей редакции: 
     "1.2.219.41 Строительство таможенных постов, инфраструктуры и 
объектов Таможенного комитета"; 
     строку "1.2.219.42 Материально-техническое обеспечение таможенных 
органов" изложить в следующей редакции: 
     "1.2.219.42 Материально-техническое обеспечение органов Министерства 
государственных доходов Республики Казахстан". 
     2. Департаменту юридической службы (К.Абдикаликов) и Бюджетному 
департаменту (Е.Бахмутова)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подписания.
     Министр                                                   
(Специалисты: Склярова И.В.,
              Умбетова А.М.)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