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36f3" w14:textId="79c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граждан 1973-1982 годов рождения на срочную осенью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17 октября 2000 года № 334. Зарегистрировано Управлением юстиции Кызылординской области 30 октября 2000 года № 407.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2000 года № 447 "Об увольнении в запас военнослужащих срочной военной службы, выслуживших установленный срок военной службы и об очередном призыве граждан Республики Казахстан на срочную военную службу в октябре-декабре 2000 года",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всеобщей воинской обязанности и военной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районов и города Кызылорды создать призывные комиссии и организовать их работу.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областной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Кызылорды: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обеспечить, военные комиссариаты оборудованными призывными пунктами, выделить необходимое количество врачей, медсестер, технических работников и лиц обслуживающего персонала;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принять меры по обеспечению организованной явки призывников в военные комиссариаты, выделить для этих целей, а также для организации дежурства в период призыва, необходимый транспорт;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организовать торжественные проводы призывников на срочную военную службу.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Областному финансовому управлению (Ажибеков К.) организовать финансовое и материальное обеспечение призыва граждан Республики Казахстан на срочную военную службу и их отправки в Вооруженные Силы.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Областному управлению здравоохранения (Даулетбаев Д.А):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выделить необходимое количество квалифицированных врачей, медицинских сестер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организовать прием призывников вне очереди в лечебно-профилактических учреждениях области, в областном медицинском центре ТОО "Денсаулык" в областном диагностическом центре г.Кызылорды. проводить углубленное медицинское обследование для определения их годности к военной службе;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областной призывной пункт необходимым инструментарием, медицинским и хозяйственным имуществом согласно приказа Министра Обороны Республики Казахстан № 61 от 1995 года.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Областному управлению внутренних дел (Рахимов Т.С), линейному отделу внутренних дел (Есмаханов Б.И.) и их органам на местах: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выделять на период призыва наряды и передвижные посты полиции, принимать меры по поддержанию общественного порядка, дисциплины в местах массового сосредоточения и на маршрутах следования призывников;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проводить. работу по розыску и привлечению к уголовной ответственности лиц, уклоняющихся от призыва на военную службу), регулярно сообщать в соответствующие военные комиссариаты о призывниках, в отношении которых ведется дознание или предварительное следствие.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Областному управлению юстиции (Калымбетов Б.М.) в семидневный срок сообщить в соответствующие военные комиссариаты о призывниках, уголовные дела которых рассматриваются судом и о вступивших в законную силу приговорах в отношении военнообязанных и призывников (копии приговора или справки об осуждении с указанием даты и по какой статье Уголовного Кодекса Республики Казахстан осужден призывник и на какой срок).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Отдел записи актов гражданского состояния областного управления юстиции (Сеитова В.Т.) в семидневный срок сообщить в соответствующие военные комиссариаты об изменении военнообязанными и призывниками фамилии, имени, отчества, о внесении в запись актов гражданского состояния изменения даты и места рождения, а также о случаях регистрации смерти военнообязанных или призывников.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Предложить областной прокуратуре (Аскаров Б.А.) усилить работу по привлечению к уголовной ответственности лиц, уклоняющихся от призыва на военную службу.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Городскому коммунальному хозяйству "Автобусный парк" (Акционерное общество "Маршрут") (Нурымбетов Н.) рассмотреть вопрос о выделении транспорта военному комиссариату области для перевозки призывников.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Акционерному обществу горэлектросети (Ибраев Г.) обеспечить бесперебойную подачу электроэнергии в областной военный комиссариат на период проведения призывной комиссии.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Членам призывной комиссии, медицинским и техническим работникам, а также лицам обслуживающего персонала, выделяемым для работы на призывном участке, на все время исполнения этих обязанностей сохранить место работы, занимаемую должность, средний заработок.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Акимам районов и города Кызылорды, военному комиссариату области (Петроченков О.И.), областным управлениям внутренних дел (Рахимов Т.С.), юстиции (Калымбетов Б.М.), здравоохранения (Даулетбаев Д.А), ЛОВД на транспорте (Есмаханов Б.И.), о проделанной работе по выполнению данного решения информировать акима области к 5 января 2001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данного решения возложить на заместителя акима области, председателя областной призывной комиссии Еримбетова Н.К. и отдел государственно-правовой работы аппарата акима области (Бакиров А.Б.).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октября 2000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призывной комиссии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Еримбетов Н.К. - заместитель акима области, председатель комиссии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Петроченков О.И. - военный комиссар области, заместитель председателя комиссии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Марданшина Г. - медсестра областного Диагностического центра, секретарь комиссии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Италмасов Б. - заместитель начальника управления внутренних дел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Изтлеуов А. - главный терапевт области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Каниев М. - председатель областной военно-врачебной комиссии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Наурызбаев К. - главный специалист отдела государственно-правовой работы аппарата акима области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октября 2000 г.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врачебной комиссии при областном сборном пункте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Каниев М. - председатель врачебной комиссии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Мантаев Б. - хирург областной больницы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Сансызбаева Г. - терапевт областной больницы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Абишев А. - психиатр областной психбольницы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Мустафаева С. - стоматолог городской стомполиклиники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Измагамбетов К. - лорврач областного Диагностического центра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Омирзаков О - невропатолог областного Диагностического центра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Сороколетов В.Н.- кожвенеролог кожвендиспансера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Бодыков Ж. - фтизиатр облтубдиспансера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Смаханов О. - лепролог Казлепрозория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Изнатова Р. - врач областного Диагностического центра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Бурибаев Т. - окулист областного Диагностического центра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Сапаров А. - травмотолог областной больницы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