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9449" w14:textId="deb94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и структуры областного управления торговли и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26 октября 2000 года № 338. Зарегистрировано Управлением юстиции Кызылординской области 15 ноября 2000 года № 440. Утратило силу решением акима Кызылординской области от 03 августа 2004 года № 19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решением акима Кызылординской области от 03.08.2004 № 19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решением акима области от 25 сентября 2000 года № 320 "О внесении изменений и дополнений в решение акима области от 15 апреля 1999 года № 55 "О структуре аппарата акимов, перечне их самостоятельных исполнительных органов, лимитах численности работников, количестве служебных, легковых автомобилей, фонде оплаты труда и расходов на служебные командировки" и в целях совершенствования структуры местных исполнительных органов, повышения их эффективности функционирования,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управления торговли и государственных закупок (прилагается).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</w:t>
      </w:r>
      <w:r>
        <w:rPr>
          <w:rFonts w:ascii="Times New Roman"/>
          <w:b w:val="false"/>
          <w:i w:val="false"/>
          <w:color w:val="000000"/>
          <w:sz w:val="28"/>
        </w:rPr>
        <w:t>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управления торговли и государственных закупок (прилагается).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2000 года № 338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областном управлении торговли и государственных закупок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Областное управление торговли и государственных закупок Кызылординской области (далее Управление) является исполнительным органом акима Кызылординской области, осуществляющим специальные исполнительные, контрольно-надзорные функции и проводящим координацию в торговле и организации государственных закупок в пределах, предусмотренных законодательством РК, нормативными актами и Положением об областном управлении торговли и государственных закупок.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Республики Казахстан, законами, актами, указами и постановлениями Президента и Правительства Республики Казахстан, решениями и распоряжениями акима области, иными нормативными и правовыми актами, а также настоящим Положением.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является: юридическим лицом, созданным на основе Гражданского Кодекса Республики Казахстан, Закона Республики Казахстан "О местных представительных и исполнительных органах РК". В организационно-правовой форме государственного учреждения имеет печать с изображением герба Республики Казахстан и штампы со своим наименованием на государственном языке, бланки установленного образца, а также в соответствии с законодательством счета в банках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Полное наименование Управления- государственное учреждение "Кызылординское областное управление торговли и государственных закупок".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расходов на содержание аппарата Управления осуществляется за счет ассигнований, предусмотренных в местном бюджете на содержание исполнительных органов.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государственных закупок осуществляется заказчиком в соответствии с финансовым планом по целевому использованию средств местного бюджета, а также республиканского бюджета по согласованию с администраторами программ, на соответствующий финансовый год.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Приоритеты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Приоритетами областного управления торговли и государственных закупок являются: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торговле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 нормативно-правовой базы торговли;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Формирование условий для увеличения доли казахстанских товаров на внутреннем рынке;</w:t>
      </w:r>
    </w:p>
    <w:bookmarkEnd w:id="16"/>
    <w:p>
      <w:pPr>
        <w:spacing w:after="0"/>
        <w:ind w:left="0"/>
        <w:jc w:val="both"/>
      </w:pPr>
      <w:bookmarkStart w:name="z24" w:id="17"/>
      <w:r>
        <w:rPr>
          <w:rFonts w:ascii="Times New Roman"/>
          <w:b w:val="false"/>
          <w:i w:val="false"/>
          <w:color w:val="000000"/>
          <w:sz w:val="28"/>
        </w:rPr>
        <w:t>
      3) Содействие развитию конкуренции во внутренней торговле;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Стимулирование развития торговой инфраструктуры в сельской местности;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Защита прав потребителя;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организации государственных закупок товаров и услуг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процессов государственных закупок товаров, работ и услуг проводить в соответствии с Законом Республики Казахстан "О государственных закупках";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достижение рационального и эффективного использования бюджетных средств, выделяемых для закупок товаров, работ и услуг.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обеспечивать приоритет отечественным потенциальным поставщикам, в том числе субъектам малого предпринимательства;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Функции и задачи Управления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І. </w:t>
      </w:r>
      <w:r>
        <w:rPr>
          <w:rFonts w:ascii="Times New Roman"/>
          <w:b/>
          <w:i w:val="false"/>
          <w:color w:val="000000"/>
          <w:sz w:val="28"/>
        </w:rPr>
        <w:t>Основные функциональные обязанности Управления: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реализация программ развития торговли и их координация;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подход к решению задач, стоящих перед торговой политикой, через создание и совершенствование деятельности специализированных государственных и рыночных институтов;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защиты отечественных производителей от недобросовестной иностранной конкуренции при импорте товаров;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за соблюдением требований нормативных документов по стандартизации, метрологии и сертификации реализуемой продукции;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стимулирование развития системы потребительской кооперации на селе;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сбор, анализ и распространение торговой информации;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лучшение санитарно-технического, архитектурно-эстетического состояния рынков и предприятий торговли области, вложение инвестиций на развитие и расширение сервисных услуг, повышение культуры обслуживания населения;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специализация рынков и предприятий торговли области по товарно-отраслевому признаку, насыщение их конкурентоспособной продукцией местных товаропроизводителей, улучшение качества и расширение ассортимента;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выступает в качестве организатора конкурса по государственным закупкам товаров, работ и услуг;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и мониторинг процессов государственных закупок;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и утверждение в пределах своей компетенции методических материалов по проведению государственных закупок;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контроля за порядком проведения государственных закупок товаров, работ и услуг, утвержденным Правительством Республики Казахстан;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отчетность о проведенных государственных закупках по установленной форме и в установленные сроки перед Агентством РК по государственным закупкам и вышестоящими госорганами;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оказание методической и организационной помощи заказчикам по вопросам проведения государственных закупок;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анализ номенклатуры и объемов закупаемых товаров, работ и услуг, сформированных заказчиками на основе показателей, утвержденных республиканским и местными бюджетами.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ІІ</w:t>
      </w:r>
      <w:r>
        <w:rPr>
          <w:rFonts w:ascii="Times New Roman"/>
          <w:b/>
          <w:i w:val="false"/>
          <w:color w:val="000000"/>
          <w:sz w:val="28"/>
        </w:rPr>
        <w:t xml:space="preserve"> Управление в своей деятельности: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обеспечивает координацию деятельности предприятий торговли, общественного питания, рынков;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организовывает конкурсы при осуществлении государственных закупок товаров, работ и услуг за счет средств местного бюджета, а также республиканского бюджета по согласованию с администраторами программ;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участие в процессе перепрофилирования, реорганизации и создания новых предприятий торговли, общественного питания, рынков независимо от форм собственности;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анализ и разрабатывает проекты и планы развития отраслей торговли в области;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координацию и мониторинг процессов государственных закупок;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контроль за соблюдением участниками государственных закупок законодательства Республики Казахстан о государственных закупках;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в установленном порядке положения, правила и другие нормативные документы по вопросам деятельности торговли и организации государственных закупок;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оказывает методологическую и организационную помощь предприятиям и организациям в сфере торговли, в формировании рыночных инфраструктур, основанных на различных формах собственности;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координирует работу рынков, определяет специализацию рынков по товарно-отраслевому признаку, присваивает соответствующие категории;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основе анализа конъюнктуры внутреннего и мирового потребительского рынка формирует предложения по производству продовольственных и непродовольственных товаров;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совместно с уполномоченными контролирующими органами контроль за торговлей в вопросах улучшения качества реализуемых товаров, уровня торговли, соблюдения норм и правил торговли и защиты прав потребителей;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рассматривает предложения, заявления и жалобы граждан по вопросам торговли, организации государственных закупок и принимает соответствующие меры.</w:t>
      </w:r>
    </w:p>
    <w:bookmarkEnd w:id="52"/>
    <w:bookmarkStart w:name="z6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Управления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Управление, для выполнения возложенных на него функций, имеет право в установленном законодательством порядке: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координацию деятельности предприятий торговли, общественного питания и рынков по области независимо от форм собственности и ведомственной подчиненности и контролировать организацию и проведение государственных закупок;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организовывать конкурсы и участвовать в осуществлении государственных закупок товаров, работ и услуг, производимых из средств местного бюджета, а также республиканского бюджета по согласованию с администраторами программ;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участвовать совместно с другими ведомствами в подготовке соглашений и договоров о сотрудничестве области с другими регионами и зарубежными фирмами; -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издавать в пределах своей компетенции нормативные документы, принимать решения по исполнению актов Президента Республики Казахстан, постановлений и распоряжений Правительства Республики Казахстан и акима области;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и получать в установленные сроки отчетность, информацию и материалы от предприятий торговли, независимо от форм собственности, а также от государственных органов и учреждений о проведенных государственных закупках, в том числе о закупках, осуществленных за счет средств государственных внешних займов и грантов, сведения о поставщиках, не исполнивших и (или) ненадлежащим образом исполняющих свои обязательства, предусмотренные договорами о государственных закупках;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проверять достоверность представленных отчетных данных;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согласованию с заинтересованными органами создавать временные рабочие группы, координационные, научно-технические и экспертные комиссии, проводить совещания по проблемам торговли и государственных закупок;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инициировать пересмотр результатов конкурсов либо проведение повторных конкурсов в случае нарушения процедур государственных закупок.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Имущество Управления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имеет на праве оперативного управления обособленное имущество. Имущество состоит из основных фондов.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Организация деятельности Управления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возглавляет начальник, назначаемый и освобождаемый от должности акимом области по результатам конкурсной комиссии на замещение вакантных административных государственных должностей.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назначается начальником Управления по согласованию с курирующим заместителем акима области по результатам конкурсной комиссии на замещение вакантных административных государственных должностей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замещает начальника Управления в случае его отсутствия.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осуществляет руководство работой Управления и несет персональную ответственность за выполнение возложенных на Управление задач и осуществление им своих функций;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принимает решение по поощрению работников Управления и по оказанию им материальной помощи; налагает дисциплинарные взыскания на сотрудников Управления;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Управление в государственных органах, иных организациях;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соответствии с Законом РК "О государственной службе" устанавливает степень ответственности работников Управления за выполнение должностных обязанностей;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штатное расписание и смету расходов на содержание аппарата Управления в пределах выделенных ассигнований, предусмотренных в местном бюджете, на содержание исполнительных органов.</w:t>
      </w:r>
    </w:p>
    <w:bookmarkEnd w:id="74"/>
    <w:bookmarkStart w:name="z8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Реорганизация и ликвидация Управления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и ликвидация Управления осуществляется в соответствии с законодательством Республики Казахстан и решением акима области.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акима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октября 2000 года № 338</w:t>
            </w:r>
          </w:p>
        </w:tc>
      </w:tr>
    </w:tbl>
    <w:bookmarkStart w:name="z87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</w:p>
    <w:bookmarkEnd w:id="77"/>
    <w:bookmarkStart w:name="z88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областного управления торговли и государственных закупок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Руководство: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Начальник управления 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3аместитель начальника управления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- 2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организации государственных закупок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Начальник отдела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Главный специалист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Ведущий специалист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Итого; -3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по региональному развитию торговли области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Главный специалист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Ведущий специалист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- 2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Всего: 7 единиц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