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1b41" w14:textId="c611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области от 8 января 1999 года N 4 "Об усилениии контроля за качеством товаров потребительского рынка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28 июля 2000 года № 155 Зарегистрировано управлением юстиции Костанайской области 9 августа 2000 года за № 359. Утратило силу - Решением акима Костанайской области от 11 июля 2011 года № 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Костанайской области от 11.07.2011 № 9.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вводом 16 июля 1999 Законов Республики Казахстан "О сертификации", "О стандартизации" и утратой силы Закона Республики Казахстан "О стандартизации и сертификации"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Акимам городов и районов принять действенные меры по безусловному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выполнению Законов Республики Казахстан "О стандартизации",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сертификации" и "О единстве измерений" всеми хозяйствующими субъектами,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независимо от форм собственности, не допускать фактов реализации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 сертификатов соответствия и использование не прошедших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средств измерений.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Пункт 4 записать: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"Контроль за исполнением данного решения возложить на заместителя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 области Кулмаганбетова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И. о. Акима области    В. Мейстер.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