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4401" w14:textId="4f74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дополнений и изменений  в решение акима области от 29 мая 2000 года N 127 "О перечне заболеваний, лекарственных средств по видам заболеваний и нормах их бесплатного отпуска по рецептам врачей"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23 октября 2000 г. N 257 Зарегистрировано управлением юстиции 27 ноября 2000 г. за N 507. Утратило силу - решением акима Павлодарской области от 29 октября 2004 года N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решением акима Павлодарской области от 29 октября 2004 года N 25.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5 мая 2000 года N 674 "О мерах по обеспечению лекарственными средствами по видам заболеваний и специализированными продуктами детского и лечебного питания отдельных категорий граждан" и в целях обеспечения больных лекарственными средствами по бесплатным рецептам с учетом клинических показаний, принимаю РЕШЕНИЕ: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акима области от 29 мая 2000 года N 127 "О перечне заболеваний, лекарственных средств по видам заболеваний и нормах их бесплатного отпуска по рецептам врачей" следующие дополнения и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Департаменту здравоохранения области создать комиссию по рассмотрению возможности увеличения годовой нормы бесплатного отпуска лекарственных средств отдельным больным по клиническим показаниям, в пределах бюджетных ассигнований, предусмотренных на эти цели";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лекарственных средств по видам заболеваний и нормах их бесплатного отпуска на одного человека в год по рецептам врачей, утвержденный вышеназванным решением: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 в строке "Морфин" в графе 4 цифры "270" заменить цифрами "600";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4 в строке "Диакарб" в графе 4 цифры "4600" заменить цифрами "6000";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8 графы 3, 4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"Азидотимидин (ретровир)", "108 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12 в графе 3 строку "Беклофорт" дополнить словами следующего содержания "(будесонид форте)";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20 в графе 4 цифры "200" заменить цифрами "1000".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Аким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А.Татарков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