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82b2d" w14:textId="8982b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города Алматы N 623 от 12.07.99 года "О лицензировании отдельных видов деятельности в городе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Алматы от 24 июля 2000 года N 758. Зарегистрировано управлением юстиции города Алматы от 21 августа 2000 года за N 176. Утратило силу - постановлением Акимата города Алматы от 11 июля 2001 года N 1/72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 Утратило силу постановлением Акимата города Алматы от 11.07.2001 года N 1/72.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эффективности работы экспертных комиссий по выдаче заключений на соответствие заявителей квалификационным требованиям, предъявляемым для занятия лицензируемыми видами деятельности, Аким города Алматы Р Е Ш И Л 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приложение N 1 к решению акима города Алматы N 623 от 12.07.1999 года "О лицензировании отдельных видов деятельности в городе Алматы"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Пункт 1 изложить в следующей редакции: "1. Экспертная комиссия при Санитарно-эпидемиологическом управлении города Алматы - Заключение на деятельность по дезинфекции и дезодорации производственных и жилищно-гражданских объектов, а также на иммунопрофилактическую деятельность и деятельность по гигиеническому обучению декретированных групп населения."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Алматы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Храпунов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