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cf470" w14:textId="66cf4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Акима города Алматы N 623 от 12 июля 1999 года "О лицензировании отдельных видов деятельности в городе Алматы"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Алматы от 9 ноября 2000 года N 1050. Зарегистрировано управлением юстиции г. Алматы 30 ноября 2000 г. N 238. Утратило силу постановлением Акимата города Алматы от 11 июля 2001 года N 1/72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В соответствии с Законом Республики Казахстан "Об особом статусе города Алматы", а также в связи с ликвидацией Департамента по координации и контролю за работой предприятий сферы услуг, осуществлявшего ранее функции экспертного органа по лицензированию деятельности по организации казино и тотализаторов Аким города Алматы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Р Е Ш И Л 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1. Внести в решение акима № 623 от 12 июля 1999 года ~V99R088 "О лицензировании отдельных видов деятельности в городе Алматы" следующее изменение: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- в пункте 6 приложения № 1 слова "Департаменте по координации и контролю за работой предприятий сферы услуг" заменить на "Отделе экономике и рыночных отношений аппарата Акима города Алматы".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Аким города Алматы                        В. Храпунов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