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3b076" w14:textId="f53b0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уполномоченного органа в здравоохранении.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Северо-Казахстанской области от 3 февраля 2000 года N 27. Зарегистрировано Управлением юстиции Северо-Казахстанской области 24 апреля 2000 года за N 123. Утратило силу - решением акима Северо-Казахстанской области от 25 августа 2011 года N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решением акима Северо-Казахстанской области от 25.08.2011 N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протокольным решением заместителя Премьер-Министра Республики Казахстан Утембаева Е.А. от 26 ноября 1999 года N 12-4/12515 и с учетом изменения схемы финансирования принимаю РЕШЕНИЕ: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Пункт 1 утратил силу решением акима области N 29 от 16 августа 2004 года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 2. Назначить учреждениями-администраторами программ в здравоохранении: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областной департамент здравоохранения - для государственных учреждений и государственных предприятий, финансируемых из областного бюджета;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городской отдел здравоохранения - для государственных учреждений и государственных предприятий, финансируемых из городского бюджета;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районные отдел здравоохранения - для государственных учреждений и государственных предприятий, финансируемых из районных бюджетов. 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перечень государственных коммунальных казенных предприятий, подлежащих перерегистрации в государственные учреждения согласно приложению. 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Признать утратившим силу пункты 3, 5, 6, 11 в разделе "Департамент здравоохранения" в приложении 2 к решению акима области от 15 января 1999 года N 10 "Вопросы учреждений-администраторов программ, финансируемых из областного бюджета". 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Акимам городов и районов принять соответствующие решения на местах.  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Контроль за исполнением данного решения возложить на заместителя акима области Никандрова В.П.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 Аким области  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акима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февраля 2000г. N 27 </w:t>
      </w:r>
    </w:p>
    <w:bookmarkEnd w:id="6"/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ПЕРЕЧЕНЬ  </w:t>
      </w:r>
      <w:r>
        <w:br/>
      </w:r>
      <w:r>
        <w:rPr>
          <w:rFonts w:ascii="Times New Roman"/>
          <w:b/>
          <w:i w:val="false"/>
          <w:color w:val="000000"/>
        </w:rPr>
        <w:t xml:space="preserve">
государственных коммунальных казенных предприятий, подлежащих перерегистрации в государственные учреждения 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Областной Центр крови.  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Областной онкологический диспансер.  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Областной наркологический диспансер.  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Специализированное лечебно-профилактическое учреждение для принудительного лечения больных алкоголизмом, наркоманией и токсикоманией.  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