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1d72" w14:textId="4891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"Аялы алакан"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17 июля 2000 года N 139 зарегистрировано управлением юстиции Северо-Казахстанской области 17.08.2000 г. за N 145.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17 мая 2000 года N 738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размерах и источниках социальной помощи гражданам в период получения ими образования" и в целях оказания практической помощи и защиты детям-сиротам и детям, оставшимся без попечения родителей, принимаю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"Аялы алакан" по оказанию практической помощи и защите детей-сирот и детей, оставшихся без попечения родителей, на 2000-2005 годы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 и города, руководителям областных управлений, департаментов, комитетов обеспечить надлежащее и своевременное выполнение мероприятий указанной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 (Омаров Ж.И.)обеспечить своевременное и в полном объеме финансирование детдомов,школ-интернатов для детей-сирот.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образования (Ваховский Ф.И.)представлять ежемесячный мониторинг о ходе выполнения Программы не позднее 10 числа каждого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данного решения возложить на заместителя акима области В.П.Никандрова.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июля 2000 года N 139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АЯЛЫ АЛАКАН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 оказанию практической помощи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детей-сирот и детей, оставшихся без попечения родителей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2000 - 2005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ОСНОВНЫЕ ПОЛОЖЕНИЯ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нацелена на реализацию Закона Республики Казахстан "Об образовании" и защиту детей, нуждающихся в социальной помощи. В ней определены основные направления совместной деятельности организаций и ведомств, задействованных в решении этих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Особенности работы с детьми-сиротами.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Всемирной Организации Здравоохранения дети-сироты и дети, оставшиеся без попечения родителей, наряду с умственно-отсталыми, входят в группу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педагогов в детских домах усложняется тем, что у детей, попавших в это учреждение, необходимо прежде всего воспитать чувство человеческого достойнства, вернуть веру ребенка в добро, излечить ту боль, что осталась в его сердце от негативного жизненного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педагогам необходимо в первую очередь иметь ясное представление о той среде, в которой жил воспитанник, понять, через какие трудности прошел ребенок. В связи с этим педагоги должны в совершенстве владеть индивидуальными методами работы, решать воспитательные задачи совместно с практическими психологами и социальными педагогами.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МИССИЯ 2005 (ближайшие перспективы)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наряду с обычными детскими домами, школами-интернатами для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детей-сирот, детских домов семейного типа, определение  детей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патронатные семьи для решения следующих задач: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Создание воспитанникам условий, приближенных к семейным.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Методическая помощь педагогам, родителям-воспитателям детских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домов в работе с детьми.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Оказание психологической помощи воспитанникам.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Проведение диагностики детей-сирот.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Изучение опыта работы детских домов в республике и странах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ближнего зарубежья и внедрение его в детских учреждениях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Создание домов "Юношества" для выпускников сирот в целях оказания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в социальной адаптации.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МИССИЯ 2030 (дальние перспективы)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Совершенствование системы обучения, воспитания детей-сирот,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направленное на формирование навыков самостоятельной жизни, укрепление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семейных устоев, активной общественной позиции воспитанников.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Приоритеты    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Дети-сироты       1. Выявление.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2. Устройство.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 Социальная защита.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 Уровень обучения, воспитания.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5. Возможности получения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6. Трудоустройство.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Кадры             1. Учет неблагополучных семей, профилактика сиротства.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2. Изучение психологии детей, оставшихся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3. Изучение методов воспитания, обучения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детей-сирот в интернатных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 Обмен опытом.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5. Повышение квалификации через курсы, семинары.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Учреждения для    1. Разработка концепции детского дома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детей-сирот     детей с различным интеллектом.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2. Подбор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 Изучение психологических особенностей детей-сирот.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4. Психолого-педагогическое обследование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каждого воспитанника, составление плана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развития каждого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5. Закрепление опекаемых подростков за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администрацией детских учреждений,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 руководителями хозяйств.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6. Создание благоприятных условий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воспитания в детских домах семейного типа,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обеспечение нормальных бытовых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7. Участие воспитанников в конкурсах, олимпиадах,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спартакиадах, соревнованиях, смотрах как внутри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детского дома, так и вне 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АНАЛИЗ ВОЗМОЖНОСТЕЙ РАБОТЫ С ДЕТЬМИ-СИРОТАМИ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 БЛАГОПРИЯТНЫХ И НЕБЛАГОПРИЯТНЫХ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Сильные стороны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Наличие  учреждений для детей-сирот разных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типов и наименований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Опыт воспитания в Айыртауском детском доме,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областной школе-интернате для сирот по типу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семьи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Направление выпускников детских домов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учебные заведения области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Социальная защита детей-сирот, воспитывающихся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 государственных учреждениях (детских домах)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Выявление и устройство детей, оставшихся без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Привлечение спонсорских средств для укрепления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материальной базы детских домов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Удешевление питания воспитанников учреждений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для сирот за счет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ПРОДОЛЖЕНИЕ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Слабые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Значительное отличие условий содержания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детских домах от семейных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Недостаточные семейно-бытовые условия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обучения ведению домашнего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Проблема трудоустройства выпускников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профессиональных учебных заведений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полученной специальности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Ограничение льгот. Низкий материальный уровень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опекаемых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Отсутствие нормативно-правовой базы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принятия действенных мер к родителям, лишенным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родительских прав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Нестабильная шефская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Отсутствие налоговых льгот для ведения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развития  подсобного хозяйствав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для сирот.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СВЕДЕНИЯ ОБ УЧРЕЖДЕНИЯХ ДЛЯ ДЕТЕЙ-СИРОТ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области   3041  детей-сирот и детей, оставшихся без попечения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родителей.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семьях опекунов                1575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интернатных учреждениях        1077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домах ребенка                   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профтехшколах                  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колледжах                       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ВУЗах                          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Функционирует 15 учреждений для детей-сирот и детей, оставшихся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попечения родителей. Это: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* системы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- 2 детских дома,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- 6 детских домов семейного типа,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- 4 школы-интерната для детей-сирот (1 из них для детей-сирот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нормальным интеллектом),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профессионально-техническая школа для детей-сирот;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* системы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Дом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* системы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Петропавловский дом-интернат.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протяжении ряда лет, в связи с дефицитом бюджета, финансирование интернатных учреждений ведется не в полном объеме. Тем не менее, за последний год произошло значительное улучшение финансирования. Анализ исполнения сметы расходов по интернатным учреждениям для детей-сирот показал, что финансирование этих учреждений улучшилось с 81% в 1998 году до 98% в 1999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позволило провести в учреждениях ряд ремонтных и строительных работ. Построена баня в областной школе-интернате для детей-сирот, в Доме ребенка сделан ремонт бойлерной, выполнена реконструкция отопительной системы в Шоптыкольской коррекционной школе-интернате. Проведен капитальный ремонт в детском доме семейного типа Корольковых, в остальных детских домах семейного типа - текущий.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 внедряется в практику работы комплексная программа производственно-хозяйственной деятельности. Из 6 интернатных учреждений для детей-сирот и 6 детских домов семейного типа системы образования - 11 имеют подсобные хозяйства. Интернатные учреждения не являются пассивными потребителями-нахлебниками. Многие , подобно Шоптыкольской коррекционной школе-интернату, имеют посевные площади, свинофермы и коровники. Айыртауский детский дом, Архангельская спецшкола-интернат практически полностью обеспечивают себя овощами. Руководители итернатных учреждений стремятся расширить имеющиеся земельные угодия Так, при содействии акима области интернатные учреждения для сирот увеличили земельные площади за I квартал 2000 года по сравнению с 1999 годом с 1979,63 га до 2604,63 га. Собственными силами реконструируются учебные кабинеты, спальни, игровые комнаты. Строят бани, бурят скважины, решая вопросы водоснабжения, Соколовская, Ломоносовская школы-интернаты, Полудинский детский дом. В целом в рамках программы самообеспечения интернатными учреждениями заработано около 15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Решениями акима области Лобановская ПТШ Айыртауского района реорганизована в ПТШ для детей-сирот. Архангельская коррекционная школа-интернат Кызылжарского района получила статус школы-интерната для детей-сирот с задержкой психического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Традиционным стало проведение Новогодних елок под эгидой акима области и общественного детского фонда "Есиль". Общественным детским фондом "Есиль" открыт в г.Петропавловске Центр социальной адаптации для детей-сирот. При содействии акима области воспитанники Айыртауского детского дома стали обладателями микроавтобуса "Соболь". Общественный Детский фонд "Есиль" оказал содействие в выделении интернатным учреждениям областным акиматом 5 легковых автомашин.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распоряжению акима области 26 студентов сирот, поступивших в 1999 году в СКУ, обучаются за счет средств, закрепленных за ними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акима Целинного района воспитанникам Шоптыкольской коррекционной школы-интерната для детей-сирот передан оздоровительный лагерь "Карлыгаш", оказана помощь в ремонте лагеря. Систематическую помощь в выполнении программы "Дети-сироты" оказывает детский фонд Целинного района "Болашак".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пропаганды здорового образа жизни в летний период по бесплатным путевкам в оздоровительных лагерях отдохнуло 5,6 тысяч детей данной категории, в том числе: в Республиканском реабилитационном центре. г.Алматы - 48 детей, в Польше - 19, 520 воспитанников 3-х учреждений для детей - сирот отдохнули и поправили здоровье в собственных лагерях труда и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 госзаказ в профессионально-педагогический, гуманитарный, сельскохозяйственный колледжи и в колледж искусств. В данных учреждениях обучается 51 учащийся из числа детей-сирот. В дальнейшем планируется место проживания учащихся такой категории определить в общежитии железнодорожного колледжа г.Петропавловска, именуемое в дальнейшем "Домом Юношества". 4 выпускника - сироты Петровской ПТШ уже проживают в этом "Доме Юношества". В целях социальной защиты и адаптации выпускников - сирот, получивших профессиональную подготовку, необходимо открыть "Дома Юношества" в каждом районе, выделить им земельные угодья, оказать содействие в разведении подсобного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годы возросло число отказных и брошенных детей не только младенческого, но и дошкольного и школьного возраста. Родственники отказываются брать таких детей под опеку, поэтому приходится их устраивать в учреждения для детей-сирот. В связи с этим увеличилось число воспитанников в детских домах в 2000 году по сравнению с 1998 годом на 16%. Это вызвало увеличение детей в семьях Айыртауского детского дома и областной школы-интерната для детей-сирот до 24 человек вместо 10-12 по норме, что явилось одной из причин расширения сети детских домов семейного типа. Расширение сети детских домов семейного типа, улучшение жилищно-бытовых условий их воспитанников, решение вопросов трудоустройства выпускников-сирот, открытие "Домов Юношества" и многих других проблем, стоящих перед учреждениями подобного типа, невозможно реализовать без помощи местных исполнительных органов, общественных структур и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 и возникла необходимость разработки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привлечение общественности к решению проблем сиротства;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координация деятельности по своевременному выявлению, устройству,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воспитанию, обучению, содержанию детей-сирот и детей, оставшихся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попечения родителей, в различных типах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охрана личных и имущественных прав, здоровья детей-сирот;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расширение сети детских домов семейного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квотирование рабочих мест согласно полученной специальности,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жильем;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организация специальной подготовки педкадров  для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детьми-сиротами, имеющими недостатки в развитии.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Открытие "Домов Юношества" для выпускников сирот профессиональных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учебных заведение, оказание практической помощи в разведении подсобного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1. СОЦИАЛЬНАЯ ЗАЩИТА ДЕТЕЙ И ИХ АДАПТАЦИЯ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№   Наименование мероприятий                             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 Создать координационные Советы при акимах районов,    Акимы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г.Петропавловска для          территорий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обеспечения контроля за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условиями жизни опекаемых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детей, трудоустройством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выпускников школ,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колледжей, ПТШ, ВУЗов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 Осуществлять постоянный контроль за охраной личных   Департамент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имущественных прав и других льгот,                 образования,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предусмотренных законодательством РК для          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детей-сирот                                         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 Обеспечить своевременную выдачу пособий опекаемым    Департамент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детям                                                труда и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 Вменить в обязанности специалистов рай(гор)ОО        Департамент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 за исполнением нормативных актов по         образования,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охране детства                                     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  Обеспечить бесплатное питание  опекаемых детей    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школах и оздоровление их в летний период           территорий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  Регулярно рассматривать на коллегии департамента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образования, советах РОО состояние работы по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охране детства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  Проводить семинары для общественных инспекторов,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инспекторов по охране детства с приглашением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правоохранительных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  Осуществлять финансирование учреждений образования   Департамент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сирот по всем спецификам и в полном объеме.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   Предусмотреть в бюджете отдельную строку   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финансирования  учреждений для сирот                 финансов,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Обеспечить бесплатный проезд сирот, бывших           Аким  г.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выпускников детских домов, обучающихся учебных       Петропавловска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заведениях г.Петропавловска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Изыскать возможность финансирования из городского    Аким г.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бюджета Центр социальной адаптации.                  Петропавловска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Координационным Советам при акимах оказывать      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спонсорскую помощь учреждениям для сирот, где        территорий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воспитываются дети из данных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Привлекать внебюджетные дополнительные средства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(спонсоров, международных, республиканских и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областных благотворительных фондов) учреждениям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детей-сирот.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Проводить 2 раза в год медосмотр детей-сирот,        Департаменты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находящихся в интернатных учреждениях. По итогам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осмотра назначать необходимое лечение в областном    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реабилитационном центре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Организовать оздоровление детей, воспитывающихся в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интернатных учреждениях для сирот, в                 образования,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оздоровительных лагерях                        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Организовать лечение детей-сирот в санаториях        Детский фонд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спонсор области и республики                         "Есиль",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департаменты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образования,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Совместно с общественным детским фондом "Есиль"      Детский фонд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проводить семинары по пропаганде здорового           "Есиль",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образа жизни                                         департаменты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Проводить семинары совместно с общественным          Детский фонд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фондом  "Есиль" по внедрению методики природного     "Есиль",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оздоровления по системе "Детка" в учреждениях        департаменты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сирот.                                          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Проводить декады по пропаганде здорового образа       Департаменты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жизни и внедрению методики природного                 образования,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оздоровления по системе "Детка"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детский 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"Есиль"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Предусмотреть в колледжах госзаказ на подготовку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следующих специальностей из числа детей-сирот с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учетом их желания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преподавание в начальных классах   - 5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иностранный язык                   - 5 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физическая культура                - 5 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механизация сельского хозяйства    - 10 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электрификация сельского хозяйства - 5 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труд                               - 5 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инструментальное исполнительство   - 3 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строительство и эксплуатация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сооружений                       - 5 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квотируемые места для подготовки кадров в ПТШ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Проводить целенаправленно профориентационную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работу среди детей-сирот с учетом востребованности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рынка труда в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Ориентировать детей-сирот на получение ими  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специальностей в "Жас Улане", в Щучинском    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кадетском корпусе, ВВУ МВД и в других военных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учебных заведениях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Доводить в установленные сроки  до местных  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исполнительных органов сведения о выпускниках-        образования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сиротах из ПТШ, колледжей,закрепленных за этими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территориями, с указанием места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Обеспечить трудоустройство сирот, выпускников ПТШ, 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колледжей, ВУЗов согласно полученной специальности:   территорий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выделить земельные угодья;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создать условия для ведения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Создать "Дома Юношества" в сельских районах        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территорий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В Кызылжарском районе и в г. Петропавловске создать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"Дома Юношества"                                      Кызылжарского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района и 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Петропавловска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Реорганизовать Боголюбовскую ПТШ в ПТШ для            Департамент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выпускников-сирот с нормальным интеллектом            образования,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аким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Кызылжарского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Создать детские дома семейного типа                   Акимы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территорий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Закрепить ответственными за деятельность              Акимат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учреждений для детей-сирот заместителей акимов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области, акимов территорий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Выделять земельные угодья учреждениям для          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сирот по мере необходимости                           территорий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Открывать приюты для детей с девиантным поведением    Акимы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  г. Петропавловске и в сельских районах             территорий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Организовать фестивали художественного творчества,    Департаменты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спартакиады образования среди воспитанников           культуры,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детских домов, школ-интернатов для сирот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Проводить смотры-конкурсы на лучшую организацию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трудовой подготовки воспитанников детских домов,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школ-интернатов, семинары-практикумы по подготовке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детей-сирот к семейной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Проводить среди учащихся детей-сирот конкурсы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профессионального мастерства:                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лучший повар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лучшая швея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лучший столяр, плотник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Проводить Дни защиты детей, новогодние карнавалы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детей-сирот в областном и районных центрах,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выпускные балы, направлять детей-сирот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Президентскую елку.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Продолжить направление на заочное обучение в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СКУ и КарГУ педагогов интернатных учреждений,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имеющих специального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Проводить курсы повышения квалификации,               Департаменты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семинары-практикумы с медицинскими работниками с     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последующей аттестацией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Проводить курсы для поваров и других кухонных         Департаменты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 с последующей  аттестацией.                образования,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Внедрять в практику работы интернатных      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учреждений элементы этнопедагогики               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Практиковать выступления специалистов департамента    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образования, правоохранительных органов на курсах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облИПК для руководителей школ, школ-интернатов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вопросам охраны прав несовершеннолетних.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Обобщить опыт работы Айыртауского детского дома и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областной школы-интерната для детей-сирот по теме     образования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воспитание по типу семьи"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Изучить опыт работы "Дома Надежды" г. Алматы  и       Департамент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создать аналогичный "Дом Надежды" на базе Дома        образования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ребенка г. Петропавловска или Полудинского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детского дома Булаевского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Проводить областной конкурс "Лучшее                   Департамент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учреждение для детей-сирот"                          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Продолжение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Сроки           Форма          Источники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№                    завершения     и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в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 До 01.06        Итоги          Беззатрат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трудоустрой    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ства,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контрольных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обследований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бытовых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опекаемых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 Постоянно       Контрольные    Беззатрат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акты           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 Постоянно       Информация     52200000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 Постоянно       Информация     Беззатрат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 Постоянно       Приказ         Беззатрат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итогам      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 1 раз           Приказ         Беззатрат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год           по итогам      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 1 раз           Приказ         Беззатрат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год           по итогам      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 Постоянно       Анализ        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исполнения     188799000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     с 2001 года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постоянно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 Постоянно       Информация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 2000-2001 г.    Информация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 Постоянно       Информация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 Постоянно       Информация     16200000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 Октябрь,        Итоги на  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март            совместной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коллегии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департаментов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здравоохране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ния,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образования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 Ежегодно        Информация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 По мере         Информация     Бюджет,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необходи                       спонсорс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мости                          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 Ежегодно 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  Ежегодно 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   Ежегодно 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февраль  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  Ежегодно        Информация    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   Постоянно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   Постоянно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ратный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   С 2001   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  Согласно 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приложению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    2001-2002 г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   III квартал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2000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   до 1 сентября  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2000 г         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   Согласно       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приложению      акимов,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N 2      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    III кв 2000г.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согласно       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приложению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   По необходи     Информация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    Согласно 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приложению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    Ежегодно        Приказ по 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итогам         ратный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    Ежегодно 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ратный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    Ежегодно 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   Ежегодно        Информация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    Ежегодно 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    2000-2005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    2000-2005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    Постоянно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    Постоянно       Информация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ратный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    ІV квартал      Брошюра        Беззат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2000 года                      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    2001-2002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    Ежегодно  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2.Пропагандистско-профилактическая работа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 Ввести в вариативную часть детских учреждений     Департамент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образования спецкурсы по основам семейной        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жизни (9 класс)                                   облИПКиПК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 Проводить постоянно действующие семинары,         Департамент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диспуты, дискуссии, "круглые столы" по            образования,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вопросам планирования семьи. Приглашать на эти    облИПКиПК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мероприятия работников ЗАГСа,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 В каждом учреждении образования вести учет        УВД,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всех неблагополучных семей и проводить            департамент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планомерную работу по контролю  за                образования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организацией жизни и быта детей в данных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семьях.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 Совместно с инспекцией по делам                   УВД,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несовершеннолетних выявлять беспризорных детей,   департамент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детей, оставшихся без попечения родителей,        образования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своевременно устраивать их в соответствующие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 Совместно с общественным Детским фондом "Есиль"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оказывать содействие в комплектовании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областного Центра социальной адаптации.           Детский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"Есиль"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  Продолжить  обучение несовершеннолетних           Департамент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детей, временно находящихся в ЦВИАРНе.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УВД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  При содействии правоохранительных                 УВД,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органов принимать действенные меры к              департамент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родителям, ведущим амлральный образ жизни         образования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  Освещать в средствах массовой информации          СМИ,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проблемы сиротства                                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образования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   Принять участие в обсуждении закона РК            Департамент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"О правах ребенка"                                образования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 с 1 сентября   Информация     Беззатратный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 2 раза в год   Информация     Беззатратный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 постоянно      Информация     Беззатратный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 постоянно      Информация     Беззатратный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 постоянно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    постоянно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    постоянно      Решения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делам несовер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8    постоянно      Статьи в       Беззатратный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газетах,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показ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телевидению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 При выходе     Предложения    Беззатратный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Закона РК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3.Укрепление учебной,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 Провести капитальный и текущий ремонт в         Департаменты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учреждениях для детей-сирот                     образования,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финансов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 Обеспечить учреждения для детей-сирот           Департаменты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мебелью, финансов и оборудованием,              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инвентарем в соответствии с действующими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нормативами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  Оказать  содействие в выделении автотранспорта  Акимы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учреждениям для детей-сирот                     территорий,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общественный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детский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"Есиль"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 Согласно       Анализ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приложению    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N 5            сметы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 По мере        Анализ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финансиро     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вания          сметы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потребности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  Согласно       Информация     Беззатратный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потребности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 Организационно-контрольные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 Разработать районные (городскую) программы          Акимы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поддержке детей-сирот                            территорий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 Проводить мониторинг по реализации программы        Аппарат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"Аялы алакан"                                       акима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области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  Осуществлять контроль за выполнением                Департамент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постановлений Правительства Республики              образования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 по охране детства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   Рассматривать ход выполнения данной программы       Департаменты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коллегиях здравоохранения областных              образования,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департаментов образования, здравохранения           здравохранения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    Осуществлять планомерное повышение квалификации     Департамент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через курсы и семинары, стажировку и  обмен         образования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опытом работы с интернатными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и стран ближнего зарубежья.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ИТОГО:                                              257199000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ПРОДОЛЖЕНИЕ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 3 квартал      Информация     Беззатратный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2000 года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 Ежемесячно     Отчет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аппарат    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совещаний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 Постоянно      Информация     Беззатратный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 Постоянно      Решение        Беззатратный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 Постоянно      Информация     Беззатратный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Преемственность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учреждений для детей-сирот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детях сиротах и детях, оставшихся без попечения родителей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разрезе районов выпуска 2000 - 2003 г.г.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N     Районы              2000 г.               2001 г.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п/п                    всего  ПТШ  кол      всего  ПТШ  кол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леджи                леджи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Айыртауский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 Аккайынский                              3     2    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 Акжарский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 Булаевский                               2     2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 Есильский           3     2    1         4     2    2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 Жамбылский          2     1    1         2     2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   Мамлютский                               3     3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   Шал Акына           1          1         4     4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 Уалихановский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   Тайыншинский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   Тимирязевский       1     1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   Кызылжарский                             8     8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13   Целинный                                 8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   Петропавловск      14     9    5        28    21     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др. территории      1          1        12    12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ИТОГО:   22    13    9        74    64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Продолжение (приложение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2002 г.            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всего  ПТШ  кол      всего  ПТШ  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леджи                леджи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Айыртауский            10    10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 Аккайынский             4     2   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 Акжарский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 Булаевский              4     2   2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 Есильский               2         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 Жамбылский              7     5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   Мамлютский              3     1   2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   Шал Акына               3         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 Уалихановский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   Тайыншинский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   Тимирязевский           4     2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   Кызылжарский           10     8   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   Целинный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14   Петропавловск          30    14  16          2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др. территории          4     4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ИТОГО:       81    48  33          2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2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СРОКИ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открытия детских домов семейного типа в районах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N/N    Районы            2001 год      2002 год       2003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№                     К-во   Кон     К-во   Кон     К-во   Кон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д/д    тин     д/д    тин     д/д    тин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гент           гент           гент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 Шал акына           1      10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 Жамбылский          1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 Уалихановский                      1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 Тимирязевский                      1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 Тайыншинский                                       1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  Мамлютский                                         1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  Кызылжарский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  Целинный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 Айыртауский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  Булаевский 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  Аккайынский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ИТОГО:         2      20      2      20       2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(Приложение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N/N    Районы            2004 год      2005 год         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                     К-во   Кон     К-во   Кон     К-во   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д/д    тин     д/д    тин     д/д    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гент           гент           гент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 Шал акына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 Жамбылский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 Уалихановский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 Тимирязевский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 Тайыншинский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 Мамлютский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  Кызылжарский        1      10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  Целинный            1      10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 Айыртауский                        1      10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 Булаевский                          1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 Аккайынский                         1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ИТОГО:          2      20      3      30      11 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Источники финансирования: местный бюджет, привлечение спонсорских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создание и годовое содержание детских домов семейного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из расчета 10 детей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Расходы на     Стоимость     Стоимость    Подсобное    Земельный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содержание     жилья         оборудова    хозяйство     участок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детей в год                  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1917150тг.     В Сергеевке   1.200.000     100.000      30 соток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584 тыс. тг   тенге         тенге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Земельный      Автомобиль      Итого: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участок        "Нива"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30 соток       720.000         3937734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($5000)    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1.В стоимость оборудования входят кухонная (плиты, холодильники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др.) мебель, бытовая аппаратура, мягкий инвентарь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2.Подсобное хозяйство: коровы, свиньи, овцы, домашняя птица.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3.Заработная плата начисляется на 2-х воспитателей по 13 разряду.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4.Содержание детей включает в себя: приобретение одежды, обуви,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мягкого инвентаря, продуктов питания, медикаментов, хозяйственные расходы,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ремонт, оплата коммунальных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Заработная плата         368,0        Электроэнергия                24,0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Питание                  766,6        Тепло                         78,0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Медикаменты               13,0        Текущий ремонт оборудования   30,0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Хозяйственные расходы     73,0        Текущий ремонт здания        103,0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Мягкий инвентарь         413,15       Прочие расходы                10,0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Водопользование           15,0        Расходы на ремонт транспорта  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Связь                      4,0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 на содержание 10 воспитанников в год необходимо  1917150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 соответствии с "Законом о жилищных отношениях" (N 94-1 ЗРК),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75 пункт 1 на 1 человека нормируемая полезная площадь составляет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 15 кв.м и не более 18 кв.м, таким образом для детского дома семейного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типа состоящей из 12 человек (2 воспитателя, 10 детей) необходим дом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полезной площадью 180-216 кв.м.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Приложение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ЗАКРЕПЛЕНИЕ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шефов за учреждениями для детей-сирот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Наименование        Закрепленные шефы       Ф.И.О.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1.Областная школа-  Куратор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интернат для        акима области           Сутулов Федор Федорович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детей-сирот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г.Петропавловск     КТ "Зенченко и К"       Зенченко Геннадий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"Аксесс-Энерго"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ПТЭЦ-2                  Зюзин Виктор Алексеевич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Управление дорожной     Райтенбах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полиции                 Евгений Арнольдович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АО "Жастар"             Тарасенко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Людмила Михайловна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ДГП Республиканская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хлебная экспертиза      Иващенко Михаил Сергеевич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"Туган-жер"         Искаков Марат Хабибулович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Сапоговаляльная         Пшеничникова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фабрика                 Нина Александровна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ГПС (государственная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противопожарная служба) Тураров Серик Женисович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Петропавловский         Щербаков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междугородний автопарк  Александр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ОАО "Завод им.Кирова"   Лукашевич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Геннадий Иванович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2.Соколовская       Куратор заместитель    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спецшкола-интернат  акима области           Кудайберген 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Кызылжарского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района              Аким Кызылжарского      Дмитриенко Петр Гаврилович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Центр по недвижимости   Сарсембаев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Нурлан Рамзаевич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Агропромышленная        Жуламанов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корпорация              Бахитжан Тлеужанович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"Голден Грейн"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ОАО "Мунаймаш"          Станчак Николай Михайлович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КХ "Кызылжарский"       Митянин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Владимир Михайлович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3.Архангельская     Куратор заместитель     Никандров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спецшкола-интернат  акима области           Владимир Петрович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Кызылжарского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района              Аким Кызыжарского       Дмитриенко Петр Гаврилович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района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Консорциум "Молсервис"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Кызылжарского р-на      Чепурко Сергей Дмитриевич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Национальный банк       Кажрахимов Жомарт Оралович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СКО ГУ РК ГП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лекарственных средств   Сарсембаев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"Дары-Дармек"           Марат Агибаевич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КТ "Гальстер и К"       Гальстер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Аккаинского р-на        Яков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"Корнеевское"      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Есильского р-на         Толкын Сураганович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"Пушкинское"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Есильского р-на         Козленко Николай Петрович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"Московское"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Есильского р-на         Коняхин Николай Петрович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4.Айыртауский       Куратор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детский дом         акима области           Сутулов Федор Федорович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Айыртауского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района              Аким Айыртауского       Абулкаиров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района                  Армия Абулкаирович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Главное таможенное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управление по СКО       Акчанов Болат Касымович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Управление налоговой    Абдиев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полиции по СКО          Орынбай Седикаримович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"Камсакты"          Аманбаев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Айыртауского р-на       Кошкарбай Серикбаевич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АО "Борлык"             Ростов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Айыртауского р-на       Владимир Васильевич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АО "Шолкарское"         Пономарев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Айыртауского р-на       Сергей Ефимович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Агрофирма "Айыртау"     Клименко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Айыртауский р-н         Сергей Андреевич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"Ясная Поляна СК"   Рафальский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Тайыншинского р-н       Анатолий Брониславович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ЗАО "Донецкое"          Козловский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Тайыншинского р-на      Людвиг Францевич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5.Полудинский        Куратор заместитель    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детский дом        акима области           Александр Федорович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Булаевского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района             Аким Булаевского       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района                  Серик Султангазинович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Налоговый комитет       Калышпаев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Булаевского р-на        Туяк Каирбекович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Булаевский элеватор     Жумабеков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Урал Шаяхметович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АО "Колос"              Каржанов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г.Петропавловск         Жанибек Тусипович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Карагугинский           Куандыков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таможенный пост         Марат Кабдушевич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"Авангард"          Сихвардт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Булаевского р-на        Александр Эдмундович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КТ "Фришер и К"         Фрешер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Булаевского района      Владимир Эдмундович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КХ "Карагугинский"      Жигалов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Булаевского р-на        Николай Владимирович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"Возвышенское"      Кудасбаев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Булаевского  р-на       Амантай Букольбаевич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6.Шоптыкольская     Куратор заместитель    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спецшкола-интернат  акима области           Кудайберген 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Целинного района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Аким Целинного района  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Серик Ирмашевич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"Акселеу"           Малаев Серик Татыбаевич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Целинного р-на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"Краснознаменское   Батяшов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- 1" Целинного р-на     Николай Семенович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"Тахтаброд"         Нарыжный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Целинного р-на          Сергей Васильевич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"Чистопольское      Боранбаев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- 1" Целинного р-на     Серик Тюлебаевич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"Ялтинское - 1"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Целинного р-на          Булак Николай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Агроцентр "Астана"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Чистопольскому региону  Дюсеков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Целинный  р-на          Есбулат Касымович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7.Лобановская ПТШ   Куратор заместитель     Никандров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Айыртауского района акима области           Владимир Петрович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Аким Айыртауского       Абулкаиров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района                  Армия Абулкаирович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АО "Племзавод "Алабота" Алпыспаев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Тайыншинский р-н        Сансызбай Алпыспаевич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"Константиновское"  Черненко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Айыртауского р-на       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"Гусаковка"         Сердалин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Айыртауского р-на       Навои Махатаевич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Детские дома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семейного типа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1.Корольковых       Куратор аким            Ходеев Петр Филиппович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Петропавловск    г.Петропавловска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Горводоканал            Бабошко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Алексей Михайлович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"Алес"              Дьяченко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Анатолий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"Вагулинское"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Кызылжарского р-на      Регин Виктор Георгиевич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2.Гордеевых         Куратор аким            Ходеев Петр Филиппович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Петропавловск    г.Петропавловска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Петропавловское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отделение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Уральской железной      Мелашенко Петр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дороги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АП "Мир"                Шлотгауэр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Кызылжарского р-на      Борис Анатольевич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3.Дудниковых        Куратор аким            Ходеев Петр Филиппович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Петропавловск    г.Петропавловска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РГП трест               Жантлеуов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"Союзцелинвод"          Мурат Кошанович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АО "Бишкульская        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птицефабрика"           Ерик Султангазинович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"Смирновское"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Аккаинского р-на        Леонов Павел Яковлевич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Завод силовых           Шлотгауэр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агрегатов               Виктор Артурович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4.Кулибековых      Куратор аким            Ходеев Петр Филиппович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Петропавловск   г.Петропавловска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УВД                     Кильмашкин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Николай Федорович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ГКП "Сельхоз            Мерк Иван Петрович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механизация"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"Якорь"             Очеретенко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Кызылжарского района    Владимир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КТ "Мамбетов и К"       Мамбетов Еркебулан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Мамлютского района      Нурмагамбетович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ОАО "Султан"            и.о.ген.директора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Идрис Картал.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"Черкасское" (БАТТ) Пильтяев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Аккаинского р-на        Николай Степанович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"Левт" Аккаинского  Егоров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р-на                    Владимир Георгиевич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5.Гончаровых        Куратор аким            Христевич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Есильского района   Есильского района       Михаил Владимирович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"Заградовское"      Фисенко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Есильского р-на         Иван Феофанович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"Ильинское"         Бурлев Александр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Есильского  р-на        Владимирович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6.Бердалиных        Куратор аким            Оверко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Акжарского района   Акжарского района       Валерий Геннадьевич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 НПО "Уак" с.Даут     Жузенов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Акжарского р-на         Бауржан Сейткалиевич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"Зерно"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Акжарского  р-на        Бойко Анатолий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"Ритм"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Акжарского р-на         Жезбаев Марат Каматович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"Лукбанов"          Лукбанова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Акжарского р-на         Рысты Турлыбековна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Петропавловский     Куратор аким            Ходеев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дом-интернат        г.Петропавловска        Петр Филиппович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"Аксесс-Энерго"         Ванинов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Владимир Леонидович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"Шельф"             Мусатаев Серик Киргизович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"Аль-Фараби"        Дюсембаев Канат Каиркенович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Агробанк                Абулгазин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Нугурбек Асылбекович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Казкоммерцбанк          Сеитова Мухаббат Болатовна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"Алем"             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Марат Муканович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Дом ребенка         Куратор аким            Ходеев Петр Филиппович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 Петропавловск    г.Петропавловска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ПГФ АООТ "СКРЭК"        Макаров Андрей Юрьевич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Банк "Туран-Алем"       Ботыбаев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Мейрам Айткенович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"Алтын-Базар"           Джалимов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Едиль Батырханович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АО "Партнер"            Казанцев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Александр Васильевич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 социальной    Куратор аким            Ходеев Петр Филиппович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адаптации детского  г.Петропавловска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фонда "Есиль"       Межгосударственная      Разумовский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г.Петропавловск     корпорация "Алем-Мир"   Александр Савельевич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АО "ЗИКСТО"             Агапкин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Геннадий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Народный банк           Коспанова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Алма Елюбаевна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Алматы банк             Кельбрант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Виктор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ТОО "Олжас"             Маекенов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Канат Кайсарович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ТОО "Воскресеновка"     Нагорный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Мамлютского  р-на       Иван Михайлович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открытия приютов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15        Районы        2000   2001   2002   2003   2004   2005   Итого: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год    год    год    год    год   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 г.Петропавловск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 Тайыншинский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  Булаевский                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 Акжарский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 Аккайынский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 Целинный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    Есильский                               1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 Айыртауский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     Мамлютский                                      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 Кызылжарский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 Тимирязевский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 Жамбылский   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 Уалихановский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 Шал Акына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ИТОГО              2      2      2      2       2     3      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Приложение 5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Запланированные ремонтные работы по учреждениям образования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собственно областного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 Наименование       Виды ремонтных работ     NN      2000     2001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 учреждений                                  спе     год      год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фики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1      2                  3                      4       5        7     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Айыртауский         Замена водопроводной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детский дом         сети в столовой;         431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текущий ремонт;          152     100      120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ремонт кровли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корпуса;                 431              500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ремонт отопит.системы;   431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ремонт кровли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мастерских.              431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Полудинский         Текущий ремонт;          152     250,0    250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детский дом         Ремонт отопительной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системы;                 431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Капит.ремонт здания,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замена котла.            431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Областная школа-    Ремонт кровли, бани-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интернат для        прачечной;               152     1018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детей-сирот в       Ремонт санузлов,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г.Петропавловске    капремонт стен;          431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Текущий ремонт;          152              500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ремонт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отопления.               431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Соколовская         Текущий ремонт,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коррекционная       замена стекол;           152     227,0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школа-интернат      текущий ремонт;          152               200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детей-сирот     кап.ремонт котельной,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системы отопления;       431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кап. ремонт стен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заменой оконных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дверных блоков.          431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Архангельская       Смена 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коррекционная       участков трубопроводов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школа-интернат      и радиаторов, 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сантехоборудования;      152     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замена отопительного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котла;                   411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ремонт кровли;           431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ремонт отопления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капитальн.;              431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текущий ремонт.          152     200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Шоптыкольская       Ремонт кровли;           152    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коррекционная       ремонт отопления-капит.  431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школа-интернат      текущий ремонт.          152               200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Лобановская         Ввод 2-го общежития;     431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ПТШ для             Текущий ремонт;          152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детей-сирот         Ввод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корпуса (реконстр.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системы отопления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кровли)                  431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ИТОГО:                                             3553      2470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ПРОДОЛЖЕНИЕ (ПРИЛОЖЕНИЕ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Наименование      Виды ремонтных работ     NN   2002  2003  2004 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учреждений                                 спе  год   год   год  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ци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фики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1      2                  3                    4     8     9     10   11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Айыртауский       Замена водопроводной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детский дом       сети в столовой;         431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текущий ремонт;          152   150   170   180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ремонт кровли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корпуса;                 431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ремонт отопит.системы;   431  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ремонт кровли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мастерских.              431                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Полудинский       Текущий ремонт;          152   300   320   350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детский дом       Ремонт отопительной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системы;                 431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Капит.ремонт здания,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замена котла.            431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Областная школа-  Ремонт кровли, бани-     152   1018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интернат для      прачечной;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детей-сирот в     Ремонт санузлов,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г.Петропавловске  капремонт стен;          431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Текущий ремонт;          152    500   520   300 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ремонт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отопления.               431               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Соколовская       Текущий ремонт,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коррекционная     замена стекол;           152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школа-интернат    текущий ремонт;          152    220   250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детей-сирот   кап.ремонт котельной,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системы отопления;       431    800          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кап. ремонт стен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заменой оконных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дверных блоков.          431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Архангельская     Смена 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коррекционная     участков трубопроводов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школа-интернат    и радиаторов, 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сантехоборудования;      152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замена отопительного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котла;                   411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ремонт кровли;           431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ремонт отопления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капитальн.;              431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текущий ремонт.          152    300   350   400 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Шоптыкольская     Ремонт кровли;           152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коррекционная     ремонт отопления-капит.  431    800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школа-интернат    текущий ремонт.          152    250   300   350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Лобановская       Ввод 2-го общежития;     431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ПТШ для           Текущий ремонт;          152    500   500   500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детей-сирот       Ввод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корпуса (реконстр.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системы отопления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кровли)                  431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ИТОГО:                                        9720  5910  4680 6100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(Специалист: Искакова Д.К.)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