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a0d5" w14:textId="66da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N 41 в Единую бюджетную классификацию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10 февраля 2001 года N 65  Зарегистрирован в Министерстве юстиции Республики Казахстан 03.03.2001 г. за N 1415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Законами Республики Казахстан от 2 июля 1992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Z922900_ </w:t>
      </w:r>
      <w:r>
        <w:rPr>
          <w:rFonts w:ascii="Times New Roman"/>
          <w:b w:val="false"/>
          <w:i w:val="false"/>
          <w:color w:val="000000"/>
          <w:sz w:val="28"/>
        </w:rPr>
        <w:t>
  "Об охране и использовании историко-культурного наследия", от 22 
октября 1993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Z933200_ </w:t>
      </w:r>
      <w:r>
        <w:rPr>
          <w:rFonts w:ascii="Times New Roman"/>
          <w:b w:val="false"/>
          <w:i w:val="false"/>
          <w:color w:val="000000"/>
          <w:sz w:val="28"/>
        </w:rPr>
        <w:t>
  "Об архитектуре и градостроительстве в 
Республике Казахстан", от 22 декабря 2000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
бюджете на 2001 год", от 23 января 2001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Z010148_ </w:t>
      </w:r>
      <w:r>
        <w:rPr>
          <w:rFonts w:ascii="Times New Roman"/>
          <w:b w:val="false"/>
          <w:i w:val="false"/>
          <w:color w:val="000000"/>
          <w:sz w:val="28"/>
        </w:rPr>
        <w:t>
  "О местном 
государственном управлении Республики Казахстан" и постановлением 
Правительства Республики Казахстан от 29 декабря 2000 года N 1950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P001950_ </w:t>
      </w:r>
      <w:r>
        <w:rPr>
          <w:rFonts w:ascii="Times New Roman"/>
          <w:b w:val="false"/>
          <w:i w:val="false"/>
          <w:color w:val="000000"/>
          <w:sz w:val="28"/>
        </w:rPr>
        <w:t>
"О реализации Закона Республики Казахстан "О республиканском бюджете на 
2001 год"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классификации" следующие изменения и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Единую бюджетную классификацию Республики Казахстан, утвержденную 
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классификации расходов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программу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"16 Проведение мероприятий за счет Резерва Правительства Республики 
Казахстан для ликвидации чрезвычайных ситуаций природного и техногенного 
характера и иных непредвиденных расходов";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"8.1.263.47 Благоустройство территории историко-мемориального 
комплекса"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"8.1.263.47 Проведение ремонтно-реставрационных работ и 
благоустройство территории памятников истории и культуры местного 
значения";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"11.2.273.48 Проектно-изыскательские, конструкторские и 
технологические работы на местном уровне" дополнить строкой следующего 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"11.2.273.49 Разработка генеральных планов застройки населенных 
пунктов";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строки "13.9.275.30.30 Строительство объектов образования, культуры, 
спорта и досуга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13.9.275.30.31 Строительство объектов жилищно-коммунальной 
инфраструктуры и благоустройства, строительство и реконструкция дорог и 
мостов на местном уровне"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"13.9.275.30.30 Строительство и реконструкция объектов образования, 
культуры, спорта и досуга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13.9.275.30.31 Строительство, реконструкция и капитальный ремонт 
объектов жилищно-коммунальной инфраструктуры и благоустройства, 
строительство и реконструкция дорог и мостов на местном уровне".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Установить, что с 1 января 2001 года расходы не осуществляются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следующим программам (подпрограммам):
     "5.1.124.17 Поддержка в реформировании социальных услуг";
     "5.1.124.17.82 Реализация проекта за счет софинансирования из 
республиканского бюджета";
     "5.1.129.17 Поддержка в реформировании социальных услуг";
     "5.1.129.17.82 Реализация проекта за счет софинансирования из 
республиканского бюджета".
     3. Департаменту юридической службы (К. Абдикаликов) и Бюджетному 
департаменту (Е. Бахмутова) обеспечить государственную регистрацию 
настоящего приказа в Министерстве юстиции Республики Казахстан.
     4. Настоящий приказ вступает в силу со дня подписания, за исключением 
пункта 2, который вступает в силу с 1 января 2001 года.
     Министр                                               
(Специалисты: Склярова И.В.,
              Умбетова А.М.)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