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fbf7" w14:textId="cf4f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таможенного оформления товаров и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15 февраля 2001 года N 51. Зарегистрирован в Министерстве юстиции Республики Казахстан 30.03.2001 г. N 1441. Утратил силу - приказом Председателя Агентства таможенного контроля Республики Казахстан от 11.06.2003г. N 288</w:t>
      </w:r>
    </w:p>
    <w:p>
      <w:pPr>
        <w:spacing w:after="0"/>
        <w:ind w:left="0"/>
        <w:jc w:val="both"/>
      </w:pPr>
      <w:r>
        <w:rPr>
          <w:rFonts w:ascii="Times New Roman"/>
          <w:b w:val="false"/>
          <w:i w:val="false"/>
          <w:color w:val="ff0000"/>
          <w:sz w:val="28"/>
        </w:rPr>
        <w:t xml:space="preserve">             Извлечение из приказа Председателя Агентства </w:t>
      </w:r>
      <w:r>
        <w:br/>
      </w:r>
      <w:r>
        <w:rPr>
          <w:rFonts w:ascii="Times New Roman"/>
          <w:b w:val="false"/>
          <w:i w:val="false"/>
          <w:color w:val="ff0000"/>
          <w:sz w:val="28"/>
        </w:rPr>
        <w:t xml:space="preserve">
              таможенного контроля Республики Казахстан </w:t>
      </w:r>
      <w:r>
        <w:br/>
      </w:r>
      <w:r>
        <w:rPr>
          <w:rFonts w:ascii="Times New Roman"/>
          <w:b w:val="false"/>
          <w:i w:val="false"/>
          <w:color w:val="ff0000"/>
          <w:sz w:val="28"/>
        </w:rPr>
        <w:t xml:space="preserve">
                         от 11.06.2003г. N 288 </w:t>
      </w:r>
    </w:p>
    <w:p>
      <w:pPr>
        <w:spacing w:after="0"/>
        <w:ind w:left="0"/>
        <w:jc w:val="both"/>
      </w:pPr>
      <w:r>
        <w:rPr>
          <w:rFonts w:ascii="Times New Roman"/>
          <w:b w:val="false"/>
          <w:i w:val="false"/>
          <w:color w:val="ff0000"/>
          <w:sz w:val="28"/>
        </w:rPr>
        <w:t xml:space="preserve">      "В соответствии с Таможенным кодексом Республики Казахстан приказываю: </w:t>
      </w:r>
      <w:r>
        <w:br/>
      </w:r>
      <w:r>
        <w:rPr>
          <w:rFonts w:ascii="Times New Roman"/>
          <w:b w:val="false"/>
          <w:i w:val="false"/>
          <w:color w:val="ff0000"/>
          <w:sz w:val="28"/>
        </w:rPr>
        <w:t xml:space="preserve">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br/>
      </w:r>
      <w:r>
        <w:rPr>
          <w:rFonts w:ascii="Times New Roman"/>
          <w:b w:val="false"/>
          <w:i w:val="false"/>
          <w:color w:val="ff0000"/>
          <w:sz w:val="28"/>
        </w:rPr>
        <w:t xml:space="preserve">
      4. Настоящий приказ вступает в силу со дня подписания.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w:t>
      </w:r>
      <w:r>
        <w:br/>
      </w:r>
      <w:r>
        <w:rPr>
          <w:rFonts w:ascii="Times New Roman"/>
          <w:b w:val="false"/>
          <w:i w:val="false"/>
          <w:color w:val="ff0000"/>
          <w:sz w:val="28"/>
        </w:rPr>
        <w:t>
 </w:t>
      </w:r>
      <w:r>
        <w:br/>
      </w:r>
      <w:r>
        <w:rPr>
          <w:rFonts w:ascii="Times New Roman"/>
          <w:b w:val="false"/>
          <w:i w:val="false"/>
          <w:color w:val="ff0000"/>
          <w:sz w:val="28"/>
        </w:rPr>
        <w:t xml:space="preserve">
                                      Приложение </w:t>
      </w:r>
      <w:r>
        <w:br/>
      </w:r>
      <w:r>
        <w:rPr>
          <w:rFonts w:ascii="Times New Roman"/>
          <w:b w:val="false"/>
          <w:i w:val="false"/>
          <w:color w:val="ff0000"/>
          <w:sz w:val="28"/>
        </w:rPr>
        <w:t xml:space="preserve">
                                    к приказу Председателя </w:t>
      </w:r>
      <w:r>
        <w:br/>
      </w:r>
      <w:r>
        <w:rPr>
          <w:rFonts w:ascii="Times New Roman"/>
          <w:b w:val="false"/>
          <w:i w:val="false"/>
          <w:color w:val="ff0000"/>
          <w:sz w:val="28"/>
        </w:rPr>
        <w:t xml:space="preserve">
                                    Агентства таможенного </w:t>
      </w:r>
      <w:r>
        <w:br/>
      </w:r>
      <w:r>
        <w:rPr>
          <w:rFonts w:ascii="Times New Roman"/>
          <w:b w:val="false"/>
          <w:i w:val="false"/>
          <w:color w:val="ff0000"/>
          <w:sz w:val="28"/>
        </w:rPr>
        <w:t xml:space="preserve">
                                    контроля </w:t>
      </w:r>
      <w:r>
        <w:br/>
      </w:r>
      <w:r>
        <w:rPr>
          <w:rFonts w:ascii="Times New Roman"/>
          <w:b w:val="false"/>
          <w:i w:val="false"/>
          <w:color w:val="ff0000"/>
          <w:sz w:val="28"/>
        </w:rPr>
        <w:t xml:space="preserve">
                                    Республики Казахстан </w:t>
      </w:r>
      <w:r>
        <w:br/>
      </w:r>
      <w:r>
        <w:rPr>
          <w:rFonts w:ascii="Times New Roman"/>
          <w:b w:val="false"/>
          <w:i w:val="false"/>
          <w:color w:val="ff0000"/>
          <w:sz w:val="28"/>
        </w:rPr>
        <w:t xml:space="preserve">
                                    от 11.06.2003г. N 288 </w:t>
      </w:r>
      <w:r>
        <w:br/>
      </w:r>
      <w:r>
        <w:rPr>
          <w:rFonts w:ascii="Times New Roman"/>
          <w:b w:val="false"/>
          <w:i w:val="false"/>
          <w:color w:val="ff0000"/>
          <w:sz w:val="28"/>
        </w:rPr>
        <w:t>
 </w:t>
      </w:r>
      <w:r>
        <w:br/>
      </w:r>
      <w:r>
        <w:rPr>
          <w:rFonts w:ascii="Times New Roman"/>
          <w:b w:val="false"/>
          <w:i w:val="false"/>
          <w:color w:val="ff0000"/>
          <w:sz w:val="28"/>
        </w:rPr>
        <w:t xml:space="preserve">
                            Перечень </w:t>
      </w:r>
      <w:r>
        <w:br/>
      </w:r>
      <w:r>
        <w:rPr>
          <w:rFonts w:ascii="Times New Roman"/>
          <w:b w:val="false"/>
          <w:i w:val="false"/>
          <w:color w:val="ff0000"/>
          <w:sz w:val="28"/>
        </w:rPr>
        <w:t xml:space="preserve">
            некоторых приказов Таможенного комитета </w:t>
      </w:r>
      <w:r>
        <w:br/>
      </w:r>
      <w:r>
        <w:rPr>
          <w:rFonts w:ascii="Times New Roman"/>
          <w:b w:val="false"/>
          <w:i w:val="false"/>
          <w:color w:val="ff0000"/>
          <w:sz w:val="28"/>
        </w:rPr>
        <w:t xml:space="preserve">
   Министерства государственных доходов Республики Казахстан </w:t>
      </w:r>
      <w:r>
        <w:br/>
      </w:r>
      <w:r>
        <w:rPr>
          <w:rFonts w:ascii="Times New Roman"/>
          <w:b w:val="false"/>
          <w:i w:val="false"/>
          <w:color w:val="ff0000"/>
          <w:sz w:val="28"/>
        </w:rPr>
        <w:t xml:space="preserve">
        и приказов Министерства государственных доходов </w:t>
      </w:r>
      <w:r>
        <w:br/>
      </w:r>
      <w:r>
        <w:rPr>
          <w:rFonts w:ascii="Times New Roman"/>
          <w:b w:val="false"/>
          <w:i w:val="false"/>
          <w:color w:val="ff0000"/>
          <w:sz w:val="28"/>
        </w:rPr>
        <w:t xml:space="preserve">
               Республики Казахстан, утративших силу </w:t>
      </w:r>
    </w:p>
    <w:p>
      <w:pPr>
        <w:spacing w:after="0"/>
        <w:ind w:left="0"/>
        <w:jc w:val="both"/>
      </w:pPr>
      <w:r>
        <w:rPr>
          <w:rFonts w:ascii="Times New Roman"/>
          <w:b w:val="false"/>
          <w:i w:val="false"/>
          <w:color w:val="ff0000"/>
          <w:sz w:val="28"/>
        </w:rPr>
        <w:t xml:space="preserve">            1) Приказ Председателя Таможенного комитета Министерства государственных доходов Республики Казахстан от 15 февраля 2001 года N 51 "Некоторые вопросы таможенного оформления товаров и транспортных средств"...". </w:t>
      </w:r>
    </w:p>
    <w:p>
      <w:pPr>
        <w:spacing w:after="0"/>
        <w:ind w:left="0"/>
        <w:jc w:val="both"/>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Инструкцию о процедуре внутреннего таможенного транзита; </w:t>
      </w:r>
      <w:r>
        <w:br/>
      </w:r>
      <w:r>
        <w:rPr>
          <w:rFonts w:ascii="Times New Roman"/>
          <w:b w:val="false"/>
          <w:i w:val="false"/>
          <w:color w:val="000000"/>
          <w:sz w:val="28"/>
        </w:rPr>
        <w:t xml:space="preserve">
      Правила учета операций таможенного брокера по таможенному оформлению товаров и транспортных средств и отчетности по ним; </w:t>
      </w:r>
      <w:r>
        <w:br/>
      </w:r>
      <w:r>
        <w:rPr>
          <w:rFonts w:ascii="Times New Roman"/>
          <w:b w:val="false"/>
          <w:i w:val="false"/>
          <w:color w:val="000000"/>
          <w:sz w:val="28"/>
        </w:rPr>
        <w:t xml:space="preserve">
      Правила оформления удостоверения ввоза порожних иностранных автотранспортных средств; </w:t>
      </w:r>
      <w:r>
        <w:br/>
      </w:r>
      <w:r>
        <w:rPr>
          <w:rFonts w:ascii="Times New Roman"/>
          <w:b w:val="false"/>
          <w:i w:val="false"/>
          <w:color w:val="000000"/>
          <w:sz w:val="28"/>
        </w:rPr>
        <w:t xml:space="preserve">
      Правила оформления свидетельства о подтверждении доставки товаров под таможенным контролем; </w:t>
      </w:r>
      <w:r>
        <w:br/>
      </w:r>
      <w:r>
        <w:rPr>
          <w:rFonts w:ascii="Times New Roman"/>
          <w:b w:val="false"/>
          <w:i w:val="false"/>
          <w:color w:val="000000"/>
          <w:sz w:val="28"/>
        </w:rPr>
        <w:t xml:space="preserve">
      Инструкцию по оборудованию и порядке допущения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Правила применения Таможенной Конвенции о Международной перевозке грузов с применением книжек МДП; </w:t>
      </w:r>
      <w:r>
        <w:br/>
      </w:r>
      <w:r>
        <w:rPr>
          <w:rFonts w:ascii="Times New Roman"/>
          <w:b w:val="false"/>
          <w:i w:val="false"/>
          <w:color w:val="000000"/>
          <w:sz w:val="28"/>
        </w:rPr>
        <w:t xml:space="preserve">
      Правила таможенного оформления экспортируемых товаров с использованием процедуры временного декларирования; </w:t>
      </w:r>
      <w:r>
        <w:br/>
      </w:r>
      <w:r>
        <w:rPr>
          <w:rFonts w:ascii="Times New Roman"/>
          <w:b w:val="false"/>
          <w:i w:val="false"/>
          <w:color w:val="000000"/>
          <w:sz w:val="28"/>
        </w:rPr>
        <w:t xml:space="preserve">
      Правила таможенного оформления товаров, перемещаемых через таможенную границу Республики Казахстан трубопроводным транспортом и по линиям электропередач; </w:t>
      </w:r>
      <w:r>
        <w:br/>
      </w:r>
      <w:r>
        <w:rPr>
          <w:rFonts w:ascii="Times New Roman"/>
          <w:b w:val="false"/>
          <w:i w:val="false"/>
          <w:color w:val="000000"/>
          <w:sz w:val="28"/>
        </w:rPr>
        <w:t xml:space="preserve">
      Правила перемещения товаров через таможенную границу Республики Казахстан в соответствии с Соглашением 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 </w:t>
      </w:r>
      <w:r>
        <w:br/>
      </w:r>
      <w:r>
        <w:rPr>
          <w:rFonts w:ascii="Times New Roman"/>
          <w:b w:val="false"/>
          <w:i w:val="false"/>
          <w:color w:val="000000"/>
          <w:sz w:val="28"/>
        </w:rPr>
        <w:t xml:space="preserve">
      2. Управлению правового обеспечения (Мухамедиева Г.А.) обеспечить государственную регистрацию настоящего приказа. </w:t>
      </w:r>
      <w:r>
        <w:br/>
      </w:r>
      <w:r>
        <w:rPr>
          <w:rFonts w:ascii="Times New Roman"/>
          <w:b w:val="false"/>
          <w:i w:val="false"/>
          <w:color w:val="000000"/>
          <w:sz w:val="28"/>
        </w:rPr>
        <w:t xml:space="preserve">
      3. Пресс-службе (Омаралиев Б.) обеспечить опубликование настоящего приказа в средствах массовой информации. </w:t>
      </w:r>
    </w:p>
    <w:bookmarkStart w:name="z183" w:id="0"/>
    <w:p>
      <w:pPr>
        <w:spacing w:after="0"/>
        <w:ind w:left="0"/>
        <w:jc w:val="both"/>
      </w:pPr>
      <w:r>
        <w:rPr>
          <w:rFonts w:ascii="Times New Roman"/>
          <w:b w:val="false"/>
          <w:i w:val="false"/>
          <w:color w:val="000000"/>
          <w:sz w:val="28"/>
        </w:rPr>
        <w:t xml:space="preserve">
      4. Признать утратившими силу некоторые приказы Таможенного комитета Министерства государственных доходов Республики Казахстан, согласно Приложению. </w:t>
      </w:r>
      <w:r>
        <w:br/>
      </w:r>
      <w:r>
        <w:rPr>
          <w:rFonts w:ascii="Times New Roman"/>
          <w:b w:val="false"/>
          <w:i w:val="false"/>
          <w:color w:val="000000"/>
          <w:sz w:val="28"/>
        </w:rPr>
        <w:t xml:space="preserve">
      5.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Жумабаева Б.Т. </w:t>
      </w:r>
    </w:p>
    <w:bookmarkEnd w:id="0"/>
    <w:bookmarkStart w:name="z184" w:id="1"/>
    <w:p>
      <w:pPr>
        <w:spacing w:after="0"/>
        <w:ind w:left="0"/>
        <w:jc w:val="both"/>
      </w:pPr>
      <w:r>
        <w:rPr>
          <w:rFonts w:ascii="Times New Roman"/>
          <w:b w:val="false"/>
          <w:i w:val="false"/>
          <w:color w:val="000000"/>
          <w:sz w:val="28"/>
        </w:rPr>
        <w:t xml:space="preserve">
      6. Настоящий приказ вступает в силу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      Председатель </w:t>
      </w:r>
    </w:p>
    <w:bookmarkStart w:name="z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Таможенного комитета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15 февраля 2001 года N 51 </w:t>
      </w:r>
    </w:p>
    <w:bookmarkEnd w:id="2"/>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некоторых приказов Таможенного Комитета </w:t>
      </w:r>
      <w:r>
        <w:br/>
      </w:r>
      <w:r>
        <w:rPr>
          <w:rFonts w:ascii="Times New Roman"/>
          <w:b w:val="false"/>
          <w:i w:val="false"/>
          <w:color w:val="000000"/>
          <w:sz w:val="28"/>
        </w:rPr>
        <w:t>
</w:t>
      </w:r>
      <w:r>
        <w:rPr>
          <w:rFonts w:ascii="Times New Roman"/>
          <w:b/>
          <w:i w:val="false"/>
          <w:color w:val="000000"/>
          <w:sz w:val="28"/>
        </w:rPr>
        <w:t xml:space="preserve">            Министерства государственных доходов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утративших силу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при Кабинете Министров Республики Казахстан от 19 сентября 1995 года N 112-П "О порядке внутреннего таможенного транзита"; </w:t>
      </w:r>
      <w:r>
        <w:br/>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 Государственного таможенного комитета Республики Казахстан от 23 апреля 1997 года N 106-П "Об удостоверении ввоза транспортных средств и о свидетельстве о подтверждении доставки товаров под таможенным контролем"; </w:t>
      </w:r>
      <w:r>
        <w:br/>
      </w: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при Кабинете Министров Республики Казахстан от 25 сентября 1995 года N 124-П "Об утверждении нормативных актов, относящихся к правилам оборудования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4.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Республики Казахстан от 28 мая 1996 года N 114-П "Инструкция о таможенном оформлении товаров, перемещаемых через таможенную границу Республики Казахстан трубопроводным транспортом и по линиям электропередач"; </w:t>
      </w:r>
      <w:r>
        <w:br/>
      </w:r>
      <w:r>
        <w:rPr>
          <w:rFonts w:ascii="Times New Roman"/>
          <w:b w:val="false"/>
          <w:i w:val="false"/>
          <w:color w:val="000000"/>
          <w:sz w:val="28"/>
        </w:rPr>
        <w:t>
      5.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Республики Казахстан от 10 января 1997 года N 5-П "О внесении изменений и дополнений в Приказ Таможенного комитета Республики Казахстан от 28 мая 1996 года N 114-П"; </w:t>
      </w:r>
      <w:r>
        <w:br/>
      </w:r>
      <w:r>
        <w:rPr>
          <w:rFonts w:ascii="Times New Roman"/>
          <w:b w:val="false"/>
          <w:i w:val="false"/>
          <w:color w:val="000000"/>
          <w:sz w:val="28"/>
        </w:rPr>
        <w:t>
      6.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от 10 марта 1999 года N 53-П "О местах таможенного оформления природного газа"; </w:t>
      </w:r>
      <w:r>
        <w:br/>
      </w:r>
      <w:r>
        <w:rPr>
          <w:rFonts w:ascii="Times New Roman"/>
          <w:b w:val="false"/>
          <w:i w:val="false"/>
          <w:color w:val="000000"/>
          <w:sz w:val="28"/>
        </w:rPr>
        <w:t>
      7. </w:t>
      </w:r>
      <w:r>
        <w:rPr>
          <w:rFonts w:ascii="Times New Roman"/>
          <w:b w:val="false"/>
          <w:i w:val="false"/>
          <w:color w:val="000000"/>
          <w:sz w:val="28"/>
        </w:rPr>
        <w:t xml:space="preserve">Приказ </w:t>
      </w:r>
      <w:r>
        <w:rPr>
          <w:rFonts w:ascii="Times New Roman"/>
          <w:b w:val="false"/>
          <w:i w:val="false"/>
          <w:color w:val="000000"/>
          <w:sz w:val="28"/>
        </w:rPr>
        <w:t xml:space="preserve"> Председателя Таможенного комитета Министерства государственных доходов Республики Казахстан от 5 июля 1999 года N 274-П "О таможенном оформлении экспортируемых товаров с использованием процедуры временного декларирования"; </w:t>
      </w:r>
      <w:r>
        <w:br/>
      </w:r>
      <w:r>
        <w:rPr>
          <w:rFonts w:ascii="Times New Roman"/>
          <w:b w:val="false"/>
          <w:i w:val="false"/>
          <w:color w:val="000000"/>
          <w:sz w:val="28"/>
        </w:rPr>
        <w:t>
      8.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при Кабинете Министров Республики Казахстан от 2 октября 1995 года N 132-П "Об утверждении Положения о порядке перемещения товаров через таможенную границу Республики Казахстан в соответствии с Соглашением об общих условиях и механизме поддержки развития производственной кооперации предприятий и отраслей государств-участников СНГ".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Start w:name="z181" w:id="3"/>
    <w:p>
      <w:pPr>
        <w:spacing w:after="0"/>
        <w:ind w:left="0"/>
        <w:jc w:val="both"/>
      </w:pPr>
      <w:r>
        <w:rPr>
          <w:rFonts w:ascii="Times New Roman"/>
          <w:b w:val="false"/>
          <w:i w:val="false"/>
          <w:color w:val="000000"/>
          <w:sz w:val="28"/>
        </w:rPr>
        <w:t>
</w:t>
      </w: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процедуре внутреннего таможенного транзита </w:t>
      </w:r>
    </w:p>
    <w:bookmarkEnd w:id="3"/>
    <w:bookmarkStart w:name="z182" w:id="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4"/>
    <w:p>
      <w:pPr>
        <w:spacing w:after="0"/>
        <w:ind w:left="0"/>
        <w:jc w:val="both"/>
      </w:pPr>
      <w:r>
        <w:rPr>
          <w:rFonts w:ascii="Times New Roman"/>
          <w:b w:val="false"/>
          <w:i w:val="false"/>
          <w:color w:val="000000"/>
          <w:sz w:val="28"/>
        </w:rPr>
        <w:t>      1. Настоящая Инструкция о процедуре внутреннего таможенного транзита (далее - Инструкция) разработана в соответствии со статьями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000000"/>
          <w:sz w:val="28"/>
        </w:rPr>
        <w:t xml:space="preserve"> 166 </w:t>
      </w:r>
      <w:r>
        <w:rPr>
          <w:rFonts w:ascii="Times New Roman"/>
          <w:b w:val="false"/>
          <w:i w:val="false"/>
          <w:color w:val="000000"/>
          <w:sz w:val="28"/>
        </w:rPr>
        <w:t xml:space="preserve"> Закона Республики Казахстан "О таможенном деле в Республике Казахстан" (далее - Закон о таможенном деле) и определяет порядок контроля доставки товаров при перемещении под таможенным контролем. </w:t>
      </w:r>
      <w:r>
        <w:br/>
      </w:r>
      <w:r>
        <w:rPr>
          <w:rFonts w:ascii="Times New Roman"/>
          <w:b w:val="false"/>
          <w:i w:val="false"/>
          <w:color w:val="000000"/>
          <w:sz w:val="28"/>
        </w:rPr>
        <w:t xml:space="preserve">
      2. В настоящей Инструкции понимается под: </w:t>
      </w:r>
      <w:r>
        <w:br/>
      </w:r>
      <w:r>
        <w:rPr>
          <w:rFonts w:ascii="Times New Roman"/>
          <w:b w:val="false"/>
          <w:i w:val="false"/>
          <w:color w:val="000000"/>
          <w:sz w:val="28"/>
        </w:rPr>
        <w:t xml:space="preserve">
      процедурой внутреннего таможенного транзита (далее - процедура ВТТ) - установленный порядок перевозки товаров под таможенным контролем от таможенного органа отправления до таможенного органа назначения Республики Казахстан; </w:t>
      </w:r>
      <w:r>
        <w:br/>
      </w:r>
      <w:r>
        <w:rPr>
          <w:rFonts w:ascii="Times New Roman"/>
          <w:b w:val="false"/>
          <w:i w:val="false"/>
          <w:color w:val="000000"/>
          <w:sz w:val="28"/>
        </w:rPr>
        <w:t xml:space="preserve">
      таможенным органом отправления - таможенный орган Республики Казахстан, где для всей партии товаров или ее части начинается перевозка по процедуре ВТТ; </w:t>
      </w:r>
      <w:r>
        <w:br/>
      </w:r>
      <w:r>
        <w:rPr>
          <w:rFonts w:ascii="Times New Roman"/>
          <w:b w:val="false"/>
          <w:i w:val="false"/>
          <w:color w:val="000000"/>
          <w:sz w:val="28"/>
        </w:rPr>
        <w:t xml:space="preserve">
      таможенным органом назначения - таможенный орган Республики Казахстан, где для всей партии товаров или ее части заканчивается перевозка по процедуре ВТТ; </w:t>
      </w:r>
      <w:r>
        <w:br/>
      </w:r>
      <w:r>
        <w:rPr>
          <w:rFonts w:ascii="Times New Roman"/>
          <w:b w:val="false"/>
          <w:i w:val="false"/>
          <w:color w:val="000000"/>
          <w:sz w:val="28"/>
        </w:rPr>
        <w:t xml:space="preserve">
      промежуточный таможенный орган - таможенный орган Республики Казахстан, где производится частичная догрузка или выгрузка транспортных средств или контейнеров, в которых перевозятся товары по процедуре ВТТ; </w:t>
      </w:r>
      <w:r>
        <w:br/>
      </w:r>
      <w:r>
        <w:rPr>
          <w:rFonts w:ascii="Times New Roman"/>
          <w:b w:val="false"/>
          <w:i w:val="false"/>
          <w:color w:val="000000"/>
          <w:sz w:val="28"/>
        </w:rPr>
        <w:t xml:space="preserve">
      тяжеловесными или громоздкими товарами - любой тяжелый или громоздкий предмет, который из-за своего веса, размеров или характера обычно не перевозится в закрытом транспортном средстве или в закрытом контейнере; </w:t>
      </w:r>
      <w:r>
        <w:br/>
      </w:r>
      <w:r>
        <w:rPr>
          <w:rFonts w:ascii="Times New Roman"/>
          <w:b w:val="false"/>
          <w:i w:val="false"/>
          <w:color w:val="000000"/>
          <w:sz w:val="28"/>
        </w:rPr>
        <w:t xml:space="preserve">
      отечественными товарами - товары, происходящие из Республики Казахстан, либо товары, выпущенные для свободного обращения на территории Республики Казахстан; </w:t>
      </w:r>
      <w:r>
        <w:br/>
      </w:r>
      <w:r>
        <w:rPr>
          <w:rFonts w:ascii="Times New Roman"/>
          <w:b w:val="false"/>
          <w:i w:val="false"/>
          <w:color w:val="000000"/>
          <w:sz w:val="28"/>
        </w:rPr>
        <w:t xml:space="preserve">
      перевозчиком - лицо, фактически перемещающее товары, либо являющееся ответственным за использование транспортного средства. </w:t>
      </w:r>
      <w:r>
        <w:br/>
      </w:r>
      <w:r>
        <w:rPr>
          <w:rFonts w:ascii="Times New Roman"/>
          <w:b w:val="false"/>
          <w:i w:val="false"/>
          <w:color w:val="000000"/>
          <w:sz w:val="28"/>
        </w:rPr>
        <w:t xml:space="preserve">
      3. Товары перевозятся по процедуре ВТТ от таможенного органа отправления до таможенного органа назначения под ответственность перевозчика, всеми видами транспорта. Товары могут перевозиться по процедуре ВТТ через один или несколько промежуточных таможенных органов. </w:t>
      </w:r>
      <w:r>
        <w:br/>
      </w:r>
      <w:r>
        <w:rPr>
          <w:rFonts w:ascii="Times New Roman"/>
          <w:b w:val="false"/>
          <w:i w:val="false"/>
          <w:color w:val="000000"/>
          <w:sz w:val="28"/>
        </w:rPr>
        <w:t xml:space="preserve">
      4. Товары перевозятся между таможенными органами Республики Казахстан под таможенным обеспечением (пломбы, печати, а также меры идентификации) в упаковке, транспортных средствах или контейнерах, изготовленных и оборудованных таким образом, чтобы предметы не могли извлекаться из опечатанного грузового помещения, транспортного средства или контейнера или помещаться туда без оставления видимых следов вскрытия или повреждения таможенных обеспечений. </w:t>
      </w:r>
      <w:r>
        <w:br/>
      </w:r>
      <w:r>
        <w:rPr>
          <w:rFonts w:ascii="Times New Roman"/>
          <w:b w:val="false"/>
          <w:i w:val="false"/>
          <w:color w:val="000000"/>
          <w:sz w:val="28"/>
        </w:rPr>
        <w:t xml:space="preserve">
      При транспортировке товаров железнодорожным транспортом допускается перевозка товаров под пломбами грузоотправителей или перевозчиков. </w:t>
      </w:r>
      <w:r>
        <w:br/>
      </w:r>
      <w:r>
        <w:rPr>
          <w:rFonts w:ascii="Times New Roman"/>
          <w:b w:val="false"/>
          <w:i w:val="false"/>
          <w:color w:val="000000"/>
          <w:sz w:val="28"/>
        </w:rPr>
        <w:t xml:space="preserve">
      5. Местами доставки товаров, перевозимых под таможенным контролем, являются места временного хранения, либо места, определяемые таможенным законодательством Республики Казахстан.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перевозки до таможенного органа назначения </w:t>
      </w:r>
      <w:r>
        <w:br/>
      </w:r>
      <w:r>
        <w:rPr>
          <w:rFonts w:ascii="Times New Roman"/>
          <w:b w:val="false"/>
          <w:i w:val="false"/>
          <w:color w:val="000000"/>
          <w:sz w:val="28"/>
        </w:rPr>
        <w:t>
</w:t>
      </w:r>
      <w:r>
        <w:rPr>
          <w:rFonts w:ascii="Times New Roman"/>
          <w:b/>
          <w:i w:val="false"/>
          <w:color w:val="000000"/>
          <w:sz w:val="28"/>
        </w:rPr>
        <w:t xml:space="preserve">              товаров, ввозимых в Республику Казахстан </w:t>
      </w:r>
    </w:p>
    <w:bookmarkEnd w:id="5"/>
    <w:p>
      <w:pPr>
        <w:spacing w:after="0"/>
        <w:ind w:left="0"/>
        <w:jc w:val="both"/>
      </w:pPr>
      <w:r>
        <w:rPr>
          <w:rFonts w:ascii="Times New Roman"/>
          <w:b w:val="false"/>
          <w:i w:val="false"/>
          <w:color w:val="000000"/>
          <w:sz w:val="28"/>
        </w:rPr>
        <w:t xml:space="preserve">      6. Товары, ввозимые в Республику Казахстан, направляются из таможенного органа отправления в таможенный орган назначения для таможенного оформления при соблюдении следующих условий: </w:t>
      </w:r>
      <w:r>
        <w:br/>
      </w:r>
      <w:r>
        <w:rPr>
          <w:rFonts w:ascii="Times New Roman"/>
          <w:b w:val="false"/>
          <w:i w:val="false"/>
          <w:color w:val="000000"/>
          <w:sz w:val="28"/>
        </w:rPr>
        <w:t xml:space="preserve">
      составления внутренней транзитной декларации (далее - ВТД); </w:t>
      </w:r>
      <w:r>
        <w:br/>
      </w:r>
      <w:r>
        <w:rPr>
          <w:rFonts w:ascii="Times New Roman"/>
          <w:b w:val="false"/>
          <w:i w:val="false"/>
          <w:color w:val="000000"/>
          <w:sz w:val="28"/>
        </w:rPr>
        <w:t xml:space="preserve">
      предъявления счета-фактуры (инвойса), оформленной по форме, установленной приложением 1; </w:t>
      </w:r>
      <w:r>
        <w:br/>
      </w:r>
      <w:r>
        <w:rPr>
          <w:rFonts w:ascii="Times New Roman"/>
          <w:b w:val="false"/>
          <w:i w:val="false"/>
          <w:color w:val="000000"/>
          <w:sz w:val="28"/>
        </w:rPr>
        <w:t xml:space="preserve">
      предъявления гарантийного обязательства получателя о доставке товара, зарегистрированного в таможенном органе назначения. Предъявление гарантийного обязательства не требуется при перевозке товаров железнодорожным и воздушным транспортом, а также при ввозе товаров, не облагаемых таможенными платежами и налогами, к которым не применяются меры нетарифного регулирования. </w:t>
      </w:r>
      <w:r>
        <w:br/>
      </w:r>
      <w:r>
        <w:rPr>
          <w:rFonts w:ascii="Times New Roman"/>
          <w:b w:val="false"/>
          <w:i w:val="false"/>
          <w:color w:val="000000"/>
          <w:sz w:val="28"/>
        </w:rPr>
        <w:t xml:space="preserve">
      При ввозе подакцизных товаров таможенное оформление производится в соответствии с законодательством Республики Казахстан. </w:t>
      </w:r>
      <w:r>
        <w:br/>
      </w:r>
      <w:r>
        <w:rPr>
          <w:rFonts w:ascii="Times New Roman"/>
          <w:b w:val="false"/>
          <w:i w:val="false"/>
          <w:color w:val="000000"/>
          <w:sz w:val="28"/>
        </w:rPr>
        <w:t xml:space="preserve">
      При ввозе товаров, подпадающих под меры нетарифного регулирования, гарантийные обязательства регистрируются в таможенном органе назначения при наличии необходимых разрешительных документов, предъявление которых не требуется в таможенном органе отправления. </w:t>
      </w:r>
      <w:r>
        <w:br/>
      </w:r>
      <w:r>
        <w:rPr>
          <w:rFonts w:ascii="Times New Roman"/>
          <w:b w:val="false"/>
          <w:i w:val="false"/>
          <w:color w:val="000000"/>
          <w:sz w:val="28"/>
        </w:rPr>
        <w:t xml:space="preserve">
      При предъявлении гарантийного обязательства таможенное сопровождение не осуществляется. </w:t>
      </w:r>
      <w:r>
        <w:br/>
      </w:r>
      <w:r>
        <w:rPr>
          <w:rFonts w:ascii="Times New Roman"/>
          <w:b w:val="false"/>
          <w:i w:val="false"/>
          <w:color w:val="000000"/>
          <w:sz w:val="28"/>
        </w:rPr>
        <w:t xml:space="preserve">
      Таможенные органы отправления принимают к оформлению только оригиналы гарантийных обязательств, либо факсимильных копий, направленных с сопроводительным письмом таможенного органа назначения из этого таможенного органа. </w:t>
      </w:r>
      <w:r>
        <w:br/>
      </w:r>
      <w:r>
        <w:rPr>
          <w:rFonts w:ascii="Times New Roman"/>
          <w:b w:val="false"/>
          <w:i w:val="false"/>
          <w:color w:val="000000"/>
          <w:sz w:val="28"/>
        </w:rPr>
        <w:t>
      7. ВТД не оформляется и гарантийное обязательство не предъявляется в случае, если перевозка осуществляется в соответствии с Таможенной </w:t>
      </w:r>
      <w:r>
        <w:rPr>
          <w:rFonts w:ascii="Times New Roman"/>
          <w:b w:val="false"/>
          <w:i w:val="false"/>
          <w:color w:val="000000"/>
          <w:sz w:val="28"/>
        </w:rPr>
        <w:t xml:space="preserve">Конвенцией </w:t>
      </w:r>
      <w:r>
        <w:rPr>
          <w:rFonts w:ascii="Times New Roman"/>
          <w:b w:val="false"/>
          <w:i w:val="false"/>
          <w:color w:val="000000"/>
          <w:sz w:val="28"/>
        </w:rPr>
        <w:t xml:space="preserve"> о международной перевозке грузов с применением книжки МДП (Конвенция МДП, 1975 года). </w:t>
      </w:r>
      <w:r>
        <w:br/>
      </w:r>
      <w:r>
        <w:rPr>
          <w:rFonts w:ascii="Times New Roman"/>
          <w:b w:val="false"/>
          <w:i w:val="false"/>
          <w:color w:val="000000"/>
          <w:sz w:val="28"/>
        </w:rPr>
        <w:t xml:space="preserve">
      8. В случае несоблюдения условий, предусмотренных в пункте 6 настоящей Инструкции, допускается оформление в таможенных органах, расположенных в пунктах пропуска на границе товаров, ввозимых для свободного обращения. </w:t>
      </w:r>
      <w:r>
        <w:br/>
      </w:r>
      <w:r>
        <w:rPr>
          <w:rFonts w:ascii="Times New Roman"/>
          <w:b w:val="false"/>
          <w:i w:val="false"/>
          <w:color w:val="000000"/>
          <w:sz w:val="28"/>
        </w:rPr>
        <w:t xml:space="preserve">
      9. Таможенные органы Республики Казахстан, расположенные в пунктах пропуска на границе, не несут ответственности за простой транспортных средств на границе в связи с таможенным оформлением товаров, перевозимых этими транспортными средствами. </w:t>
      </w:r>
      <w:r>
        <w:br/>
      </w:r>
      <w:r>
        <w:rPr>
          <w:rFonts w:ascii="Times New Roman"/>
          <w:b w:val="false"/>
          <w:i w:val="false"/>
          <w:color w:val="000000"/>
          <w:sz w:val="28"/>
        </w:rPr>
        <w:t xml:space="preserve">
      10. ВТД оформляется на каждую партию товаров, перевозимых по одному транспортному документу (товаротранспортная накладная, железнодорожная накладная, коносамент и т.д.). </w:t>
      </w:r>
      <w:r>
        <w:br/>
      </w:r>
      <w:r>
        <w:rPr>
          <w:rFonts w:ascii="Times New Roman"/>
          <w:b w:val="false"/>
          <w:i w:val="false"/>
          <w:color w:val="000000"/>
          <w:sz w:val="28"/>
        </w:rPr>
        <w:t xml:space="preserve">
      ВТД оформляется таможенным органом, декларантом (брокером) на бланках строгой отчетности формы ТД-1, в случае необходимости, на добавочных листах формы ТД-2. </w:t>
      </w:r>
      <w:r>
        <w:br/>
      </w:r>
      <w:r>
        <w:rPr>
          <w:rFonts w:ascii="Times New Roman"/>
          <w:b w:val="false"/>
          <w:i w:val="false"/>
          <w:color w:val="000000"/>
          <w:sz w:val="28"/>
        </w:rPr>
        <w:t xml:space="preserve">
      В случаях, определяемых Таможенным комитетом Министерства государственных доходов Республики Казахстан допускается использование иных форм документов контроля доставки (железнодорожная накладная, заверенная копия дорожной ведомости, другие товаротранспортные документы). В случае непредставления данных документов, транспортные средства задерживаются для проведения разбирательства. </w:t>
      </w:r>
      <w:r>
        <w:br/>
      </w:r>
      <w:r>
        <w:rPr>
          <w:rFonts w:ascii="Times New Roman"/>
          <w:b w:val="false"/>
          <w:i w:val="false"/>
          <w:color w:val="000000"/>
          <w:sz w:val="28"/>
        </w:rPr>
        <w:t xml:space="preserve">
      ВТД заполняется в четырех экземплярах по форме, установленной приложением 2. </w:t>
      </w:r>
      <w:r>
        <w:br/>
      </w:r>
      <w:r>
        <w:rPr>
          <w:rFonts w:ascii="Times New Roman"/>
          <w:b w:val="false"/>
          <w:i w:val="false"/>
          <w:color w:val="000000"/>
          <w:sz w:val="28"/>
        </w:rPr>
        <w:t xml:space="preserve">
      Порядок аннулирования ВТД производится аналогично порядку аннулирования ГТД (грузовая таможенная декларация). </w:t>
      </w:r>
      <w:r>
        <w:br/>
      </w:r>
      <w:r>
        <w:rPr>
          <w:rFonts w:ascii="Times New Roman"/>
          <w:b w:val="false"/>
          <w:i w:val="false"/>
          <w:color w:val="000000"/>
          <w:sz w:val="28"/>
        </w:rPr>
        <w:t xml:space="preserve">
      11. Порядок оформления гарантийного обязательства определен в инструкции оформлении гарантийных обязательств. </w:t>
      </w:r>
      <w:r>
        <w:br/>
      </w:r>
      <w:r>
        <w:rPr>
          <w:rFonts w:ascii="Times New Roman"/>
          <w:b w:val="false"/>
          <w:i w:val="false"/>
          <w:color w:val="000000"/>
          <w:sz w:val="28"/>
        </w:rPr>
        <w:t xml:space="preserve">
      12. При перевозке товаров по процедуре ВТТ на всех экземплярах ВТД и на всех экземплярах товаротранспортных документов (грузовые накладные, коносаменты и т.д.) проставляется штамп, указанный на рисунке 2 приложения 3 к настоящей Инструкции. Штамп заверяется личной номерной печатью и подписью должностного лица таможенного органа, производившего оформление перевозки по процедуре ВТТ. </w:t>
      </w:r>
      <w:r>
        <w:br/>
      </w:r>
      <w:r>
        <w:rPr>
          <w:rFonts w:ascii="Times New Roman"/>
          <w:b w:val="false"/>
          <w:i w:val="false"/>
          <w:color w:val="000000"/>
          <w:sz w:val="28"/>
        </w:rPr>
        <w:t xml:space="preserve">
      13. Второй и третий экземпляры ВТД вручаются перевозчику для предоставления вместе с товаром в таможенный орган назначения, первый экземпляр - остается в таможенном органе отправления на контроле (контрольный лист), четвертый экземпляр вместе с копиями товаротранспортных документов (счет-фактура, транспортная накладная и другие) - отправляется в таможенный орган назначения оперативными видами связи. </w:t>
      </w:r>
      <w:r>
        <w:br/>
      </w:r>
      <w:r>
        <w:rPr>
          <w:rFonts w:ascii="Times New Roman"/>
          <w:b w:val="false"/>
          <w:i w:val="false"/>
          <w:color w:val="000000"/>
          <w:sz w:val="28"/>
        </w:rPr>
        <w:t xml:space="preserve">
      Первый экземпляр ВТД хранится в отдельной папке под порядковым номером. Все первые экземпляры ВТД должны быть зарегистрированы таможенным органом в специальном журнале с одновременным формированием электронной базы данных. </w:t>
      </w:r>
      <w:r>
        <w:br/>
      </w:r>
      <w:r>
        <w:rPr>
          <w:rFonts w:ascii="Times New Roman"/>
          <w:b w:val="false"/>
          <w:i w:val="false"/>
          <w:color w:val="000000"/>
          <w:sz w:val="28"/>
        </w:rPr>
        <w:t xml:space="preserve">
      14. По прибытию в таможенный орган отправления перевозчик предоставляет все необходимые документы для контроля. </w:t>
      </w:r>
      <w:r>
        <w:br/>
      </w:r>
      <w:r>
        <w:rPr>
          <w:rFonts w:ascii="Times New Roman"/>
          <w:b w:val="false"/>
          <w:i w:val="false"/>
          <w:color w:val="000000"/>
          <w:sz w:val="28"/>
        </w:rPr>
        <w:t xml:space="preserve">
      15. Должностное лицо таможенного органа отправления при досмотре: </w:t>
      </w:r>
      <w:r>
        <w:br/>
      </w:r>
      <w:r>
        <w:rPr>
          <w:rFonts w:ascii="Times New Roman"/>
          <w:b w:val="false"/>
          <w:i w:val="false"/>
          <w:color w:val="000000"/>
          <w:sz w:val="28"/>
        </w:rPr>
        <w:t xml:space="preserve">
      проверяет техническое состояние грузовых отделений транспортных средств или контейнеров; </w:t>
      </w:r>
      <w:r>
        <w:br/>
      </w:r>
      <w:r>
        <w:rPr>
          <w:rFonts w:ascii="Times New Roman"/>
          <w:b w:val="false"/>
          <w:i w:val="false"/>
          <w:color w:val="000000"/>
          <w:sz w:val="28"/>
        </w:rPr>
        <w:t xml:space="preserve">
      проводит досмотр грузовых отделений или контейнеров. </w:t>
      </w:r>
      <w:r>
        <w:br/>
      </w:r>
      <w:r>
        <w:rPr>
          <w:rFonts w:ascii="Times New Roman"/>
          <w:b w:val="false"/>
          <w:i w:val="false"/>
          <w:color w:val="000000"/>
          <w:sz w:val="28"/>
        </w:rPr>
        <w:t xml:space="preserve">
      16. В случае обнаружения каких-либо нарушений должностное лицо таможенного органа отправления заводит дело о нарушении таможенных правил. </w:t>
      </w:r>
      <w:r>
        <w:br/>
      </w:r>
      <w:r>
        <w:rPr>
          <w:rFonts w:ascii="Times New Roman"/>
          <w:b w:val="false"/>
          <w:i w:val="false"/>
          <w:color w:val="000000"/>
          <w:sz w:val="28"/>
        </w:rPr>
        <w:t xml:space="preserve">
      Если в результате документального и фактического контроля не обнаружено каких-либо нарушений, принимается решение о возможности перемещения товаров и транспортных средств по территории Республики Казахстан в соответствии с процедурой ВТТ. </w:t>
      </w:r>
      <w:r>
        <w:br/>
      </w:r>
      <w:r>
        <w:rPr>
          <w:rFonts w:ascii="Times New Roman"/>
          <w:b w:val="false"/>
          <w:i w:val="false"/>
          <w:color w:val="000000"/>
          <w:sz w:val="28"/>
        </w:rPr>
        <w:t xml:space="preserve">
      17. После поступления товара, перевозимого по процедуре ВТТ, перевозчик в сроки, установленным в соответствии с частью 2 статьи 165 Закона о таможенном деле уведомляет об этом таможенный орган назначения путем предоставления товаров и документов на них. Должностное лицо отдела по контролю за доставкой товара таможенного органа назначения, по завершении таможенного оформления проставляет штамп, указанный на рисунке 3 приложения 3 к настоящей Инструкции с указанием номера грузовой таможенной декларации на втором и третьих экземплярах ВТД и транспортных документах, который заверяется личной номерной печатью и подписью должностного лица. Должностное лицо отдела по контролю за доставкой товара письменно по оперативным каналам связи информируют таможенный орган отправления об окончании перевозки товара по процедуре ВТД, с отправкой 2-го экземпляра ВТД в таможенный орган отправления, где он остается на хранении в отдельной архивной папке. В случае перевозки товара по процедуре ВТТ иностранным автотранспортным средством в таможенный орган, расположенный в пункте пропуска на границе, при возврате этого автотранспортного средства за границу, перевозчиком предоставляется ВТД с оттиском штампа "Товар поступил" таможенного органа назначения. В случае не предоставления иностранным перевозчиком при возврате за границу транспортное средство задерживается для разбирательства. </w:t>
      </w:r>
      <w:r>
        <w:br/>
      </w:r>
      <w:r>
        <w:rPr>
          <w:rFonts w:ascii="Times New Roman"/>
          <w:b w:val="false"/>
          <w:i w:val="false"/>
          <w:color w:val="000000"/>
          <w:sz w:val="28"/>
        </w:rPr>
        <w:t xml:space="preserve">
      18. Контроль за исполнением перевозчиками обязательства по доставке товаров и таможенных документов в таможенный орган назначения производится таможенными органами отправления. </w:t>
      </w:r>
      <w:r>
        <w:br/>
      </w:r>
      <w:r>
        <w:rPr>
          <w:rFonts w:ascii="Times New Roman"/>
          <w:b w:val="false"/>
          <w:i w:val="false"/>
          <w:color w:val="000000"/>
          <w:sz w:val="28"/>
        </w:rPr>
        <w:t xml:space="preserve">
      Оформление товаров по процедуре ВТТ производится при условии обеспечения соблюдения требований к надлежащему оборудованию транспортного средства, банковской гарантии, гарантийного обязательства, депозита причитающихся сумм или таможенного сопровождения товара. Порядок оформления товаров с применением таможенного сопровождения определен в инструкции о таможенном сопровождении. </w:t>
      </w:r>
      <w:r>
        <w:br/>
      </w:r>
      <w:r>
        <w:rPr>
          <w:rFonts w:ascii="Times New Roman"/>
          <w:b w:val="false"/>
          <w:i w:val="false"/>
          <w:color w:val="000000"/>
          <w:sz w:val="28"/>
        </w:rPr>
        <w:t xml:space="preserve">
      19. Таможенный орган назначения проверяет полученные документы и в случае непоступления товаров в сроки, предусмотренные законодательством Республики Казахстан, уведомляет по оперативным каналам связи таможенный орган отправления, проводит оперативные мероприятия для обеспечения таможенного оформления недоставленных товаров, в случаях предусмотренных законодательством Республики Казахстан взыскивает подлежащие уплате таможенные платежи и налоги с получателя товара и заводит дело о нарушении перевозчиком таможенных правил в соответствии с таможенным законодательством Республики Казахстан. </w:t>
      </w:r>
      <w:r>
        <w:br/>
      </w:r>
      <w:r>
        <w:rPr>
          <w:rFonts w:ascii="Times New Roman"/>
          <w:b w:val="false"/>
          <w:i w:val="false"/>
          <w:color w:val="000000"/>
          <w:sz w:val="28"/>
        </w:rPr>
        <w:t xml:space="preserve">
      20. При консолидированной (наличии нескольких грузополучателей и (или) отправителей) перевозке товаров по процедуре ВТТ, ВТД оформляется на каждого грузополучателя и (или) отправителя отдельно. Промежуточные таможенные органы в товаротранспортных документах и во ВТД делают отметки о наложенных новых таможенных обеспечениях.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перевозки до таможенного органа назначения </w:t>
      </w:r>
      <w:r>
        <w:br/>
      </w:r>
      <w:r>
        <w:rPr>
          <w:rFonts w:ascii="Times New Roman"/>
          <w:b w:val="false"/>
          <w:i w:val="false"/>
          <w:color w:val="000000"/>
          <w:sz w:val="28"/>
        </w:rPr>
        <w:t>
</w:t>
      </w:r>
      <w:r>
        <w:rPr>
          <w:rFonts w:ascii="Times New Roman"/>
          <w:b/>
          <w:i w:val="false"/>
          <w:color w:val="000000"/>
          <w:sz w:val="28"/>
        </w:rPr>
        <w:t xml:space="preserve">           товаров, вывозимых из Республики Казахстан </w:t>
      </w:r>
    </w:p>
    <w:bookmarkEnd w:id="6"/>
    <w:p>
      <w:pPr>
        <w:spacing w:after="0"/>
        <w:ind w:left="0"/>
        <w:jc w:val="both"/>
      </w:pPr>
      <w:r>
        <w:rPr>
          <w:rFonts w:ascii="Times New Roman"/>
          <w:b w:val="false"/>
          <w:i w:val="false"/>
          <w:color w:val="000000"/>
          <w:sz w:val="28"/>
        </w:rPr>
        <w:t xml:space="preserve">      21. Товары, выпущенные для экспорта, должны быть фактически вывезены за пределы таможенной территории Республики Казахстан. При этом они должны находиться в том же состоянии, в котором они были на день принятия таможенной декларации, кроме изменений вследствие естественного износа или убыли при нормальных условиях транспортировки и хранения. </w:t>
      </w:r>
      <w:r>
        <w:br/>
      </w:r>
      <w:r>
        <w:rPr>
          <w:rFonts w:ascii="Times New Roman"/>
          <w:b w:val="false"/>
          <w:i w:val="false"/>
          <w:color w:val="000000"/>
          <w:sz w:val="28"/>
        </w:rPr>
        <w:t xml:space="preserve">
      22. После таможенного оформления товары, вывозимые из Республики Казахстан в соответствии с выбранным таможенным режимом, подлежат направлению в таможенный орган назначения, расположенный в пункте пропуска на таможенной границе Республики Казахстан, на основании следующих документов: </w:t>
      </w:r>
      <w:r>
        <w:br/>
      </w:r>
      <w:r>
        <w:rPr>
          <w:rFonts w:ascii="Times New Roman"/>
          <w:b w:val="false"/>
          <w:i w:val="false"/>
          <w:color w:val="000000"/>
          <w:sz w:val="28"/>
        </w:rPr>
        <w:t xml:space="preserve">
      4-го экземпляра ГТД, оформленного в соответствии с выбранным таможенным режимом и товаросопроводительными документами с проставленными штампами, указанными на рисунке 1 приложения 3 к настоящей Инструкции. В правом верхнем углу транспортного документа (СМR, коносамента и др.) указывается номер грузовой таможенной декларации, по которой был оформлен товар. Указанные штампы, заверенные подписью и личной номерной печатью должностного лица являются основанием для выпуска товаров за пределы территории Республики Казахстан. </w:t>
      </w:r>
      <w:r>
        <w:br/>
      </w:r>
      <w:r>
        <w:rPr>
          <w:rFonts w:ascii="Times New Roman"/>
          <w:b w:val="false"/>
          <w:i w:val="false"/>
          <w:color w:val="000000"/>
          <w:sz w:val="28"/>
        </w:rPr>
        <w:t xml:space="preserve">
      После поступления товара в таможенный орган назначения на товаротранспортном документе, а также в товаросопроводительных документах или спецификации проставляется штамп, указанный на рисунке 3 приложения 3 к настоящей Инструкции, заверяемой личной номерной печатью и подписью должностного лица таможенного органа, производившего оформление. </w:t>
      </w:r>
      <w:r>
        <w:br/>
      </w:r>
      <w:r>
        <w:rPr>
          <w:rFonts w:ascii="Times New Roman"/>
          <w:b w:val="false"/>
          <w:i w:val="false"/>
          <w:color w:val="000000"/>
          <w:sz w:val="28"/>
        </w:rPr>
        <w:t xml:space="preserve">
      23. Таможенные органы назначения ведут журналы о фактическом вывозе товаров из Республики Казахстан. Не реже одного раза в 10 дней указанные таможенные органы направляют во все таможенные органы отправления сводки о фактически вывезенных товарах. </w:t>
      </w:r>
      <w:r>
        <w:br/>
      </w:r>
      <w:r>
        <w:rPr>
          <w:rFonts w:ascii="Times New Roman"/>
          <w:b w:val="false"/>
          <w:i w:val="false"/>
          <w:color w:val="000000"/>
          <w:sz w:val="28"/>
        </w:rPr>
        <w:t xml:space="preserve">
      24. После таможенного оформления вывозимые из Республики Казахстан товары, находившиеся в режимах таможенного склада, магазина беспошлинной торговли, временного ввоза, переработки, реэкспорта в соответствии с заявленными таможенными режимами, направляются в таможенный орган назначения в соответствии с разделом 2 настоящей Инструкции. </w:t>
      </w:r>
      <w:r>
        <w:br/>
      </w:r>
      <w:r>
        <w:rPr>
          <w:rFonts w:ascii="Times New Roman"/>
          <w:b w:val="false"/>
          <w:i w:val="false"/>
          <w:color w:val="000000"/>
          <w:sz w:val="28"/>
        </w:rPr>
        <w:t xml:space="preserve">
      В таких случаях гарантийное обязательство предъявляется отправителем товара. </w:t>
      </w:r>
      <w:r>
        <w:br/>
      </w:r>
      <w:r>
        <w:rPr>
          <w:rFonts w:ascii="Times New Roman"/>
          <w:b w:val="false"/>
          <w:i w:val="false"/>
          <w:color w:val="000000"/>
          <w:sz w:val="28"/>
        </w:rPr>
        <w:t xml:space="preserve">
      При не подтверждении в установленные сроки таможенным органом назначения надлежащего окончания перевозки по процедуре ВТТ, таможенный орган отправления заводит дело о нарушении таможенных правил, а также в соответствии со статьей 140 Закона о таможенном деле, взыскивает неуплаченные таможенные платежи со счетов плательщиков в бесспорном порядке. </w:t>
      </w:r>
      <w:r>
        <w:br/>
      </w:r>
      <w:r>
        <w:rPr>
          <w:rFonts w:ascii="Times New Roman"/>
          <w:b w:val="false"/>
          <w:i w:val="false"/>
          <w:color w:val="000000"/>
          <w:sz w:val="28"/>
        </w:rPr>
        <w:t xml:space="preserve">
      25. Ответственность за фактический вывоз за пределы таможенной территории Республики Казахстан товаров, выпущенных для экспорта, несет отправитель. В случае перехода права собственности на товары на таможенной территории Республики Казахстан ответственность за фактический вывоз товаров за пределы таможенной территории Республики Казахстан несет перевозчик - отечественное лицо. При перевозке товаров перевозчиком иностранным лицом - экспорт товаров допускается при условии обеспечения уплаты сумм таможенных платежей и налогов, которые подлежали бы уплате при невывозе товаров за пределы таможенной территории Республики Казахстан, либо таможенного сопровождения товаров.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перевозки транзитных товаров </w:t>
      </w:r>
    </w:p>
    <w:bookmarkEnd w:id="7"/>
    <w:p>
      <w:pPr>
        <w:spacing w:after="0"/>
        <w:ind w:left="0"/>
        <w:jc w:val="both"/>
      </w:pPr>
      <w:r>
        <w:rPr>
          <w:rFonts w:ascii="Times New Roman"/>
          <w:b w:val="false"/>
          <w:i w:val="false"/>
          <w:color w:val="000000"/>
          <w:sz w:val="28"/>
        </w:rPr>
        <w:t xml:space="preserve">      26. Перемещение транзитных товаров через территорию Республики Казахстан осуществляется в соответствии с главой 6 Закона о таможенном деле, с инструкцией по оборудованию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27. Порядок контроля за доставкой транзитных товаров осуществляется аналогично главе 2 настоящей Инструкции, при этом таможенным органом назначения является таможенный орган, через который осуществляется вывоз товаров и транспортных средств с таможенной территории Республики Казахстан </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5. Особенности оформления отдельных товаров </w:t>
      </w:r>
    </w:p>
    <w:bookmarkEnd w:id="8"/>
    <w:p>
      <w:pPr>
        <w:spacing w:after="0"/>
        <w:ind w:left="0"/>
        <w:jc w:val="both"/>
      </w:pPr>
      <w:r>
        <w:rPr>
          <w:rFonts w:ascii="Times New Roman"/>
          <w:b w:val="false"/>
          <w:i w:val="false"/>
          <w:color w:val="000000"/>
          <w:sz w:val="28"/>
        </w:rPr>
        <w:t xml:space="preserve">      28. Товары, которые невозможно перевозить в запломбированных грузовых отделениях транспортных средств или контейнеров, в связи с габаритами таких товаров, можно перевозить на открытых транспортных средствах. </w:t>
      </w:r>
      <w:r>
        <w:br/>
      </w:r>
      <w:r>
        <w:rPr>
          <w:rFonts w:ascii="Times New Roman"/>
          <w:b w:val="false"/>
          <w:i w:val="false"/>
          <w:color w:val="000000"/>
          <w:sz w:val="28"/>
        </w:rPr>
        <w:t xml:space="preserve">
      29. Тяжеловесные и громоздкие товары, а также товары, перевозимые навалом (песок, щебень и т.п.), могут перевозиться по процедуре ВТТ на открытых транспортных средствах. В этом случае необходимо принимать меры, не позволяющие осуществить подмену таких товаров (подробное описание в грузовых товаросопроводительных и иных документах, нанесения на товары опознавательных знаков и т.п.). </w:t>
      </w:r>
      <w:r>
        <w:br/>
      </w:r>
      <w:r>
        <w:rPr>
          <w:rFonts w:ascii="Times New Roman"/>
          <w:b w:val="false"/>
          <w:i w:val="false"/>
          <w:color w:val="000000"/>
          <w:sz w:val="28"/>
        </w:rPr>
        <w:t xml:space="preserve">
      30. При перемещении таких товаров через территорию Республики Казахстан таможенные органы должны: </w:t>
      </w:r>
      <w:r>
        <w:br/>
      </w:r>
      <w:r>
        <w:rPr>
          <w:rFonts w:ascii="Times New Roman"/>
          <w:b w:val="false"/>
          <w:i w:val="false"/>
          <w:color w:val="000000"/>
          <w:sz w:val="28"/>
        </w:rPr>
        <w:t xml:space="preserve">
      осуществлять контроль за соблюдением требований, изложенных в пунктах 3, 4 настоящей Инструкции; </w:t>
      </w:r>
      <w:r>
        <w:br/>
      </w:r>
      <w:r>
        <w:rPr>
          <w:rFonts w:ascii="Times New Roman"/>
          <w:b w:val="false"/>
          <w:i w:val="false"/>
          <w:color w:val="000000"/>
          <w:sz w:val="28"/>
        </w:rPr>
        <w:t xml:space="preserve">
      производить досмотр товаров с целью выявления фактов несоответствия товаров, находящихся в грузовом отсеке транспортного средства с товаросопроводительными документами. </w:t>
      </w:r>
    </w:p>
    <w:bookmarkStart w:name="z14" w:id="9"/>
    <w:p>
      <w:pPr>
        <w:spacing w:after="0"/>
        <w:ind w:left="0"/>
        <w:jc w:val="both"/>
      </w:pPr>
      <w:r>
        <w:rPr>
          <w:rFonts w:ascii="Times New Roman"/>
          <w:b w:val="false"/>
          <w:i w:val="false"/>
          <w:color w:val="000000"/>
          <w:sz w:val="28"/>
        </w:rPr>
        <w:t>
</w:t>
      </w:r>
      <w:r>
        <w:rPr>
          <w:rFonts w:ascii="Times New Roman"/>
          <w:b/>
          <w:i w:val="false"/>
          <w:color w:val="000000"/>
          <w:sz w:val="28"/>
        </w:rPr>
        <w:t xml:space="preserve">          6. Особенности таможенного оформления </w:t>
      </w:r>
      <w:r>
        <w:br/>
      </w:r>
      <w:r>
        <w:rPr>
          <w:rFonts w:ascii="Times New Roman"/>
          <w:b w:val="false"/>
          <w:i w:val="false"/>
          <w:color w:val="000000"/>
          <w:sz w:val="28"/>
        </w:rPr>
        <w:t>
</w:t>
      </w:r>
      <w:r>
        <w:rPr>
          <w:rFonts w:ascii="Times New Roman"/>
          <w:b/>
          <w:i w:val="false"/>
          <w:color w:val="000000"/>
          <w:sz w:val="28"/>
        </w:rPr>
        <w:t xml:space="preserve">                некоторых подакцизных товаров </w:t>
      </w:r>
    </w:p>
    <w:bookmarkEnd w:id="9"/>
    <w:p>
      <w:pPr>
        <w:spacing w:after="0"/>
        <w:ind w:left="0"/>
        <w:jc w:val="both"/>
      </w:pPr>
      <w:r>
        <w:rPr>
          <w:rFonts w:ascii="Times New Roman"/>
          <w:b w:val="false"/>
          <w:i w:val="false"/>
          <w:color w:val="000000"/>
          <w:sz w:val="28"/>
        </w:rPr>
        <w:t xml:space="preserve">      31. Оформление доставки под таможенным контролем товаров, указанных в приложении 4 осуществляется при соблюдении следующих условий: </w:t>
      </w:r>
      <w:r>
        <w:br/>
      </w:r>
      <w:r>
        <w:rPr>
          <w:rFonts w:ascii="Times New Roman"/>
          <w:b w:val="false"/>
          <w:i w:val="false"/>
          <w:color w:val="000000"/>
          <w:sz w:val="28"/>
        </w:rPr>
        <w:t xml:space="preserve">
      надлежащего оборудования транспортного средства; </w:t>
      </w:r>
      <w:r>
        <w:br/>
      </w:r>
      <w:r>
        <w:rPr>
          <w:rFonts w:ascii="Times New Roman"/>
          <w:b w:val="false"/>
          <w:i w:val="false"/>
          <w:color w:val="000000"/>
          <w:sz w:val="28"/>
        </w:rPr>
        <w:t xml:space="preserve">
      обеспечение уплаты таможенных пошлин и налогов в виде внесения денежных средств на депозит таможенного органа или гарантии уполномоченного банка. </w:t>
      </w:r>
      <w:r>
        <w:br/>
      </w:r>
      <w:r>
        <w:rPr>
          <w:rFonts w:ascii="Times New Roman"/>
          <w:b w:val="false"/>
          <w:i w:val="false"/>
          <w:color w:val="000000"/>
          <w:sz w:val="28"/>
        </w:rPr>
        <w:t xml:space="preserve">
      32. Порядок внесения на депозит сумм обеспечения уплаты таможенных пошлин и налогов определяется в соответствии со статьей 138 Закона о таможенном деле. </w:t>
      </w:r>
      <w:r>
        <w:br/>
      </w:r>
      <w:r>
        <w:rPr>
          <w:rFonts w:ascii="Times New Roman"/>
          <w:b w:val="false"/>
          <w:i w:val="false"/>
          <w:color w:val="000000"/>
          <w:sz w:val="28"/>
        </w:rPr>
        <w:t xml:space="preserve">
      33. Таможенные органы назначения после внесения на депозит причитающихся таможенных платежей и налогов обязаны информировать таможенный орган, через который предполагается ввоз подакцизных товаров о внесении указанной суммы на депозит таможенного органа назначения. </w:t>
      </w:r>
      <w:r>
        <w:br/>
      </w:r>
      <w:r>
        <w:rPr>
          <w:rFonts w:ascii="Times New Roman"/>
          <w:b w:val="false"/>
          <w:i w:val="false"/>
          <w:color w:val="000000"/>
          <w:sz w:val="28"/>
        </w:rPr>
        <w:t xml:space="preserve">
      34. В таможенные органы отправления предоставляется гарантийное обязательство, выданное таможенным органом назначения в соответствии с Инструкцией оформления гарантийных обязательств. Гарантийные обязательства принимаются к оформлению в случае наличия отметки таможенного органа назначения об обеспечении уплаты таможенных платежей и налогов: "Сумма обеспечения внесена", которая заверяется личной номерной печатью должностного лица. </w:t>
      </w:r>
      <w:r>
        <w:br/>
      </w:r>
      <w:r>
        <w:rPr>
          <w:rFonts w:ascii="Times New Roman"/>
          <w:b w:val="false"/>
          <w:i w:val="false"/>
          <w:color w:val="000000"/>
          <w:sz w:val="28"/>
        </w:rPr>
        <w:t xml:space="preserve">
      35. Перечисление в доход республиканского бюджета денежных средств, внесенных на депозит таможенного органа, не освобождает лицо, совершившее нарушение таможенных правил от ответственности в соответствии с таможенным законодательством Республики Казахстан. </w:t>
      </w:r>
    </w:p>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 xml:space="preserve">           7. Дорожно-транспортные происшествия </w:t>
      </w:r>
    </w:p>
    <w:bookmarkEnd w:id="10"/>
    <w:p>
      <w:pPr>
        <w:spacing w:after="0"/>
        <w:ind w:left="0"/>
        <w:jc w:val="both"/>
      </w:pPr>
      <w:r>
        <w:rPr>
          <w:rFonts w:ascii="Times New Roman"/>
          <w:b w:val="false"/>
          <w:i w:val="false"/>
          <w:color w:val="000000"/>
          <w:sz w:val="28"/>
        </w:rPr>
        <w:t xml:space="preserve">      36. Дорожно-транспортными происшествиями (далее - ДТП) считаются случайные обстоятельства, повлекшие повреждения грузовых отделений транспортных средств или таможенных печатей и пломб. </w:t>
      </w:r>
      <w:r>
        <w:br/>
      </w:r>
      <w:r>
        <w:rPr>
          <w:rFonts w:ascii="Times New Roman"/>
          <w:b w:val="false"/>
          <w:i w:val="false"/>
          <w:color w:val="000000"/>
          <w:sz w:val="28"/>
        </w:rPr>
        <w:t xml:space="preserve">
      37. При обращении перевозчика по поводу нарушения грузового отделения транспортных средств или таможенных печатей и пломб таможенный орган, в зоне деятельности которого произошло ДТП: </w:t>
      </w:r>
      <w:r>
        <w:br/>
      </w:r>
      <w:r>
        <w:rPr>
          <w:rFonts w:ascii="Times New Roman"/>
          <w:b w:val="false"/>
          <w:i w:val="false"/>
          <w:color w:val="000000"/>
          <w:sz w:val="28"/>
        </w:rPr>
        <w:t xml:space="preserve">
      обязан потребовать письменное объяснение перевозчика об обстоятельствах ДТП; </w:t>
      </w:r>
      <w:r>
        <w:br/>
      </w:r>
      <w:r>
        <w:rPr>
          <w:rFonts w:ascii="Times New Roman"/>
          <w:b w:val="false"/>
          <w:i w:val="false"/>
          <w:color w:val="000000"/>
          <w:sz w:val="28"/>
        </w:rPr>
        <w:t xml:space="preserve">
      принять решение о возможности дальнейшей перевозки товаров с соблюдением процедуры ВТТ; </w:t>
      </w:r>
      <w:r>
        <w:br/>
      </w:r>
      <w:r>
        <w:rPr>
          <w:rFonts w:ascii="Times New Roman"/>
          <w:b w:val="false"/>
          <w:i w:val="false"/>
          <w:color w:val="000000"/>
          <w:sz w:val="28"/>
        </w:rPr>
        <w:t xml:space="preserve">
      заполнить протокол о дорожно-транспортном происшествии или удостоверить его в случае, если протокол заполнен уполномоченным государственным органом. </w:t>
      </w:r>
      <w:r>
        <w:br/>
      </w:r>
      <w:r>
        <w:rPr>
          <w:rFonts w:ascii="Times New Roman"/>
          <w:b w:val="false"/>
          <w:i w:val="false"/>
          <w:color w:val="000000"/>
          <w:sz w:val="28"/>
        </w:rPr>
        <w:t xml:space="preserve">
      38. Таможенному органу, в зоне деятельности которого произошло ДТП, необходимо в течение суток письменно по любым оперативным каналам связи сообщить в таможенный орган отправления. </w:t>
      </w:r>
      <w:r>
        <w:br/>
      </w:r>
      <w:r>
        <w:rPr>
          <w:rFonts w:ascii="Times New Roman"/>
          <w:b w:val="false"/>
          <w:i w:val="false"/>
          <w:color w:val="000000"/>
          <w:sz w:val="28"/>
        </w:rPr>
        <w:t xml:space="preserve">
      39. Все операции с товарами после ДТП должны производиться под контролем таможенного органа, в зоне деятельности которого произошло ДТП. </w:t>
      </w:r>
      <w:r>
        <w:br/>
      </w:r>
      <w:r>
        <w:rPr>
          <w:rFonts w:ascii="Times New Roman"/>
          <w:b w:val="false"/>
          <w:i w:val="false"/>
          <w:color w:val="000000"/>
          <w:sz w:val="28"/>
        </w:rPr>
        <w:t xml:space="preserve">
      В случае, если доказано, что повреждение грузового отделения транспортного средства или нарушение средств идентификации произошло не в результате дорожно-транспортного происшествия, составляется протокол об административных правонарушениях. </w:t>
      </w:r>
      <w:r>
        <w:br/>
      </w:r>
      <w:r>
        <w:rPr>
          <w:rFonts w:ascii="Times New Roman"/>
          <w:b w:val="false"/>
          <w:i w:val="false"/>
          <w:color w:val="000000"/>
          <w:sz w:val="28"/>
        </w:rPr>
        <w:t xml:space="preserve">
      40. После ДТП товары могут быть перегружены на другое транспортное средство или контейнер и направлены по назначению с соблюдением процедуры ВТТ, при этом на декларациях ВТД делается отметка о замене транспортного средства и заверяется личной номерной печатью инспектора таможенного органа. О замене транспортного средства информируется таможенный орган отправления. </w:t>
      </w:r>
    </w:p>
    <w:bookmarkStart w:name="z18" w:id="11"/>
    <w:p>
      <w:pPr>
        <w:spacing w:after="0"/>
        <w:ind w:left="0"/>
        <w:jc w:val="both"/>
      </w:pPr>
      <w:r>
        <w:rPr>
          <w:rFonts w:ascii="Times New Roman"/>
          <w:b w:val="false"/>
          <w:i w:val="false"/>
          <w:color w:val="000000"/>
          <w:sz w:val="28"/>
        </w:rPr>
        <w:t>
</w:t>
      </w:r>
      <w:r>
        <w:rPr>
          <w:rFonts w:ascii="Times New Roman"/>
          <w:b/>
          <w:i w:val="false"/>
          <w:color w:val="000000"/>
          <w:sz w:val="28"/>
        </w:rPr>
        <w:t xml:space="preserve">                      8. Ответственность </w:t>
      </w:r>
    </w:p>
    <w:bookmarkEnd w:id="11"/>
    <w:p>
      <w:pPr>
        <w:spacing w:after="0"/>
        <w:ind w:left="0"/>
        <w:jc w:val="both"/>
      </w:pPr>
      <w:r>
        <w:rPr>
          <w:rFonts w:ascii="Times New Roman"/>
          <w:b w:val="false"/>
          <w:i w:val="false"/>
          <w:color w:val="000000"/>
          <w:sz w:val="28"/>
        </w:rPr>
        <w:t xml:space="preserve">      41. За недоставку товаров и документов, подлежащих вручению таможенному органу назначения и перевозимых из одного таможенного органа в другой, а также иные нарушения таможенных правил перевозки товаров под таможенным контролем, предусмотрена ответственность в соответствии с законодательством Республики Казахстан. </w:t>
      </w:r>
      <w:r>
        <w:br/>
      </w:r>
      <w:r>
        <w:rPr>
          <w:rFonts w:ascii="Times New Roman"/>
          <w:b w:val="false"/>
          <w:i w:val="false"/>
          <w:color w:val="000000"/>
          <w:sz w:val="28"/>
        </w:rPr>
        <w:t xml:space="preserve">
      42. Лицо не несет ответственности перед таможенными органами Республики Казахстан, если только товары не оказались уничтоженными, безвозвратно утерянными вследствие ДТП или действия непреодолимой силы либо товары выбыли из владения вследствие неправомерных по законодательству Республики Казахстан действий органов или должностных лиц иностранного государства, при предоставлении соответствующих документов. </w:t>
      </w:r>
    </w:p>
    <w:bookmarkStart w:name="z20"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процедуре </w:t>
      </w:r>
      <w:r>
        <w:br/>
      </w:r>
      <w:r>
        <w:rPr>
          <w:rFonts w:ascii="Times New Roman"/>
          <w:b w:val="false"/>
          <w:i w:val="false"/>
          <w:color w:val="000000"/>
          <w:sz w:val="28"/>
        </w:rPr>
        <w:t xml:space="preserve">
                                       внутреннего таможенного </w:t>
      </w:r>
      <w:r>
        <w:br/>
      </w:r>
      <w:r>
        <w:rPr>
          <w:rFonts w:ascii="Times New Roman"/>
          <w:b w:val="false"/>
          <w:i w:val="false"/>
          <w:color w:val="000000"/>
          <w:sz w:val="28"/>
        </w:rPr>
        <w:t xml:space="preserve">
                                              транзита </w:t>
      </w:r>
    </w:p>
    <w:bookmarkEnd w:id="12"/>
    <w:p>
      <w:pPr>
        <w:spacing w:after="0"/>
        <w:ind w:left="0"/>
        <w:jc w:val="both"/>
      </w:pPr>
      <w:r>
        <w:rPr>
          <w:rFonts w:ascii="Times New Roman"/>
          <w:b/>
          <w:i w:val="false"/>
          <w:color w:val="000000"/>
          <w:sz w:val="28"/>
        </w:rPr>
        <w:t xml:space="preserve">                            ПОРЯДОК </w:t>
      </w:r>
      <w:r>
        <w:br/>
      </w:r>
      <w:r>
        <w:rPr>
          <w:rFonts w:ascii="Times New Roman"/>
          <w:b w:val="false"/>
          <w:i w:val="false"/>
          <w:color w:val="000000"/>
          <w:sz w:val="28"/>
        </w:rPr>
        <w:t>
</w:t>
      </w:r>
      <w:r>
        <w:rPr>
          <w:rFonts w:ascii="Times New Roman"/>
          <w:b/>
          <w:i w:val="false"/>
          <w:color w:val="000000"/>
          <w:sz w:val="28"/>
        </w:rPr>
        <w:t xml:space="preserve">                   оформления счета-фактуры </w:t>
      </w:r>
    </w:p>
    <w:p>
      <w:pPr>
        <w:spacing w:after="0"/>
        <w:ind w:left="0"/>
        <w:jc w:val="both"/>
      </w:pPr>
      <w:r>
        <w:rPr>
          <w:rFonts w:ascii="Times New Roman"/>
          <w:b w:val="false"/>
          <w:i w:val="false"/>
          <w:color w:val="000000"/>
          <w:sz w:val="28"/>
        </w:rPr>
        <w:t xml:space="preserve">     1. Счет-фактура содержит сведения, необходимые для целей таможенного контроля. </w:t>
      </w:r>
      <w:r>
        <w:br/>
      </w:r>
      <w:r>
        <w:rPr>
          <w:rFonts w:ascii="Times New Roman"/>
          <w:b w:val="false"/>
          <w:i w:val="false"/>
          <w:color w:val="000000"/>
          <w:sz w:val="28"/>
        </w:rPr>
        <w:t xml:space="preserve">
     2. Счет-фактура должна может быть составлена на языке страны отправления. Допускается перевод на государственный, русский или английский язык. </w:t>
      </w:r>
      <w:r>
        <w:br/>
      </w:r>
      <w:r>
        <w:rPr>
          <w:rFonts w:ascii="Times New Roman"/>
          <w:b w:val="false"/>
          <w:i w:val="false"/>
          <w:color w:val="000000"/>
          <w:sz w:val="28"/>
        </w:rPr>
        <w:t xml:space="preserve">
     3. Счет-фактура содержит следующие сведения: </w:t>
      </w:r>
      <w:r>
        <w:br/>
      </w:r>
      <w:r>
        <w:rPr>
          <w:rFonts w:ascii="Times New Roman"/>
          <w:b w:val="false"/>
          <w:i w:val="false"/>
          <w:color w:val="000000"/>
          <w:sz w:val="28"/>
        </w:rPr>
        <w:t xml:space="preserve">
     дата ее составления; </w:t>
      </w:r>
      <w:r>
        <w:br/>
      </w:r>
      <w:r>
        <w:rPr>
          <w:rFonts w:ascii="Times New Roman"/>
          <w:b w:val="false"/>
          <w:i w:val="false"/>
          <w:color w:val="000000"/>
          <w:sz w:val="28"/>
        </w:rPr>
        <w:t xml:space="preserve">
     наименование и почтовый адрес отправителя и получателя; </w:t>
      </w:r>
      <w:r>
        <w:br/>
      </w:r>
      <w:r>
        <w:rPr>
          <w:rFonts w:ascii="Times New Roman"/>
          <w:b w:val="false"/>
          <w:i w:val="false"/>
          <w:color w:val="000000"/>
          <w:sz w:val="28"/>
        </w:rPr>
        <w:t xml:space="preserve">
     номер и дата контракта/договора; </w:t>
      </w:r>
      <w:r>
        <w:br/>
      </w:r>
      <w:r>
        <w:rPr>
          <w:rFonts w:ascii="Times New Roman"/>
          <w:b w:val="false"/>
          <w:i w:val="false"/>
          <w:color w:val="000000"/>
          <w:sz w:val="28"/>
        </w:rPr>
        <w:t xml:space="preserve">
     условие поставки; </w:t>
      </w:r>
      <w:r>
        <w:br/>
      </w:r>
      <w:r>
        <w:rPr>
          <w:rFonts w:ascii="Times New Roman"/>
          <w:b w:val="false"/>
          <w:i w:val="false"/>
          <w:color w:val="000000"/>
          <w:sz w:val="28"/>
        </w:rPr>
        <w:t xml:space="preserve">
     наименование и код товара по ТН ВЭД; </w:t>
      </w:r>
      <w:r>
        <w:br/>
      </w:r>
      <w:r>
        <w:rPr>
          <w:rFonts w:ascii="Times New Roman"/>
          <w:b w:val="false"/>
          <w:i w:val="false"/>
          <w:color w:val="000000"/>
          <w:sz w:val="28"/>
        </w:rPr>
        <w:t xml:space="preserve">
     вид и количество грузовых мест и данные об их маркировке; </w:t>
      </w:r>
      <w:r>
        <w:br/>
      </w:r>
      <w:r>
        <w:rPr>
          <w:rFonts w:ascii="Times New Roman"/>
          <w:b w:val="false"/>
          <w:i w:val="false"/>
          <w:color w:val="000000"/>
          <w:sz w:val="28"/>
        </w:rPr>
        <w:t xml:space="preserve">
     вес брутто; </w:t>
      </w:r>
      <w:r>
        <w:br/>
      </w:r>
      <w:r>
        <w:rPr>
          <w:rFonts w:ascii="Times New Roman"/>
          <w:b w:val="false"/>
          <w:i w:val="false"/>
          <w:color w:val="000000"/>
          <w:sz w:val="28"/>
        </w:rPr>
        <w:t xml:space="preserve">
     стоимость товара. </w:t>
      </w:r>
      <w:r>
        <w:br/>
      </w:r>
      <w:r>
        <w:rPr>
          <w:rFonts w:ascii="Times New Roman"/>
          <w:b w:val="false"/>
          <w:i w:val="false"/>
          <w:color w:val="000000"/>
          <w:sz w:val="28"/>
        </w:rPr>
        <w:t xml:space="preserve">
     4. Счет-фактура заверяется оттиском штампа отправителя товаров. </w:t>
      </w:r>
      <w:r>
        <w:br/>
      </w:r>
      <w:r>
        <w:rPr>
          <w:rFonts w:ascii="Times New Roman"/>
          <w:b w:val="false"/>
          <w:i w:val="false"/>
          <w:color w:val="000000"/>
          <w:sz w:val="28"/>
        </w:rPr>
        <w:t>
</w:t>
      </w:r>
      <w:r>
        <w:rPr>
          <w:rFonts w:ascii="Times New Roman"/>
          <w:b w:val="false"/>
          <w:i/>
          <w:color w:val="000000"/>
          <w:sz w:val="28"/>
        </w:rPr>
        <w:t xml:space="preserve">     Примечание: </w:t>
      </w:r>
      <w:r>
        <w:rPr>
          <w:rFonts w:ascii="Times New Roman"/>
          <w:b w:val="false"/>
          <w:i w:val="false"/>
          <w:color w:val="000000"/>
          <w:sz w:val="28"/>
        </w:rPr>
        <w:t xml:space="preserve"> счет-фактура может не представляться, если сведения, подлежащие заявлению в ней, содержатся в других товаросопроводительных документах, представляемых таможенному органу Республики Казахстан. </w:t>
      </w:r>
    </w:p>
    <w:bookmarkStart w:name="z23"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процедуре </w:t>
      </w:r>
      <w:r>
        <w:br/>
      </w:r>
      <w:r>
        <w:rPr>
          <w:rFonts w:ascii="Times New Roman"/>
          <w:b w:val="false"/>
          <w:i w:val="false"/>
          <w:color w:val="000000"/>
          <w:sz w:val="28"/>
        </w:rPr>
        <w:t xml:space="preserve">
                                        внутреннего таможенного </w:t>
      </w:r>
      <w:r>
        <w:br/>
      </w:r>
      <w:r>
        <w:rPr>
          <w:rFonts w:ascii="Times New Roman"/>
          <w:b w:val="false"/>
          <w:i w:val="false"/>
          <w:color w:val="000000"/>
          <w:sz w:val="28"/>
        </w:rPr>
        <w:t xml:space="preserve">
                                               транзита </w:t>
      </w:r>
    </w:p>
    <w:bookmarkEnd w:id="13"/>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заполнения внутренней транзитной декларации </w:t>
      </w:r>
    </w:p>
    <w:p>
      <w:pPr>
        <w:spacing w:after="0"/>
        <w:ind w:left="0"/>
        <w:jc w:val="both"/>
      </w:pPr>
      <w:r>
        <w:rPr>
          <w:rFonts w:ascii="Times New Roman"/>
          <w:b w:val="false"/>
          <w:i w:val="false"/>
          <w:color w:val="000000"/>
          <w:sz w:val="28"/>
        </w:rPr>
        <w:t xml:space="preserve">      1. Внутренняя транзитная декларация заполняется на бланках грузовой таможенной декларации установленной формы. </w:t>
      </w:r>
      <w:r>
        <w:br/>
      </w:r>
      <w:r>
        <w:rPr>
          <w:rFonts w:ascii="Times New Roman"/>
          <w:b w:val="false"/>
          <w:i w:val="false"/>
          <w:color w:val="000000"/>
          <w:sz w:val="28"/>
        </w:rPr>
        <w:t xml:space="preserve">
      2. Заполняются следующие графы внутреннего транзитного документа: 1, 2, 3, 4, 5, 6, 7, 8, 9, 15, 16, 17, 18, 21, 22, 23, 25, 29, 31, 32, 33, 35, 38, 42, 46; пункты 2, 4, 7 графы 44, 50, 53, 54, А, С, Д. </w:t>
      </w:r>
      <w:r>
        <w:br/>
      </w:r>
      <w:r>
        <w:rPr>
          <w:rFonts w:ascii="Times New Roman"/>
          <w:b w:val="false"/>
          <w:i w:val="false"/>
          <w:color w:val="000000"/>
          <w:sz w:val="28"/>
        </w:rPr>
        <w:t xml:space="preserve">
      3. Графы заполняются должностным лицом таможенного органа или декларантом в соответствии с порядком, установленным Инструкцией о порядке заполнения грузовой таможенной декларации. </w:t>
      </w:r>
      <w:r>
        <w:br/>
      </w:r>
      <w:r>
        <w:rPr>
          <w:rFonts w:ascii="Times New Roman"/>
          <w:b w:val="false"/>
          <w:i w:val="false"/>
          <w:color w:val="000000"/>
          <w:sz w:val="28"/>
        </w:rPr>
        <w:t xml:space="preserve">
      Графа 1 "Тип декларации" - первый и второй подразделы не заполняются, а в третьем подразделе указывается ВТТ. </w:t>
      </w:r>
      <w:r>
        <w:br/>
      </w:r>
      <w:r>
        <w:rPr>
          <w:rFonts w:ascii="Times New Roman"/>
          <w:b w:val="false"/>
          <w:i w:val="false"/>
          <w:color w:val="000000"/>
          <w:sz w:val="28"/>
        </w:rPr>
        <w:t xml:space="preserve">
      Графа 2 "Отправитель" - указывается наименование и полный юридический адрес отправителя. </w:t>
      </w:r>
      <w:r>
        <w:br/>
      </w:r>
      <w:r>
        <w:rPr>
          <w:rFonts w:ascii="Times New Roman"/>
          <w:b w:val="false"/>
          <w:i w:val="false"/>
          <w:color w:val="000000"/>
          <w:sz w:val="28"/>
        </w:rPr>
        <w:t xml:space="preserve">
      Графа 3 "Добавочные листы" - заполняются, если используются добавочные листы. В первом подразделе графы указывается порядковый номер листа, во втором - общее количество представляемых листов ВТД, включая добавочные. </w:t>
      </w:r>
      <w:r>
        <w:br/>
      </w:r>
      <w:r>
        <w:rPr>
          <w:rFonts w:ascii="Times New Roman"/>
          <w:b w:val="false"/>
          <w:i w:val="false"/>
          <w:color w:val="000000"/>
          <w:sz w:val="28"/>
        </w:rPr>
        <w:t xml:space="preserve">
      Графа 4 "Отгрузочная спецификация" - заполняется при использовании описи товаров. Указывается общее количество приложенных листов. </w:t>
      </w:r>
      <w:r>
        <w:br/>
      </w:r>
      <w:r>
        <w:rPr>
          <w:rFonts w:ascii="Times New Roman"/>
          <w:b w:val="false"/>
          <w:i w:val="false"/>
          <w:color w:val="000000"/>
          <w:sz w:val="28"/>
        </w:rPr>
        <w:t xml:space="preserve">
      Графа 5 "Всего наименований товаров" - проставляется общее количество наименований товаров в декларируемой партии, указанных в графах 31 основного и добавочных листов ВТД. </w:t>
      </w:r>
      <w:r>
        <w:br/>
      </w:r>
      <w:r>
        <w:rPr>
          <w:rFonts w:ascii="Times New Roman"/>
          <w:b w:val="false"/>
          <w:i w:val="false"/>
          <w:color w:val="000000"/>
          <w:sz w:val="28"/>
        </w:rPr>
        <w:t xml:space="preserve">
      Графа 6 "Количество мест" - указывается общее количество мест в декларируемой партии товаров. При перемещении через таможенную границу насыпных, наливных грузов, а также навалом, в графе указывается - "0". Для товаров, перевозимых в контейнерах, ящиках или на поддонах, соответственно указывается количество контейнеров, ящиков, поддонов. </w:t>
      </w:r>
      <w:r>
        <w:br/>
      </w:r>
      <w:r>
        <w:rPr>
          <w:rFonts w:ascii="Times New Roman"/>
          <w:b w:val="false"/>
          <w:i w:val="false"/>
          <w:color w:val="000000"/>
          <w:sz w:val="28"/>
        </w:rPr>
        <w:t xml:space="preserve">
      Графа 7 "Справочный номер" - указывается регистрационный номер и дата принятия ВТД к таможенному оформлению по следующей схеме: 11111/22334/55555, где цифры 1 - пятизначный цифровой код таможенного органа в соответствии с Классификатором таможенных органов Республики Казахстан, производящих таможенное оформление, цифры 2 и 3 - день и месяц принятия ВТД к таможенному оформлению, цифра 4 - последняя цифра текущего года, цифры 5 - порядковый номер ВТД, оформленной соответствующим таможенным органом (нарастающим итогом в текущем году, по окончании года нумерация возобновляется). Порядковый номер ВТД не должен повторяться, независимо от того вывозятся или завозятся товары. В случае применения добавочных листов в нижней части графы "А" над графой 33 указывается регистрационный номер основного листа ВТД. После заполнения графы, данные заверяются личной номерной печатью инспектора, оформляющего ВТД. </w:t>
      </w:r>
      <w:r>
        <w:br/>
      </w:r>
      <w:r>
        <w:rPr>
          <w:rFonts w:ascii="Times New Roman"/>
          <w:b w:val="false"/>
          <w:i w:val="false"/>
          <w:color w:val="000000"/>
          <w:sz w:val="28"/>
        </w:rPr>
        <w:t xml:space="preserve">
      Графа 8 "Получатель" - указывается полный юридический адрес получателя. В случае перевозки товара железнодорожным транспортом указывается код железнодорожной станции в зоне деятельности таможенного органа назначения определено в железнодорожной накладной. </w:t>
      </w:r>
      <w:r>
        <w:br/>
      </w:r>
      <w:r>
        <w:rPr>
          <w:rFonts w:ascii="Times New Roman"/>
          <w:b w:val="false"/>
          <w:i w:val="false"/>
          <w:color w:val="000000"/>
          <w:sz w:val="28"/>
        </w:rPr>
        <w:t xml:space="preserve">
      Графа 9 - указывается номер акта и решения при таможенном сопровождении. </w:t>
      </w:r>
      <w:r>
        <w:br/>
      </w:r>
      <w:r>
        <w:rPr>
          <w:rFonts w:ascii="Times New Roman"/>
          <w:b w:val="false"/>
          <w:i w:val="false"/>
          <w:color w:val="000000"/>
          <w:sz w:val="28"/>
        </w:rPr>
        <w:t xml:space="preserve">
      Графа 15 "Страна отправления" - указывается страна отправления. </w:t>
      </w:r>
      <w:r>
        <w:br/>
      </w:r>
      <w:r>
        <w:rPr>
          <w:rFonts w:ascii="Times New Roman"/>
          <w:b w:val="false"/>
          <w:i w:val="false"/>
          <w:color w:val="000000"/>
          <w:sz w:val="28"/>
        </w:rPr>
        <w:t xml:space="preserve">
      Графа 16 "Страна происхождения" - указывается страна происхождения товара. </w:t>
      </w:r>
      <w:r>
        <w:br/>
      </w:r>
      <w:r>
        <w:rPr>
          <w:rFonts w:ascii="Times New Roman"/>
          <w:b w:val="false"/>
          <w:i w:val="false"/>
          <w:color w:val="000000"/>
          <w:sz w:val="28"/>
        </w:rPr>
        <w:t xml:space="preserve">
      Графа 17 "Страна назначения" - указывается страна назначения. </w:t>
      </w:r>
      <w:r>
        <w:br/>
      </w:r>
      <w:r>
        <w:rPr>
          <w:rFonts w:ascii="Times New Roman"/>
          <w:b w:val="false"/>
          <w:i w:val="false"/>
          <w:color w:val="000000"/>
          <w:sz w:val="28"/>
        </w:rPr>
        <w:t xml:space="preserve">
      Графа 18 "Транспортное средство при отправлении" - в левом подразделе графы проставляется количество транспортных средств, после пробела указываются сведения о транспортном средстве, на котором производится перевозка товаров из пункта пропуска на таможенной границе Республики Казахстан. В правом подразделе графы указывается цифровой код страны, которой принадлежит транспортное средство, в соответствии с Классификатором стран мира. </w:t>
      </w:r>
      <w:r>
        <w:br/>
      </w:r>
      <w:r>
        <w:rPr>
          <w:rFonts w:ascii="Times New Roman"/>
          <w:b w:val="false"/>
          <w:i w:val="false"/>
          <w:color w:val="000000"/>
          <w:sz w:val="28"/>
        </w:rPr>
        <w:t xml:space="preserve">
      Графа 21 "Транспортное средство на границе" - в левом подразделе графы проставляется количество транспортных средств, после пробела указываются сведения о транспортном средстве, на котором товары будут вывезены за пределы Республики Казахстан. В правом подразделе графы указывается цифровой код страны, которой принадлежит транспортное средство. </w:t>
      </w:r>
      <w:r>
        <w:br/>
      </w:r>
      <w:r>
        <w:rPr>
          <w:rFonts w:ascii="Times New Roman"/>
          <w:b w:val="false"/>
          <w:i w:val="false"/>
          <w:color w:val="000000"/>
          <w:sz w:val="28"/>
        </w:rPr>
        <w:t xml:space="preserve">
      Графа 22 "Валюта и общая фактурная стоимость товаров" - в левом подразделе указывается цифровой код валюты и общая фактурная стоимость товаров согласно счету-фактуре и другим товаросопроводительным документам. </w:t>
      </w:r>
      <w:r>
        <w:br/>
      </w:r>
      <w:r>
        <w:rPr>
          <w:rFonts w:ascii="Times New Roman"/>
          <w:b w:val="false"/>
          <w:i w:val="false"/>
          <w:color w:val="000000"/>
          <w:sz w:val="28"/>
        </w:rPr>
        <w:t xml:space="preserve">
      Графа 23 "Курс валюты" - указывается курс валюты на день принятия ВТД к оформлению. </w:t>
      </w:r>
      <w:r>
        <w:br/>
      </w:r>
      <w:r>
        <w:rPr>
          <w:rFonts w:ascii="Times New Roman"/>
          <w:b w:val="false"/>
          <w:i w:val="false"/>
          <w:color w:val="000000"/>
          <w:sz w:val="28"/>
        </w:rPr>
        <w:t xml:space="preserve">
      Графа 25 "Код вида транспорта" - указывается код вида транспорта. </w:t>
      </w:r>
      <w:r>
        <w:br/>
      </w:r>
      <w:r>
        <w:rPr>
          <w:rFonts w:ascii="Times New Roman"/>
          <w:b w:val="false"/>
          <w:i w:val="false"/>
          <w:color w:val="000000"/>
          <w:sz w:val="28"/>
        </w:rPr>
        <w:t xml:space="preserve">
      Графа 29 "Таможня на границе" - указывается таможенный орган, расположенный в пункте пропуска на таможенной границе Республики Казахстан и их структурных подразделений. </w:t>
      </w:r>
      <w:r>
        <w:br/>
      </w:r>
      <w:r>
        <w:rPr>
          <w:rFonts w:ascii="Times New Roman"/>
          <w:b w:val="false"/>
          <w:i w:val="false"/>
          <w:color w:val="000000"/>
          <w:sz w:val="28"/>
        </w:rPr>
        <w:t xml:space="preserve">
      Графа 31 "Грузовые места и описание товара", "Маркировка и количество - номера контейнеров - описание товара" - указывается наименование товара и их технические характеристики, включая номера моделей, типы, размеры, параметры и т.п., не допускается указание декларируемых товаров общим наименованием товарной позиции, приведенных в ТН ВЭД. Для товаров, перевозимых в контейнерах, в верхней правой части указывается количество и после пробела номера контейнеров. </w:t>
      </w:r>
      <w:r>
        <w:br/>
      </w:r>
      <w:r>
        <w:rPr>
          <w:rFonts w:ascii="Times New Roman"/>
          <w:b w:val="false"/>
          <w:i w:val="false"/>
          <w:color w:val="000000"/>
          <w:sz w:val="28"/>
        </w:rPr>
        <w:t xml:space="preserve">
      Графа 32 "Товар N" - указывается порядковый номер товара, декларируемых в графе 31. </w:t>
      </w:r>
      <w:r>
        <w:br/>
      </w:r>
      <w:r>
        <w:rPr>
          <w:rFonts w:ascii="Times New Roman"/>
          <w:b w:val="false"/>
          <w:i w:val="false"/>
          <w:color w:val="000000"/>
          <w:sz w:val="28"/>
        </w:rPr>
        <w:t xml:space="preserve">
      Графа 33 "Код товара" - указывается код товара в соответствии с классификацией товаров по ТН ВЭД. Структурно код записывается без пробелов и иных разделительных знаков. При невозможности определения точного кода товара по ТН ВЭД указывается товарная позиция (код товара на уровне четвертого знака цифрового кода). </w:t>
      </w:r>
      <w:r>
        <w:br/>
      </w:r>
      <w:r>
        <w:rPr>
          <w:rFonts w:ascii="Times New Roman"/>
          <w:b w:val="false"/>
          <w:i w:val="false"/>
          <w:color w:val="000000"/>
          <w:sz w:val="28"/>
        </w:rPr>
        <w:t xml:space="preserve">
      Графа 35 "Вес брутто (кг)" - указывается в килограммах общий вес товара с упаковкой. В отношении товаров, общий вес которых более одного килограмма, вес округляется до целых величин по правилам округления. </w:t>
      </w:r>
      <w:r>
        <w:br/>
      </w:r>
      <w:r>
        <w:rPr>
          <w:rFonts w:ascii="Times New Roman"/>
          <w:b w:val="false"/>
          <w:i w:val="false"/>
          <w:color w:val="000000"/>
          <w:sz w:val="28"/>
        </w:rPr>
        <w:t xml:space="preserve">
      Графа 38 "Вес нетто (кг)" - указывается вес товара без упаковки. </w:t>
      </w:r>
      <w:r>
        <w:br/>
      </w:r>
      <w:r>
        <w:rPr>
          <w:rFonts w:ascii="Times New Roman"/>
          <w:b w:val="false"/>
          <w:i w:val="false"/>
          <w:color w:val="000000"/>
          <w:sz w:val="28"/>
        </w:rPr>
        <w:t xml:space="preserve">
      Графа 42 "Фактурная стоимость" - указывается фактурная стоимость товаров согласно счету-фактуре или другим товаросопроводительным документам. </w:t>
      </w:r>
      <w:r>
        <w:br/>
      </w:r>
      <w:r>
        <w:rPr>
          <w:rFonts w:ascii="Times New Roman"/>
          <w:b w:val="false"/>
          <w:i w:val="false"/>
          <w:color w:val="000000"/>
          <w:sz w:val="28"/>
        </w:rPr>
        <w:t xml:space="preserve">
      Графа 44 "Дополнительная информация/представляемые документы" - указывается, начиная каждый из реквизитов с новой строки, и проставляется перед каждым из них порядковый номер: </w:t>
      </w:r>
      <w:r>
        <w:br/>
      </w:r>
      <w:r>
        <w:rPr>
          <w:rFonts w:ascii="Times New Roman"/>
          <w:b w:val="false"/>
          <w:i w:val="false"/>
          <w:color w:val="000000"/>
          <w:sz w:val="28"/>
        </w:rPr>
        <w:t xml:space="preserve">
      2 - номер транспортного документа, </w:t>
      </w:r>
      <w:r>
        <w:br/>
      </w:r>
      <w:r>
        <w:rPr>
          <w:rFonts w:ascii="Times New Roman"/>
          <w:b w:val="false"/>
          <w:i w:val="false"/>
          <w:color w:val="000000"/>
          <w:sz w:val="28"/>
        </w:rPr>
        <w:t xml:space="preserve">
      4 - номер и дата договора, </w:t>
      </w:r>
      <w:r>
        <w:br/>
      </w:r>
      <w:r>
        <w:rPr>
          <w:rFonts w:ascii="Times New Roman"/>
          <w:b w:val="false"/>
          <w:i w:val="false"/>
          <w:color w:val="000000"/>
          <w:sz w:val="28"/>
        </w:rPr>
        <w:t xml:space="preserve">
      6 - номера сертификатов, </w:t>
      </w:r>
      <w:r>
        <w:br/>
      </w:r>
      <w:r>
        <w:rPr>
          <w:rFonts w:ascii="Times New Roman"/>
          <w:b w:val="false"/>
          <w:i w:val="false"/>
          <w:color w:val="000000"/>
          <w:sz w:val="28"/>
        </w:rPr>
        <w:t xml:space="preserve">
      7А - номер и дата счета-фактуры, </w:t>
      </w:r>
      <w:r>
        <w:br/>
      </w:r>
      <w:r>
        <w:rPr>
          <w:rFonts w:ascii="Times New Roman"/>
          <w:b w:val="false"/>
          <w:i w:val="false"/>
          <w:color w:val="000000"/>
          <w:sz w:val="28"/>
        </w:rPr>
        <w:t xml:space="preserve">
      7В - номер гарантийного обязательства, </w:t>
      </w:r>
      <w:r>
        <w:br/>
      </w:r>
      <w:r>
        <w:rPr>
          <w:rFonts w:ascii="Times New Roman"/>
          <w:b w:val="false"/>
          <w:i w:val="false"/>
          <w:color w:val="000000"/>
          <w:sz w:val="28"/>
        </w:rPr>
        <w:t xml:space="preserve">
      7С - номер и дата документа, подтверждающего обеспечение уплаты. </w:t>
      </w:r>
      <w:r>
        <w:br/>
      </w:r>
      <w:r>
        <w:rPr>
          <w:rFonts w:ascii="Times New Roman"/>
          <w:b w:val="false"/>
          <w:i w:val="false"/>
          <w:color w:val="000000"/>
          <w:sz w:val="28"/>
        </w:rPr>
        <w:t xml:space="preserve">
      Графа 46 "Статистическая стоимость" - указывается фактурная стоимость товара, выраженная в долларах США по курсу на день принятия ВТД. </w:t>
      </w:r>
      <w:r>
        <w:br/>
      </w:r>
      <w:r>
        <w:rPr>
          <w:rFonts w:ascii="Times New Roman"/>
          <w:b w:val="false"/>
          <w:i w:val="false"/>
          <w:color w:val="000000"/>
          <w:sz w:val="28"/>
        </w:rPr>
        <w:t xml:space="preserve">
      Графа 50 "Доверитель" - сведения о перевозчике, принявшем товары к перевозке в соответствии с процедурой ВТТ (наименование, адрес, штамп перевозчика, его обязательство о доставке товара до таможенного органа назначения, ф.и.о. и подпись представителя перевозчика); срок доставки до таможенного органа назначения. Графа заполняется собственноручно представителем перевозчика. </w:t>
      </w:r>
      <w:r>
        <w:br/>
      </w:r>
      <w:r>
        <w:rPr>
          <w:rFonts w:ascii="Times New Roman"/>
          <w:b w:val="false"/>
          <w:i w:val="false"/>
          <w:color w:val="000000"/>
          <w:sz w:val="28"/>
        </w:rPr>
        <w:t xml:space="preserve">
      Графа 53 "Таможня и страна назначения" - указывается наименование и код таможенного органа назначения. </w:t>
      </w:r>
      <w:r>
        <w:br/>
      </w:r>
      <w:r>
        <w:rPr>
          <w:rFonts w:ascii="Times New Roman"/>
          <w:b w:val="false"/>
          <w:i w:val="false"/>
          <w:color w:val="000000"/>
          <w:sz w:val="28"/>
        </w:rPr>
        <w:t xml:space="preserve">
      Графа 54 "Место и дата" - указывается место и дата заполнения ВТД: место оформления, наименование организации. </w:t>
      </w:r>
      <w:r>
        <w:br/>
      </w:r>
      <w:r>
        <w:rPr>
          <w:rFonts w:ascii="Times New Roman"/>
          <w:b w:val="false"/>
          <w:i w:val="false"/>
          <w:color w:val="000000"/>
          <w:sz w:val="28"/>
        </w:rPr>
        <w:t xml:space="preserve">
      Графа А - указывается адрес места доставки. </w:t>
      </w:r>
      <w:r>
        <w:br/>
      </w:r>
      <w:r>
        <w:rPr>
          <w:rFonts w:ascii="Times New Roman"/>
          <w:b w:val="false"/>
          <w:i w:val="false"/>
          <w:color w:val="000000"/>
          <w:sz w:val="28"/>
        </w:rPr>
        <w:t xml:space="preserve">
      В графах С и Д проставляются штампы, указанные соответственно на рисунках 2 и 3 приложения 3 к настоящей Инструкции, и заверяются личной номерной печатью. </w:t>
      </w:r>
    </w:p>
    <w:bookmarkStart w:name="z27"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процедуре </w:t>
      </w:r>
      <w:r>
        <w:br/>
      </w:r>
      <w:r>
        <w:rPr>
          <w:rFonts w:ascii="Times New Roman"/>
          <w:b w:val="false"/>
          <w:i w:val="false"/>
          <w:color w:val="000000"/>
          <w:sz w:val="28"/>
        </w:rPr>
        <w:t xml:space="preserve">
                                          внутреннего таможенного </w:t>
      </w:r>
      <w:r>
        <w:br/>
      </w:r>
      <w:r>
        <w:rPr>
          <w:rFonts w:ascii="Times New Roman"/>
          <w:b w:val="false"/>
          <w:i w:val="false"/>
          <w:color w:val="000000"/>
          <w:sz w:val="28"/>
        </w:rPr>
        <w:t xml:space="preserve">
                                                  транзита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Таможенный комитет </w:t>
      </w:r>
      <w:r>
        <w:br/>
      </w:r>
      <w:r>
        <w:rPr>
          <w:rFonts w:ascii="Times New Roman"/>
          <w:b w:val="false"/>
          <w:i w:val="false"/>
          <w:color w:val="000000"/>
          <w:sz w:val="28"/>
        </w:rPr>
        <w:t xml:space="preserve">
                      !         Министерство государственных </w:t>
      </w:r>
      <w:r>
        <w:br/>
      </w:r>
      <w:r>
        <w:rPr>
          <w:rFonts w:ascii="Times New Roman"/>
          <w:b w:val="false"/>
          <w:i w:val="false"/>
          <w:color w:val="000000"/>
          <w:sz w:val="28"/>
        </w:rPr>
        <w:t xml:space="preserve">
______________________!        доходов Республики Казахстан РК </w:t>
      </w:r>
      <w:r>
        <w:br/>
      </w:r>
      <w:r>
        <w:rPr>
          <w:rFonts w:ascii="Times New Roman"/>
          <w:b w:val="false"/>
          <w:i w:val="false"/>
          <w:color w:val="000000"/>
          <w:sz w:val="28"/>
        </w:rPr>
        <w:t xml:space="preserve">
                      !       (наименование таможенного органа) </w:t>
      </w:r>
      <w:r>
        <w:br/>
      </w:r>
      <w:r>
        <w:rPr>
          <w:rFonts w:ascii="Times New Roman"/>
          <w:b w:val="false"/>
          <w:i w:val="false"/>
          <w:color w:val="000000"/>
          <w:sz w:val="28"/>
        </w:rPr>
        <w:t xml:space="preserve">
                      ! </w:t>
      </w:r>
      <w:r>
        <w:br/>
      </w:r>
      <w:r>
        <w:rPr>
          <w:rFonts w:ascii="Times New Roman"/>
          <w:b w:val="false"/>
          <w:i w:val="false"/>
          <w:color w:val="000000"/>
          <w:sz w:val="28"/>
        </w:rPr>
        <w:t xml:space="preserve">
                      !               ВЫПУСК РАЗРЕШЕН </w:t>
      </w:r>
      <w:r>
        <w:br/>
      </w:r>
      <w:r>
        <w:rPr>
          <w:rFonts w:ascii="Times New Roman"/>
          <w:b w:val="false"/>
          <w:i w:val="false"/>
          <w:color w:val="000000"/>
          <w:sz w:val="28"/>
        </w:rPr>
        <w:t xml:space="preserve">
                      ! </w:t>
      </w:r>
      <w:r>
        <w:br/>
      </w:r>
      <w:r>
        <w:rPr>
          <w:rFonts w:ascii="Times New Roman"/>
          <w:b w:val="false"/>
          <w:i w:val="false"/>
          <w:color w:val="000000"/>
          <w:sz w:val="28"/>
        </w:rPr>
        <w:t xml:space="preserve">
                      !        Инспектор______________________ </w:t>
      </w:r>
      <w:r>
        <w:br/>
      </w:r>
      <w:r>
        <w:rPr>
          <w:rFonts w:ascii="Times New Roman"/>
          <w:b w:val="false"/>
          <w:i w:val="false"/>
          <w:color w:val="000000"/>
          <w:sz w:val="28"/>
        </w:rPr>
        <w:t xml:space="preserve">
                      !          "___"________________200__г.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Рис.1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Таможенный комитет МГД РК </w:t>
      </w:r>
      <w:r>
        <w:br/>
      </w:r>
      <w:r>
        <w:rPr>
          <w:rFonts w:ascii="Times New Roman"/>
          <w:b w:val="false"/>
          <w:i w:val="false"/>
          <w:color w:val="000000"/>
          <w:sz w:val="28"/>
        </w:rPr>
        <w:t xml:space="preserve">
                      !        (наименование таможенного органа) </w:t>
      </w:r>
      <w:r>
        <w:br/>
      </w:r>
      <w:r>
        <w:rPr>
          <w:rFonts w:ascii="Times New Roman"/>
          <w:b w:val="false"/>
          <w:i w:val="false"/>
          <w:color w:val="000000"/>
          <w:sz w:val="28"/>
        </w:rPr>
        <w:t xml:space="preserve">
                      !          товар под таможенным контролем </w:t>
      </w:r>
      <w:r>
        <w:br/>
      </w:r>
      <w:r>
        <w:rPr>
          <w:rFonts w:ascii="Times New Roman"/>
          <w:b w:val="false"/>
          <w:i w:val="false"/>
          <w:color w:val="000000"/>
          <w:sz w:val="28"/>
        </w:rPr>
        <w:t xml:space="preserve">
______________________!         в количестве _______________ мест </w:t>
      </w:r>
      <w:r>
        <w:br/>
      </w:r>
      <w:r>
        <w:rPr>
          <w:rFonts w:ascii="Times New Roman"/>
          <w:b w:val="false"/>
          <w:i w:val="false"/>
          <w:color w:val="000000"/>
          <w:sz w:val="28"/>
        </w:rPr>
        <w:t xml:space="preserve">
                      !         подлежит доставке в______________ </w:t>
      </w:r>
      <w:r>
        <w:br/>
      </w:r>
      <w:r>
        <w:rPr>
          <w:rFonts w:ascii="Times New Roman"/>
          <w:b w:val="false"/>
          <w:i w:val="false"/>
          <w:color w:val="000000"/>
          <w:sz w:val="28"/>
        </w:rPr>
        <w:t xml:space="preserve">
                      !         до _________20__г. ВТД N________ </w:t>
      </w:r>
      <w:r>
        <w:br/>
      </w:r>
      <w:r>
        <w:rPr>
          <w:rFonts w:ascii="Times New Roman"/>
          <w:b w:val="false"/>
          <w:i w:val="false"/>
          <w:color w:val="000000"/>
          <w:sz w:val="28"/>
        </w:rPr>
        <w:t xml:space="preserve">
                      !         Инспектор______________________ </w:t>
      </w:r>
      <w:r>
        <w:br/>
      </w:r>
      <w:r>
        <w:rPr>
          <w:rFonts w:ascii="Times New Roman"/>
          <w:b w:val="false"/>
          <w:i w:val="false"/>
          <w:color w:val="000000"/>
          <w:sz w:val="28"/>
        </w:rPr>
        <w:t xml:space="preserve">
                      !           "___"________________200__г.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Рис.2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Таможенный комитет МГД РК </w:t>
      </w:r>
      <w:r>
        <w:br/>
      </w:r>
      <w:r>
        <w:rPr>
          <w:rFonts w:ascii="Times New Roman"/>
          <w:b w:val="false"/>
          <w:i w:val="false"/>
          <w:color w:val="000000"/>
          <w:sz w:val="28"/>
        </w:rPr>
        <w:t xml:space="preserve">
                      !       (наименование таможенного органа)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                ТОВАР ПОСТУПИЛ </w:t>
      </w:r>
      <w:r>
        <w:br/>
      </w:r>
      <w:r>
        <w:rPr>
          <w:rFonts w:ascii="Times New Roman"/>
          <w:b w:val="false"/>
          <w:i w:val="false"/>
          <w:color w:val="000000"/>
          <w:sz w:val="28"/>
        </w:rPr>
        <w:t xml:space="preserve">
                      ! </w:t>
      </w:r>
      <w:r>
        <w:br/>
      </w:r>
      <w:r>
        <w:rPr>
          <w:rFonts w:ascii="Times New Roman"/>
          <w:b w:val="false"/>
          <w:i w:val="false"/>
          <w:color w:val="000000"/>
          <w:sz w:val="28"/>
        </w:rPr>
        <w:t xml:space="preserve">
                      !          Инспектор______________________ </w:t>
      </w:r>
      <w:r>
        <w:br/>
      </w:r>
      <w:r>
        <w:rPr>
          <w:rFonts w:ascii="Times New Roman"/>
          <w:b w:val="false"/>
          <w:i w:val="false"/>
          <w:color w:val="000000"/>
          <w:sz w:val="28"/>
        </w:rPr>
        <w:t xml:space="preserve">
                      !           "___"________________200__г. </w:t>
      </w:r>
      <w:r>
        <w:br/>
      </w:r>
      <w:r>
        <w:rPr>
          <w:rFonts w:ascii="Times New Roman"/>
          <w:b w:val="false"/>
          <w:i w:val="false"/>
          <w:color w:val="000000"/>
          <w:sz w:val="28"/>
        </w:rPr>
        <w:t xml:space="preserve">
______________________!__________________________________________________ </w:t>
      </w:r>
    </w:p>
    <w:bookmarkEnd w:id="14"/>
    <w:p>
      <w:pPr>
        <w:spacing w:after="0"/>
        <w:ind w:left="0"/>
        <w:jc w:val="both"/>
      </w:pPr>
      <w:r>
        <w:rPr>
          <w:rFonts w:ascii="Times New Roman"/>
          <w:b w:val="false"/>
          <w:i w:val="false"/>
          <w:color w:val="000000"/>
          <w:sz w:val="28"/>
        </w:rPr>
        <w:t xml:space="preserve">                                        Рис.3 </w:t>
      </w:r>
    </w:p>
    <w:bookmarkStart w:name="z29"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процедуре </w:t>
      </w:r>
      <w:r>
        <w:br/>
      </w:r>
      <w:r>
        <w:rPr>
          <w:rFonts w:ascii="Times New Roman"/>
          <w:b w:val="false"/>
          <w:i w:val="false"/>
          <w:color w:val="000000"/>
          <w:sz w:val="28"/>
        </w:rPr>
        <w:t xml:space="preserve">
                                          внутреннего таможенного </w:t>
      </w:r>
      <w:r>
        <w:br/>
      </w:r>
      <w:r>
        <w:rPr>
          <w:rFonts w:ascii="Times New Roman"/>
          <w:b w:val="false"/>
          <w:i w:val="false"/>
          <w:color w:val="000000"/>
          <w:sz w:val="28"/>
        </w:rPr>
        <w:t xml:space="preserve">
                                                транзита  </w:t>
      </w:r>
    </w:p>
    <w:bookmarkEnd w:id="15"/>
    <w:p>
      <w:pPr>
        <w:spacing w:after="0"/>
        <w:ind w:left="0"/>
        <w:jc w:val="both"/>
      </w:pPr>
      <w:r>
        <w:rPr>
          <w:rFonts w:ascii="Times New Roman"/>
          <w:b/>
          <w:i w:val="false"/>
          <w:color w:val="000000"/>
          <w:sz w:val="28"/>
        </w:rPr>
        <w:t xml:space="preserve">           Перечень подакцизных товаров, при ввозе которых </w:t>
      </w:r>
      <w:r>
        <w:br/>
      </w:r>
      <w:r>
        <w:rPr>
          <w:rFonts w:ascii="Times New Roman"/>
          <w:b w:val="false"/>
          <w:i w:val="false"/>
          <w:color w:val="000000"/>
          <w:sz w:val="28"/>
        </w:rPr>
        <w:t>
</w:t>
      </w:r>
      <w:r>
        <w:rPr>
          <w:rFonts w:ascii="Times New Roman"/>
          <w:b/>
          <w:i w:val="false"/>
          <w:color w:val="000000"/>
          <w:sz w:val="28"/>
        </w:rPr>
        <w:t xml:space="preserve">              требуется внесение на депозит причитающихся </w:t>
      </w:r>
      <w:r>
        <w:br/>
      </w:r>
      <w:r>
        <w:rPr>
          <w:rFonts w:ascii="Times New Roman"/>
          <w:b w:val="false"/>
          <w:i w:val="false"/>
          <w:color w:val="000000"/>
          <w:sz w:val="28"/>
        </w:rPr>
        <w:t>
</w:t>
      </w:r>
      <w:r>
        <w:rPr>
          <w:rFonts w:ascii="Times New Roman"/>
          <w:b/>
          <w:i w:val="false"/>
          <w:color w:val="000000"/>
          <w:sz w:val="28"/>
        </w:rPr>
        <w:t xml:space="preserve">                   сумм таможенных платежей и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                      Наименование товара </w:t>
            </w:r>
          </w:p>
        </w:tc>
      </w:tr>
    </w:tbl>
    <w:p>
      <w:pPr>
        <w:spacing w:after="0"/>
        <w:ind w:left="0"/>
        <w:jc w:val="both"/>
      </w:pPr>
      <w:r>
        <w:rPr>
          <w:rFonts w:ascii="Times New Roman"/>
          <w:b w:val="false"/>
          <w:i w:val="false"/>
          <w:color w:val="000000"/>
          <w:sz w:val="28"/>
        </w:rPr>
        <w:t xml:space="preserve">220300     Пиво солодовое </w:t>
      </w:r>
      <w:r>
        <w:br/>
      </w:r>
      <w:r>
        <w:rPr>
          <w:rFonts w:ascii="Times New Roman"/>
          <w:b w:val="false"/>
          <w:i w:val="false"/>
          <w:color w:val="000000"/>
          <w:sz w:val="28"/>
        </w:rPr>
        <w:t xml:space="preserve">
2204       Вина виноградные натуральные, включая крепленые, сусло       </w:t>
      </w:r>
      <w:r>
        <w:br/>
      </w:r>
      <w:r>
        <w:rPr>
          <w:rFonts w:ascii="Times New Roman"/>
          <w:b w:val="false"/>
          <w:i w:val="false"/>
          <w:color w:val="000000"/>
          <w:sz w:val="28"/>
        </w:rPr>
        <w:t xml:space="preserve">
           виноградное, кроме указанного в товарной позиции 2009 </w:t>
      </w:r>
      <w:r>
        <w:br/>
      </w:r>
      <w:r>
        <w:rPr>
          <w:rFonts w:ascii="Times New Roman"/>
          <w:b w:val="false"/>
          <w:i w:val="false"/>
          <w:color w:val="000000"/>
          <w:sz w:val="28"/>
        </w:rPr>
        <w:t xml:space="preserve">
2205       Вермуты и виноградные натуральные вина прочие с добавлением </w:t>
      </w:r>
      <w:r>
        <w:br/>
      </w:r>
      <w:r>
        <w:rPr>
          <w:rFonts w:ascii="Times New Roman"/>
          <w:b w:val="false"/>
          <w:i w:val="false"/>
          <w:color w:val="000000"/>
          <w:sz w:val="28"/>
        </w:rPr>
        <w:t xml:space="preserve">
           растительных или ароматических экстрактов </w:t>
      </w:r>
      <w:r>
        <w:br/>
      </w:r>
      <w:r>
        <w:rPr>
          <w:rFonts w:ascii="Times New Roman"/>
          <w:b w:val="false"/>
          <w:i w:val="false"/>
          <w:color w:val="000000"/>
          <w:sz w:val="28"/>
        </w:rPr>
        <w:t xml:space="preserve">
220600     Напитки прочие сброженные (сидр яблочный, перри (сидр        </w:t>
      </w:r>
      <w:r>
        <w:br/>
      </w:r>
      <w:r>
        <w:rPr>
          <w:rFonts w:ascii="Times New Roman"/>
          <w:b w:val="false"/>
          <w:i w:val="false"/>
          <w:color w:val="000000"/>
          <w:sz w:val="28"/>
        </w:rPr>
        <w:t xml:space="preserve">
           грушевый), напиток медовый), смеси из сброженных напитков и  </w:t>
      </w:r>
      <w:r>
        <w:br/>
      </w:r>
      <w:r>
        <w:rPr>
          <w:rFonts w:ascii="Times New Roman"/>
          <w:b w:val="false"/>
          <w:i w:val="false"/>
          <w:color w:val="000000"/>
          <w:sz w:val="28"/>
        </w:rPr>
        <w:t xml:space="preserve">
           смеси сброженных напитков и безалкогольных напитков, в другом </w:t>
      </w:r>
      <w:r>
        <w:br/>
      </w:r>
      <w:r>
        <w:rPr>
          <w:rFonts w:ascii="Times New Roman"/>
          <w:b w:val="false"/>
          <w:i w:val="false"/>
          <w:color w:val="000000"/>
          <w:sz w:val="28"/>
        </w:rPr>
        <w:t xml:space="preserve">
           месте непоименованные </w:t>
      </w:r>
      <w:r>
        <w:br/>
      </w:r>
      <w:r>
        <w:rPr>
          <w:rFonts w:ascii="Times New Roman"/>
          <w:b w:val="false"/>
          <w:i w:val="false"/>
          <w:color w:val="000000"/>
          <w:sz w:val="28"/>
        </w:rPr>
        <w:t xml:space="preserve">
2207       Спирт этиловый неденатурированный, с концентрацией спирта не </w:t>
      </w:r>
      <w:r>
        <w:br/>
      </w:r>
      <w:r>
        <w:rPr>
          <w:rFonts w:ascii="Times New Roman"/>
          <w:b w:val="false"/>
          <w:i w:val="false"/>
          <w:color w:val="000000"/>
          <w:sz w:val="28"/>
        </w:rPr>
        <w:t xml:space="preserve">
           менее 80 об.%, этиловый спирт и прочие спирты, </w:t>
      </w:r>
      <w:r>
        <w:br/>
      </w:r>
      <w:r>
        <w:rPr>
          <w:rFonts w:ascii="Times New Roman"/>
          <w:b w:val="false"/>
          <w:i w:val="false"/>
          <w:color w:val="000000"/>
          <w:sz w:val="28"/>
        </w:rPr>
        <w:t xml:space="preserve">
           денатурированные, любой концентрации </w:t>
      </w:r>
      <w:r>
        <w:br/>
      </w:r>
      <w:r>
        <w:rPr>
          <w:rFonts w:ascii="Times New Roman"/>
          <w:b w:val="false"/>
          <w:i w:val="false"/>
          <w:color w:val="000000"/>
          <w:sz w:val="28"/>
        </w:rPr>
        <w:t xml:space="preserve">
2208       Спирт этиловый неденатурированный, с концентрацией спирта </w:t>
      </w:r>
      <w:r>
        <w:br/>
      </w:r>
      <w:r>
        <w:rPr>
          <w:rFonts w:ascii="Times New Roman"/>
          <w:b w:val="false"/>
          <w:i w:val="false"/>
          <w:color w:val="000000"/>
          <w:sz w:val="28"/>
        </w:rPr>
        <w:t xml:space="preserve">
           менее 80 об.%, спиртовые настойки, ликеры и прочие спиртные </w:t>
      </w:r>
      <w:r>
        <w:br/>
      </w:r>
      <w:r>
        <w:rPr>
          <w:rFonts w:ascii="Times New Roman"/>
          <w:b w:val="false"/>
          <w:i w:val="false"/>
          <w:color w:val="000000"/>
          <w:sz w:val="28"/>
        </w:rPr>
        <w:t xml:space="preserve">
           напитки </w:t>
      </w:r>
      <w:r>
        <w:br/>
      </w:r>
      <w:r>
        <w:rPr>
          <w:rFonts w:ascii="Times New Roman"/>
          <w:b w:val="false"/>
          <w:i w:val="false"/>
          <w:color w:val="000000"/>
          <w:sz w:val="28"/>
        </w:rPr>
        <w:t xml:space="preserve">
2402 (за   Сигары, сигареты с обрезанными концами, сигариллы (тонкие </w:t>
      </w:r>
      <w:r>
        <w:br/>
      </w:r>
      <w:r>
        <w:rPr>
          <w:rFonts w:ascii="Times New Roman"/>
          <w:b w:val="false"/>
          <w:i w:val="false"/>
          <w:color w:val="000000"/>
          <w:sz w:val="28"/>
        </w:rPr>
        <w:t xml:space="preserve">
исклю-     сигары) и сигареты из табака </w:t>
      </w:r>
      <w:r>
        <w:br/>
      </w:r>
      <w:r>
        <w:rPr>
          <w:rFonts w:ascii="Times New Roman"/>
          <w:b w:val="false"/>
          <w:i w:val="false"/>
          <w:color w:val="000000"/>
          <w:sz w:val="28"/>
        </w:rPr>
        <w:t xml:space="preserve">
чением </w:t>
      </w:r>
      <w:r>
        <w:br/>
      </w:r>
      <w:r>
        <w:rPr>
          <w:rFonts w:ascii="Times New Roman"/>
          <w:b w:val="false"/>
          <w:i w:val="false"/>
          <w:color w:val="000000"/>
          <w:sz w:val="28"/>
        </w:rPr>
        <w:t xml:space="preserve">
240290000) </w:t>
      </w:r>
      <w:r>
        <w:br/>
      </w:r>
      <w:r>
        <w:rPr>
          <w:rFonts w:ascii="Times New Roman"/>
          <w:b w:val="false"/>
          <w:i w:val="false"/>
          <w:color w:val="000000"/>
          <w:sz w:val="28"/>
        </w:rPr>
        <w:t xml:space="preserve">
240310     Курительный табак, содержащий или несодержащий заменителей </w:t>
      </w:r>
      <w:r>
        <w:br/>
      </w:r>
      <w:r>
        <w:rPr>
          <w:rFonts w:ascii="Times New Roman"/>
          <w:b w:val="false"/>
          <w:i w:val="false"/>
          <w:color w:val="000000"/>
          <w:sz w:val="28"/>
        </w:rPr>
        <w:t xml:space="preserve">
           табака в любой пропорции </w:t>
      </w:r>
    </w:p>
    <w:bookmarkStart w:name="z216" w:id="16"/>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16"/>
    <w:p>
      <w:pPr>
        <w:spacing w:after="0"/>
        <w:ind w:left="0"/>
        <w:jc w:val="both"/>
      </w:pPr>
      <w:r>
        <w:rPr>
          <w:rFonts w:ascii="Times New Roman"/>
          <w:b/>
          <w:i w:val="false"/>
          <w:color w:val="000000"/>
          <w:sz w:val="28"/>
        </w:rPr>
        <w:t xml:space="preserve">              Правила учета операций таможенного брокера по </w:t>
      </w:r>
      <w:r>
        <w:br/>
      </w:r>
      <w:r>
        <w:rPr>
          <w:rFonts w:ascii="Times New Roman"/>
          <w:b w:val="false"/>
          <w:i w:val="false"/>
          <w:color w:val="000000"/>
          <w:sz w:val="28"/>
        </w:rPr>
        <w:t>
</w:t>
      </w:r>
      <w:r>
        <w:rPr>
          <w:rFonts w:ascii="Times New Roman"/>
          <w:b/>
          <w:i w:val="false"/>
          <w:color w:val="000000"/>
          <w:sz w:val="28"/>
        </w:rPr>
        <w:t xml:space="preserve">              таможенному оформлению товаров и транспортных </w:t>
      </w:r>
      <w:r>
        <w:br/>
      </w:r>
      <w:r>
        <w:rPr>
          <w:rFonts w:ascii="Times New Roman"/>
          <w:b w:val="false"/>
          <w:i w:val="false"/>
          <w:color w:val="000000"/>
          <w:sz w:val="28"/>
        </w:rPr>
        <w:t>
</w:t>
      </w:r>
      <w:r>
        <w:rPr>
          <w:rFonts w:ascii="Times New Roman"/>
          <w:b/>
          <w:i w:val="false"/>
          <w:color w:val="000000"/>
          <w:sz w:val="28"/>
        </w:rPr>
        <w:t xml:space="preserve">                       средств и отчетности по ним </w:t>
      </w:r>
    </w:p>
    <w:bookmarkStart w:name="z2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1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и </w:t>
      </w:r>
      <w:r>
        <w:rPr>
          <w:rFonts w:ascii="Times New Roman"/>
          <w:b w:val="false"/>
          <w:i w:val="false"/>
          <w:color w:val="000000"/>
          <w:sz w:val="28"/>
        </w:rPr>
        <w:t xml:space="preserve">Положением </w:t>
      </w:r>
      <w:r>
        <w:rPr>
          <w:rFonts w:ascii="Times New Roman"/>
          <w:b w:val="false"/>
          <w:i w:val="false"/>
          <w:color w:val="000000"/>
          <w:sz w:val="28"/>
        </w:rPr>
        <w:t xml:space="preserve"> о таможенном брокере, утвержденным Постановлением Правительства Республики Казахстан от 14.04.97 г. N 556 и определяют порядок учета операций таможенного брокера по таможенному оформлению товаров и транспортных средств и отчетности по ним. </w:t>
      </w:r>
      <w:r>
        <w:br/>
      </w:r>
      <w:r>
        <w:rPr>
          <w:rFonts w:ascii="Times New Roman"/>
          <w:b w:val="false"/>
          <w:i w:val="false"/>
          <w:color w:val="000000"/>
          <w:sz w:val="28"/>
        </w:rPr>
        <w:t xml:space="preserve">
      2. Все операции таможенного брокера по таможенному оформлению товаров и транспортных средств либо выполнение им других посреднических функций в области таможенного дела (далее - операции) подлежат обязательному учету в письменной и электронной формах. </w:t>
      </w:r>
      <w:r>
        <w:br/>
      </w:r>
      <w:r>
        <w:rPr>
          <w:rFonts w:ascii="Times New Roman"/>
          <w:b w:val="false"/>
          <w:i w:val="false"/>
          <w:color w:val="000000"/>
          <w:sz w:val="28"/>
        </w:rPr>
        <w:t xml:space="preserve">
      3. Учет операций осуществляется таможенным брокером и (или) его филиалом. </w:t>
      </w:r>
    </w:p>
    <w:bookmarkStart w:name="z32" w:id="18"/>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учета операций таможенного брокера по </w:t>
      </w:r>
      <w:r>
        <w:br/>
      </w:r>
      <w:r>
        <w:rPr>
          <w:rFonts w:ascii="Times New Roman"/>
          <w:b w:val="false"/>
          <w:i w:val="false"/>
          <w:color w:val="000000"/>
          <w:sz w:val="28"/>
        </w:rPr>
        <w:t>
</w:t>
      </w:r>
      <w:r>
        <w:rPr>
          <w:rFonts w:ascii="Times New Roman"/>
          <w:b/>
          <w:i w:val="false"/>
          <w:color w:val="000000"/>
          <w:sz w:val="28"/>
        </w:rPr>
        <w:t xml:space="preserve">         таможенному оформлению товаров и транспортных средств </w:t>
      </w:r>
    </w:p>
    <w:bookmarkEnd w:id="18"/>
    <w:p>
      <w:pPr>
        <w:spacing w:after="0"/>
        <w:ind w:left="0"/>
        <w:jc w:val="both"/>
      </w:pPr>
      <w:r>
        <w:rPr>
          <w:rFonts w:ascii="Times New Roman"/>
          <w:b w:val="false"/>
          <w:i w:val="false"/>
          <w:color w:val="000000"/>
          <w:sz w:val="28"/>
        </w:rPr>
        <w:t xml:space="preserve">      4. В систему учета должны быть включены: </w:t>
      </w:r>
      <w:r>
        <w:br/>
      </w:r>
      <w:r>
        <w:rPr>
          <w:rFonts w:ascii="Times New Roman"/>
          <w:b w:val="false"/>
          <w:i w:val="false"/>
          <w:color w:val="000000"/>
          <w:sz w:val="28"/>
        </w:rPr>
        <w:t xml:space="preserve">
      1) Книга учета операций с товарами и транспортными средствами, подлежащими таможенному контролю и оформленными таможенным брокером по утвержденной форме (приложение 1). </w:t>
      </w:r>
      <w:r>
        <w:br/>
      </w:r>
      <w:r>
        <w:rPr>
          <w:rFonts w:ascii="Times New Roman"/>
          <w:b w:val="false"/>
          <w:i w:val="false"/>
          <w:color w:val="000000"/>
          <w:sz w:val="28"/>
        </w:rPr>
        <w:t xml:space="preserve">
      2) Книга реестра заключенных договоров с представляемыми лицами по утвержденной форме (приложение 2). </w:t>
      </w:r>
      <w:r>
        <w:br/>
      </w:r>
      <w:r>
        <w:rPr>
          <w:rFonts w:ascii="Times New Roman"/>
          <w:b w:val="false"/>
          <w:i w:val="false"/>
          <w:color w:val="000000"/>
          <w:sz w:val="28"/>
        </w:rPr>
        <w:t xml:space="preserve">
      5. Книга учета операций и книга реестра заключенных договоров заводится на один календарный год. Книга должна быть предварительно сброшюрована, прошита и пронумерована. </w:t>
      </w:r>
      <w:r>
        <w:br/>
      </w:r>
      <w:r>
        <w:rPr>
          <w:rFonts w:ascii="Times New Roman"/>
          <w:b w:val="false"/>
          <w:i w:val="false"/>
          <w:color w:val="000000"/>
          <w:sz w:val="28"/>
        </w:rPr>
        <w:t xml:space="preserve">
      Книгу учета операций и книгу реестра заключенных договоров подписывает начальник таможенного органа или лицо, его замещающее, в регионе деятельности которого действует таможенный брокер и (или) его филиал, после чего их заверяют печатью таможенного органа. </w:t>
      </w:r>
      <w:r>
        <w:br/>
      </w:r>
      <w:r>
        <w:rPr>
          <w:rFonts w:ascii="Times New Roman"/>
          <w:b w:val="false"/>
          <w:i w:val="false"/>
          <w:color w:val="000000"/>
          <w:sz w:val="28"/>
        </w:rPr>
        <w:t xml:space="preserve">
      6. После внесения таможенным брокером последней записи указанные книги передаются в таможенный орган на проверку. По окончании проверки книги возвращаются таможенному брокеру и хранятся им в течение установленного срока (пункт 11). </w:t>
      </w:r>
      <w:r>
        <w:br/>
      </w:r>
      <w:r>
        <w:rPr>
          <w:rFonts w:ascii="Times New Roman"/>
          <w:b w:val="false"/>
          <w:i w:val="false"/>
          <w:color w:val="000000"/>
          <w:sz w:val="28"/>
        </w:rPr>
        <w:t xml:space="preserve">
      Внесение дополнительных записей или исправлений после проверки книг не допускается. </w:t>
      </w:r>
      <w:r>
        <w:br/>
      </w:r>
      <w:r>
        <w:rPr>
          <w:rFonts w:ascii="Times New Roman"/>
          <w:b w:val="false"/>
          <w:i w:val="false"/>
          <w:color w:val="000000"/>
          <w:sz w:val="28"/>
        </w:rPr>
        <w:t xml:space="preserve">
      7. Книга учета операций и книга реестра заключенных договоров должны быть предъявлены уполномоченным должностным лицам таможенного органа по первому их требованию. </w:t>
      </w:r>
    </w:p>
    <w:bookmarkStart w:name="z34" w:id="19"/>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отчетности об операциях по таможенному </w:t>
      </w:r>
      <w:r>
        <w:br/>
      </w:r>
      <w:r>
        <w:rPr>
          <w:rFonts w:ascii="Times New Roman"/>
          <w:b w:val="false"/>
          <w:i w:val="false"/>
          <w:color w:val="000000"/>
          <w:sz w:val="28"/>
        </w:rPr>
        <w:t>
</w:t>
      </w:r>
      <w:r>
        <w:rPr>
          <w:rFonts w:ascii="Times New Roman"/>
          <w:b/>
          <w:i w:val="false"/>
          <w:color w:val="000000"/>
          <w:sz w:val="28"/>
        </w:rPr>
        <w:t xml:space="preserve">               оформлению товаров и транспортных средств </w:t>
      </w:r>
    </w:p>
    <w:bookmarkEnd w:id="19"/>
    <w:p>
      <w:pPr>
        <w:spacing w:after="0"/>
        <w:ind w:left="0"/>
        <w:jc w:val="both"/>
      </w:pPr>
      <w:r>
        <w:rPr>
          <w:rFonts w:ascii="Times New Roman"/>
          <w:b w:val="false"/>
          <w:i w:val="false"/>
          <w:color w:val="000000"/>
          <w:sz w:val="28"/>
        </w:rPr>
        <w:t xml:space="preserve">      8. Таможенный брокер и (или) его филиал обязан ежеквартально, не позднее 30 дней после окончания квартала, представлять в таможенный орган, ведущий учет, обобщенный отчет обо всех операциях за отчетный период. </w:t>
      </w:r>
      <w:r>
        <w:br/>
      </w:r>
      <w:r>
        <w:rPr>
          <w:rFonts w:ascii="Times New Roman"/>
          <w:b w:val="false"/>
          <w:i w:val="false"/>
          <w:color w:val="000000"/>
          <w:sz w:val="28"/>
        </w:rPr>
        <w:t xml:space="preserve">
      9. Отчет, составленный в соответствии с формой отчетности (приложение </w:t>
      </w:r>
      <w:r>
        <w:br/>
      </w:r>
      <w:r>
        <w:rPr>
          <w:rFonts w:ascii="Times New Roman"/>
          <w:b w:val="false"/>
          <w:i w:val="false"/>
          <w:color w:val="000000"/>
          <w:sz w:val="28"/>
        </w:rPr>
        <w:t xml:space="preserve">
3) таких операций, подписывается руководителем таможенного брокера (его обособленного структурного подразделения), главным бухгалтером и заверяется печатью. </w:t>
      </w:r>
      <w:r>
        <w:br/>
      </w:r>
      <w:r>
        <w:rPr>
          <w:rFonts w:ascii="Times New Roman"/>
          <w:b w:val="false"/>
          <w:i w:val="false"/>
          <w:color w:val="000000"/>
          <w:sz w:val="28"/>
        </w:rPr>
        <w:t xml:space="preserve">
      10. При осуществлении своей деятельности через свои филиалы таможенный брокер подает сводный отчет по операциям всех своих структурных подразделений в таможенный орган, в зоне деятельности которого зарегистрирован таможенный брокер согласно юридическому адресу. </w:t>
      </w:r>
      <w:r>
        <w:br/>
      </w:r>
      <w:r>
        <w:rPr>
          <w:rFonts w:ascii="Times New Roman"/>
          <w:b w:val="false"/>
          <w:i w:val="false"/>
          <w:color w:val="000000"/>
          <w:sz w:val="28"/>
        </w:rPr>
        <w:t xml:space="preserve">
      11. Таможенный брокер должен хранить документы, связанные с осуществлением им своей деятельности, в течение 5 лет, исчисляемых после окончания года, в течение которого была совершена последняя операция по таможенному оформлению товаров и транспортных средств, выполнены другие посреднические функции в области таможенного дела либо сделана последняя запись в книге учета операций и в книге реестра заключенных договоров. </w:t>
      </w:r>
    </w:p>
    <w:bookmarkStart w:name="z186"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учета операций таможенного брокера </w:t>
      </w:r>
      <w:r>
        <w:br/>
      </w:r>
      <w:r>
        <w:rPr>
          <w:rFonts w:ascii="Times New Roman"/>
          <w:b w:val="false"/>
          <w:i w:val="false"/>
          <w:color w:val="000000"/>
          <w:sz w:val="28"/>
        </w:rPr>
        <w:t xml:space="preserve">
                        по таможенному оформлению товаров и </w:t>
      </w:r>
      <w:r>
        <w:br/>
      </w:r>
      <w:r>
        <w:rPr>
          <w:rFonts w:ascii="Times New Roman"/>
          <w:b w:val="false"/>
          <w:i w:val="false"/>
          <w:color w:val="000000"/>
          <w:sz w:val="28"/>
        </w:rPr>
        <w:t xml:space="preserve">
                        транспортных средств и отчетности по ним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Книга учета операций по таможенному </w:t>
      </w:r>
      <w:r>
        <w:br/>
      </w:r>
      <w:r>
        <w:rPr>
          <w:rFonts w:ascii="Times New Roman"/>
          <w:b w:val="false"/>
          <w:i w:val="false"/>
          <w:color w:val="000000"/>
          <w:sz w:val="28"/>
        </w:rPr>
        <w:t>
</w:t>
      </w:r>
      <w:r>
        <w:rPr>
          <w:rFonts w:ascii="Times New Roman"/>
          <w:b/>
          <w:i w:val="false"/>
          <w:color w:val="000000"/>
          <w:sz w:val="28"/>
        </w:rPr>
        <w:t xml:space="preserve">                 оформлению товаров и транспортных средств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!Таможенный!Наименование! N !Код        !Статисти! Начислено, тыс. тенге </w:t>
            </w:r>
            <w:r>
              <w:br/>
            </w:r>
            <w:r>
              <w:rPr>
                <w:rFonts w:ascii="Times New Roman"/>
                <w:b w:val="false"/>
                <w:i w:val="false"/>
                <w:color w:val="000000"/>
                <w:sz w:val="20"/>
              </w:rPr>
              <w:t xml:space="preserve">
п/п!орган     !отправителя !ГТД!таможенного!ческая  !______________________ </w:t>
            </w:r>
            <w:r>
              <w:br/>
            </w:r>
            <w:r>
              <w:rPr>
                <w:rFonts w:ascii="Times New Roman"/>
                <w:b w:val="false"/>
                <w:i w:val="false"/>
                <w:color w:val="000000"/>
                <w:sz w:val="20"/>
              </w:rPr>
              <w:t xml:space="preserve">
   !          !(получателя)!   !режима     !стои-   !тамо!тамо!Ак-!НДС!Про- </w:t>
            </w:r>
            <w:r>
              <w:br/>
            </w:r>
            <w:r>
              <w:rPr>
                <w:rFonts w:ascii="Times New Roman"/>
                <w:b w:val="false"/>
                <w:i w:val="false"/>
                <w:color w:val="000000"/>
                <w:sz w:val="20"/>
              </w:rPr>
              <w:t xml:space="preserve">
   !          !и номер дого!   !(тип ГТД)  !мость   !жен-!жен-!ци-!   !цент </w:t>
            </w:r>
            <w:r>
              <w:br/>
            </w:r>
            <w:r>
              <w:rPr>
                <w:rFonts w:ascii="Times New Roman"/>
                <w:b w:val="false"/>
                <w:i w:val="false"/>
                <w:color w:val="000000"/>
                <w:sz w:val="20"/>
              </w:rPr>
              <w:t xml:space="preserve">
   !          !вора с тамо-!   !           !        !ные !ная !зы !   !за </w:t>
            </w:r>
            <w:r>
              <w:br/>
            </w:r>
            <w:r>
              <w:rPr>
                <w:rFonts w:ascii="Times New Roman"/>
                <w:b w:val="false"/>
                <w:i w:val="false"/>
                <w:color w:val="000000"/>
                <w:sz w:val="20"/>
              </w:rPr>
              <w:t xml:space="preserve">
   !          !женным бро- !   !           !        !сбо-!пош-!   !   !от- </w:t>
            </w:r>
            <w:r>
              <w:br/>
            </w:r>
            <w:r>
              <w:rPr>
                <w:rFonts w:ascii="Times New Roman"/>
                <w:b w:val="false"/>
                <w:i w:val="false"/>
                <w:color w:val="000000"/>
                <w:sz w:val="20"/>
              </w:rPr>
              <w:t xml:space="preserve">
   !          !кером       !   !           !        !ры  !лина!   !   !сроч </w:t>
            </w:r>
            <w:r>
              <w:br/>
            </w:r>
            <w:r>
              <w:rPr>
                <w:rFonts w:ascii="Times New Roman"/>
                <w:b w:val="false"/>
                <w:i w:val="false"/>
                <w:color w:val="000000"/>
                <w:sz w:val="20"/>
              </w:rPr>
              <w:t xml:space="preserve">
   !          !            !   !           !        !    !    !   !   !ку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  8 ! 9 ! 10! 11 </w:t>
            </w:r>
          </w:p>
        </w:tc>
      </w:tr>
    </w:tbl>
    <w:p>
      <w:pPr>
        <w:spacing w:after="0"/>
        <w:ind w:left="0"/>
        <w:jc w:val="both"/>
      </w:pPr>
      <w:r>
        <w:rPr>
          <w:rFonts w:ascii="Times New Roman"/>
          <w:b w:val="false"/>
          <w:i/>
          <w:color w:val="000000"/>
          <w:sz w:val="28"/>
        </w:rPr>
        <w:t xml:space="preserve">Продолжение таблицы: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Начислено, тыс. тенге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Пени за  !Админи-!   В том числе условно </w:t>
      </w:r>
      <w:r>
        <w:br/>
      </w:r>
      <w:r>
        <w:rPr>
          <w:rFonts w:ascii="Times New Roman"/>
          <w:b w:val="false"/>
          <w:i w:val="false"/>
          <w:color w:val="000000"/>
          <w:sz w:val="28"/>
        </w:rPr>
        <w:t xml:space="preserve">
просрочку!стратив!--------------------------- </w:t>
      </w:r>
      <w:r>
        <w:br/>
      </w:r>
      <w:r>
        <w:rPr>
          <w:rFonts w:ascii="Times New Roman"/>
          <w:b w:val="false"/>
          <w:i w:val="false"/>
          <w:color w:val="000000"/>
          <w:sz w:val="28"/>
        </w:rPr>
        <w:t xml:space="preserve">
         !ный    !таможен!таможен!акциз! НДС </w:t>
      </w:r>
      <w:r>
        <w:br/>
      </w:r>
      <w:r>
        <w:rPr>
          <w:rFonts w:ascii="Times New Roman"/>
          <w:b w:val="false"/>
          <w:i w:val="false"/>
          <w:color w:val="000000"/>
          <w:sz w:val="28"/>
        </w:rPr>
        <w:t xml:space="preserve">
         !штраф  !ные    !ная пош!     !  </w:t>
      </w:r>
      <w:r>
        <w:br/>
      </w:r>
      <w:r>
        <w:rPr>
          <w:rFonts w:ascii="Times New Roman"/>
          <w:b w:val="false"/>
          <w:i w:val="false"/>
          <w:color w:val="000000"/>
          <w:sz w:val="28"/>
        </w:rPr>
        <w:t xml:space="preserve">
         !       !сборы  !лина   !     ! </w:t>
      </w:r>
      <w:r>
        <w:br/>
      </w:r>
      <w:r>
        <w:rPr>
          <w:rFonts w:ascii="Times New Roman"/>
          <w:b w:val="false"/>
          <w:i w:val="false"/>
          <w:color w:val="000000"/>
          <w:sz w:val="28"/>
        </w:rPr>
        <w:t xml:space="preserve">
---------------------------------------------     </w:t>
      </w:r>
      <w:r>
        <w:br/>
      </w:r>
      <w:r>
        <w:rPr>
          <w:rFonts w:ascii="Times New Roman"/>
          <w:b w:val="false"/>
          <w:i w:val="false"/>
          <w:color w:val="000000"/>
          <w:sz w:val="28"/>
        </w:rPr>
        <w:t xml:space="preserve">
    12   !   13  !   14  !   15  !  16 ! 17 </w:t>
      </w:r>
      <w:r>
        <w:br/>
      </w:r>
      <w:r>
        <w:rPr>
          <w:rFonts w:ascii="Times New Roman"/>
          <w:b w:val="false"/>
          <w:i w:val="false"/>
          <w:color w:val="000000"/>
          <w:sz w:val="28"/>
        </w:rPr>
        <w:t xml:space="preserve">
---------------------------------------------     </w:t>
      </w:r>
    </w:p>
    <w:bookmarkStart w:name="z187"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учета операций таможенного брокера </w:t>
      </w:r>
      <w:r>
        <w:br/>
      </w:r>
      <w:r>
        <w:rPr>
          <w:rFonts w:ascii="Times New Roman"/>
          <w:b w:val="false"/>
          <w:i w:val="false"/>
          <w:color w:val="000000"/>
          <w:sz w:val="28"/>
        </w:rPr>
        <w:t xml:space="preserve">
                            по таможенному оформлению товаров и </w:t>
      </w:r>
      <w:r>
        <w:br/>
      </w:r>
      <w:r>
        <w:rPr>
          <w:rFonts w:ascii="Times New Roman"/>
          <w:b w:val="false"/>
          <w:i w:val="false"/>
          <w:color w:val="000000"/>
          <w:sz w:val="28"/>
        </w:rPr>
        <w:t xml:space="preserve">
                            транспортных средств и отчетности по ним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Книга реестра заключенных договоров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!Наименование организации!Номер договора!Дата заключения!Срок действия </w:t>
      </w:r>
      <w:r>
        <w:br/>
      </w:r>
      <w:r>
        <w:rPr>
          <w:rFonts w:ascii="Times New Roman"/>
          <w:b w:val="false"/>
          <w:i w:val="false"/>
          <w:color w:val="000000"/>
          <w:sz w:val="28"/>
        </w:rPr>
        <w:t xml:space="preserve">
п/п!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bookmarkEnd w:id="21"/>
    <w:p>
      <w:pPr>
        <w:spacing w:after="0"/>
        <w:ind w:left="0"/>
        <w:jc w:val="both"/>
      </w:pPr>
      <w:r>
        <w:rPr>
          <w:rFonts w:ascii="Times New Roman"/>
          <w:b w:val="false"/>
          <w:i/>
          <w:color w:val="000000"/>
          <w:sz w:val="28"/>
        </w:rPr>
        <w:t xml:space="preserve">     Примечание </w:t>
      </w:r>
    </w:p>
    <w:p>
      <w:pPr>
        <w:spacing w:after="0"/>
        <w:ind w:left="0"/>
        <w:jc w:val="both"/>
      </w:pPr>
      <w:r>
        <w:rPr>
          <w:rFonts w:ascii="Times New Roman"/>
          <w:b w:val="false"/>
          <w:i w:val="false"/>
          <w:color w:val="000000"/>
          <w:sz w:val="28"/>
        </w:rPr>
        <w:t xml:space="preserve">                  Номер договора формируется следующим образом: </w:t>
      </w:r>
      <w:r>
        <w:br/>
      </w:r>
      <w:r>
        <w:rPr>
          <w:rFonts w:ascii="Times New Roman"/>
          <w:b w:val="false"/>
          <w:i w:val="false"/>
          <w:color w:val="000000"/>
          <w:sz w:val="28"/>
        </w:rPr>
        <w:t xml:space="preserve">
     ххххххх/хххх/хххх - </w:t>
      </w:r>
      <w:r>
        <w:br/>
      </w:r>
      <w:r>
        <w:rPr>
          <w:rFonts w:ascii="Times New Roman"/>
          <w:b w:val="false"/>
          <w:i w:val="false"/>
          <w:color w:val="000000"/>
          <w:sz w:val="28"/>
        </w:rPr>
        <w:t xml:space="preserve">
     ххххххх - номер лицензии таможенного брокера; </w:t>
      </w:r>
      <w:r>
        <w:br/>
      </w:r>
      <w:r>
        <w:rPr>
          <w:rFonts w:ascii="Times New Roman"/>
          <w:b w:val="false"/>
          <w:i w:val="false"/>
          <w:color w:val="000000"/>
          <w:sz w:val="28"/>
        </w:rPr>
        <w:t xml:space="preserve">
     хххх - календарный год; </w:t>
      </w:r>
      <w:r>
        <w:br/>
      </w:r>
      <w:r>
        <w:rPr>
          <w:rFonts w:ascii="Times New Roman"/>
          <w:b w:val="false"/>
          <w:i w:val="false"/>
          <w:color w:val="000000"/>
          <w:sz w:val="28"/>
        </w:rPr>
        <w:t xml:space="preserve">
     хххх - порядковый номер договора. </w:t>
      </w:r>
    </w:p>
    <w:bookmarkStart w:name="z188"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учета операций таможенного брокера </w:t>
      </w:r>
      <w:r>
        <w:br/>
      </w:r>
      <w:r>
        <w:rPr>
          <w:rFonts w:ascii="Times New Roman"/>
          <w:b w:val="false"/>
          <w:i w:val="false"/>
          <w:color w:val="000000"/>
          <w:sz w:val="28"/>
        </w:rPr>
        <w:t xml:space="preserve">
                            по таможенному оформлению товаров и </w:t>
      </w:r>
      <w:r>
        <w:br/>
      </w:r>
      <w:r>
        <w:rPr>
          <w:rFonts w:ascii="Times New Roman"/>
          <w:b w:val="false"/>
          <w:i w:val="false"/>
          <w:color w:val="000000"/>
          <w:sz w:val="28"/>
        </w:rPr>
        <w:t xml:space="preserve">
                            транспортных средств и отчетности по ним </w:t>
      </w:r>
      <w:r>
        <w:br/>
      </w:r>
      <w:r>
        <w:rPr>
          <w:rFonts w:ascii="Times New Roman"/>
          <w:b w:val="false"/>
          <w:i w:val="false"/>
          <w:color w:val="000000"/>
          <w:sz w:val="28"/>
        </w:rPr>
        <w:t>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Приложение в новой редакции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таможенного контроля Республики Казахстан от 26 декабря 2002 года N 160. </w:t>
      </w:r>
    </w:p>
    <w:bookmarkEnd w:id="22"/>
    <w:p>
      <w:pPr>
        <w:spacing w:after="0"/>
        <w:ind w:left="0"/>
        <w:jc w:val="both"/>
      </w:pPr>
      <w:r>
        <w:rPr>
          <w:rFonts w:ascii="Times New Roman"/>
          <w:b/>
          <w:i w:val="false"/>
          <w:color w:val="000000"/>
          <w:sz w:val="28"/>
        </w:rPr>
        <w:t xml:space="preserve">                          Отчет об операциях </w:t>
      </w:r>
      <w:r>
        <w:br/>
      </w:r>
      <w:r>
        <w:rPr>
          <w:rFonts w:ascii="Times New Roman"/>
          <w:b w:val="false"/>
          <w:i w:val="false"/>
          <w:color w:val="000000"/>
          <w:sz w:val="28"/>
        </w:rPr>
        <w:t>
</w:t>
      </w:r>
      <w:r>
        <w:rPr>
          <w:rFonts w:ascii="Times New Roman"/>
          <w:b/>
          <w:i w:val="false"/>
          <w:color w:val="000000"/>
          <w:sz w:val="28"/>
        </w:rPr>
        <w:t xml:space="preserve">     по таможенному оформлению товаров и транспортных средств </w:t>
      </w:r>
      <w:r>
        <w:br/>
      </w:r>
      <w:r>
        <w:rPr>
          <w:rFonts w:ascii="Times New Roman"/>
          <w:b w:val="false"/>
          <w:i w:val="false"/>
          <w:color w:val="000000"/>
          <w:sz w:val="28"/>
        </w:rPr>
        <w:t>
</w:t>
      </w:r>
      <w:r>
        <w:rPr>
          <w:rFonts w:ascii="Times New Roman"/>
          <w:b/>
          <w:i w:val="false"/>
          <w:color w:val="000000"/>
          <w:sz w:val="28"/>
        </w:rPr>
        <w:t xml:space="preserve">                  за______________ квартал _______ г.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Код тамо-|Количес-|Статис- |             Начислено, тыс. тенге      | </w:t>
      </w:r>
      <w:r>
        <w:br/>
      </w:r>
      <w:r>
        <w:rPr>
          <w:rFonts w:ascii="Times New Roman"/>
          <w:b w:val="false"/>
          <w:i w:val="false"/>
          <w:color w:val="000000"/>
          <w:sz w:val="28"/>
        </w:rPr>
        <w:t xml:space="preserve">
женного  |тво ГТД |тическая|________________________________________| </w:t>
      </w:r>
      <w:r>
        <w:br/>
      </w:r>
      <w:r>
        <w:rPr>
          <w:rFonts w:ascii="Times New Roman"/>
          <w:b w:val="false"/>
          <w:i w:val="false"/>
          <w:color w:val="000000"/>
          <w:sz w:val="28"/>
        </w:rPr>
        <w:t xml:space="preserve">
режима   |        |стои-   |Тамо|Тамо|Ак-|НДС|Про-|Пени за|Админист-| </w:t>
      </w:r>
      <w:r>
        <w:br/>
      </w:r>
      <w:r>
        <w:rPr>
          <w:rFonts w:ascii="Times New Roman"/>
          <w:b w:val="false"/>
          <w:i w:val="false"/>
          <w:color w:val="000000"/>
          <w:sz w:val="28"/>
        </w:rPr>
        <w:t xml:space="preserve">
(тип ГТД)|        |мость   |жен-|жен-|ци-|   |цент|просро-|ративный | </w:t>
      </w:r>
      <w:r>
        <w:br/>
      </w:r>
      <w:r>
        <w:rPr>
          <w:rFonts w:ascii="Times New Roman"/>
          <w:b w:val="false"/>
          <w:i w:val="false"/>
          <w:color w:val="000000"/>
          <w:sz w:val="28"/>
        </w:rPr>
        <w:t xml:space="preserve">
         |        |        |ные |ные |зы |   |за  |чку    |штраф    | </w:t>
      </w:r>
      <w:r>
        <w:br/>
      </w:r>
      <w:r>
        <w:rPr>
          <w:rFonts w:ascii="Times New Roman"/>
          <w:b w:val="false"/>
          <w:i w:val="false"/>
          <w:color w:val="000000"/>
          <w:sz w:val="28"/>
        </w:rPr>
        <w:t xml:space="preserve">
         |        |        |сбо-|пош-|   |   |от- |       |         | </w:t>
      </w:r>
      <w:r>
        <w:br/>
      </w:r>
      <w:r>
        <w:rPr>
          <w:rFonts w:ascii="Times New Roman"/>
          <w:b w:val="false"/>
          <w:i w:val="false"/>
          <w:color w:val="000000"/>
          <w:sz w:val="28"/>
        </w:rPr>
        <w:t xml:space="preserve">
         |        |        |ры  |лины|   |   |сро-|       |         | </w:t>
      </w:r>
      <w:r>
        <w:br/>
      </w:r>
      <w:r>
        <w:rPr>
          <w:rFonts w:ascii="Times New Roman"/>
          <w:b w:val="false"/>
          <w:i w:val="false"/>
          <w:color w:val="000000"/>
          <w:sz w:val="28"/>
        </w:rPr>
        <w:t xml:space="preserve">
         |        |        |    |    |   |   |чку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Начислено, тыс. тенге    |Заполняется при ограничении | </w:t>
      </w:r>
      <w:r>
        <w:br/>
      </w:r>
      <w:r>
        <w:rPr>
          <w:rFonts w:ascii="Times New Roman"/>
          <w:b w:val="false"/>
          <w:i w:val="false"/>
          <w:color w:val="000000"/>
          <w:sz w:val="28"/>
        </w:rPr>
        <w:t xml:space="preserve">
___________________________|сферы своей деятельности    | </w:t>
      </w:r>
      <w:r>
        <w:br/>
      </w:r>
      <w:r>
        <w:rPr>
          <w:rFonts w:ascii="Times New Roman"/>
          <w:b w:val="false"/>
          <w:i w:val="false"/>
          <w:color w:val="000000"/>
          <w:sz w:val="28"/>
        </w:rPr>
        <w:t xml:space="preserve">
   В том числе условно     |----------------------------| </w:t>
      </w:r>
      <w:r>
        <w:br/>
      </w:r>
      <w:r>
        <w:rPr>
          <w:rFonts w:ascii="Times New Roman"/>
          <w:b w:val="false"/>
          <w:i w:val="false"/>
          <w:color w:val="000000"/>
          <w:sz w:val="28"/>
        </w:rPr>
        <w:t xml:space="preserve">
---------------------------|Группа товаров|Вид транспор-| </w:t>
      </w:r>
      <w:r>
        <w:br/>
      </w:r>
      <w:r>
        <w:rPr>
          <w:rFonts w:ascii="Times New Roman"/>
          <w:b w:val="false"/>
          <w:i w:val="false"/>
          <w:color w:val="000000"/>
          <w:sz w:val="28"/>
        </w:rPr>
        <w:t xml:space="preserve">
Таможен|Таможен|Акциз| НДС |в соответствии|та, которым  | </w:t>
      </w:r>
      <w:r>
        <w:br/>
      </w:r>
      <w:r>
        <w:rPr>
          <w:rFonts w:ascii="Times New Roman"/>
          <w:b w:val="false"/>
          <w:i w:val="false"/>
          <w:color w:val="000000"/>
          <w:sz w:val="28"/>
        </w:rPr>
        <w:t xml:space="preserve">
ные    |ные по-|     |     |с ТНВЭД СНГ   |перемещаются | </w:t>
      </w:r>
      <w:r>
        <w:br/>
      </w:r>
      <w:r>
        <w:rPr>
          <w:rFonts w:ascii="Times New Roman"/>
          <w:b w:val="false"/>
          <w:i w:val="false"/>
          <w:color w:val="000000"/>
          <w:sz w:val="28"/>
        </w:rPr>
        <w:t xml:space="preserve">
сборы  |шлины  |     |     |              |товары       |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w:t>
      </w:r>
    </w:p>
    <w:bookmarkStart w:name="z218" w:id="23"/>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23"/>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оформления удостоверения ввоза порожних иностранных </w:t>
      </w:r>
      <w:r>
        <w:br/>
      </w:r>
      <w:r>
        <w:rPr>
          <w:rFonts w:ascii="Times New Roman"/>
          <w:b w:val="false"/>
          <w:i w:val="false"/>
          <w:color w:val="000000"/>
          <w:sz w:val="28"/>
        </w:rPr>
        <w:t>
</w:t>
      </w:r>
      <w:r>
        <w:rPr>
          <w:rFonts w:ascii="Times New Roman"/>
          <w:b/>
          <w:i w:val="false"/>
          <w:color w:val="000000"/>
          <w:sz w:val="28"/>
        </w:rPr>
        <w:t xml:space="preserve">                         автотранспортных средств </w:t>
      </w:r>
      <w:r>
        <w:br/>
      </w:r>
      <w:r>
        <w:rPr>
          <w:rFonts w:ascii="Times New Roman"/>
          <w:b w:val="false"/>
          <w:i w:val="false"/>
          <w:color w:val="000000"/>
          <w:sz w:val="28"/>
        </w:rPr>
        <w:t>
 </w:t>
      </w:r>
      <w:r>
        <w:br/>
      </w:r>
      <w:r>
        <w:rPr>
          <w:rFonts w:ascii="Times New Roman"/>
          <w:b w:val="false"/>
          <w:i w:val="false"/>
          <w:color w:val="000000"/>
          <w:sz w:val="28"/>
        </w:rPr>
        <w:t xml:space="preserve">
      1. Настоящие Правила оформления удостоверения ввоза порожних иностранных автотранспортных средств (далее - Правила) и определяют порядок оформления иностранных порожних автотранспортных средств при въезде на таможенную территорию Республики Казахстан. </w:t>
      </w:r>
      <w:r>
        <w:br/>
      </w:r>
      <w:r>
        <w:rPr>
          <w:rFonts w:ascii="Times New Roman"/>
          <w:b w:val="false"/>
          <w:i w:val="false"/>
          <w:color w:val="000000"/>
          <w:sz w:val="28"/>
        </w:rPr>
        <w:t xml:space="preserve">
      2. Удостоверение ввоза по форме, установленной согласно приложению, оформляется на порожние грузовые автотранспортные средства, зарегистрированные за иностранными владельцами (далее - транспортные средства), следующие из мест ввоза в Республику Казахстан к местам загрузки, а также на транспортные средства, следующие транзитом через Республику Казахстан. </w:t>
      </w:r>
      <w:r>
        <w:br/>
      </w:r>
      <w:r>
        <w:rPr>
          <w:rFonts w:ascii="Times New Roman"/>
          <w:b w:val="false"/>
          <w:i w:val="false"/>
          <w:color w:val="000000"/>
          <w:sz w:val="28"/>
        </w:rPr>
        <w:t xml:space="preserve">
      3. Удостоверение ввоза оформляется таможенным органом Республики Казахстан, расположенным в месте ввоза транспортного средства в Республику Казахстан в двух экземплярах (первый выдается владельцу транспортного средства, либо его представителю, второй - остается в таможенном органе) и должно быть заверено гербовой печатью таможенного органа, а также подписью и личной номерной печатью должностного лица этого таможенного органа. </w:t>
      </w:r>
      <w:r>
        <w:br/>
      </w:r>
      <w:r>
        <w:rPr>
          <w:rFonts w:ascii="Times New Roman"/>
          <w:b w:val="false"/>
          <w:i w:val="false"/>
          <w:color w:val="000000"/>
          <w:sz w:val="28"/>
        </w:rPr>
        <w:t xml:space="preserve">
      4. Таможенный орган Республики Казахстан устанавливает срок пребывания транспортного средства на территории Республики Казахстан, исходя из возможностей транспортного средства, намеченного маршрута, но не свыше предельного срока, определяемого из расчета две тысячи километров за один месяц. </w:t>
      </w:r>
      <w:r>
        <w:br/>
      </w:r>
      <w:r>
        <w:rPr>
          <w:rFonts w:ascii="Times New Roman"/>
          <w:b w:val="false"/>
          <w:i w:val="false"/>
          <w:color w:val="000000"/>
          <w:sz w:val="28"/>
        </w:rPr>
        <w:t xml:space="preserve">
      5. Регистрация Удостоверений ввоза иностранного порожнего транспортного средства производится в журнале регистрации транспортных средств в графе "Наименование товара". </w:t>
      </w:r>
      <w:r>
        <w:br/>
      </w:r>
      <w:r>
        <w:rPr>
          <w:rFonts w:ascii="Times New Roman"/>
          <w:b w:val="false"/>
          <w:i w:val="false"/>
          <w:color w:val="000000"/>
          <w:sz w:val="28"/>
        </w:rPr>
        <w:t xml:space="preserve">
      6. При выезде транспортного средства с территории Республики Казахстан, в таможенный орган Республики Казахстан, расположенный в месте выезда должны быть представлены Свидетельство о подтверждении доставки с третьим экземпляром внутренней таможенной декларации (книжкой МДП) с отметками таможенного органа о поступлении товара, либо Удостоверение ввоза, оформленное таможенным органом, расположенным в месте ввоза транспортного средства. </w:t>
      </w:r>
      <w:r>
        <w:br/>
      </w:r>
      <w:r>
        <w:rPr>
          <w:rFonts w:ascii="Times New Roman"/>
          <w:b w:val="false"/>
          <w:i w:val="false"/>
          <w:color w:val="000000"/>
          <w:sz w:val="28"/>
        </w:rPr>
        <w:t xml:space="preserve">
      7. В случае не представления перевозчиком таких документов транспортное средство задерживается для проведения разбирательства. </w:t>
      </w:r>
      <w:r>
        <w:br/>
      </w:r>
      <w:r>
        <w:rPr>
          <w:rFonts w:ascii="Times New Roman"/>
          <w:b w:val="false"/>
          <w:i w:val="false"/>
          <w:color w:val="000000"/>
          <w:sz w:val="28"/>
        </w:rPr>
        <w:t xml:space="preserve">
      8. Удостоверение ввоза не оформляется на транспортные средства, перемещаемые через таможенную границу Республики Казахстан в качестве товара. В таких случаях применяется Инструкция о процедуре внутреннего таможенного транзита. </w:t>
      </w:r>
      <w:r>
        <w:br/>
      </w:r>
      <w:r>
        <w:rPr>
          <w:rFonts w:ascii="Times New Roman"/>
          <w:b w:val="false"/>
          <w:i w:val="false"/>
          <w:color w:val="000000"/>
          <w:sz w:val="28"/>
        </w:rPr>
        <w:t xml:space="preserve">
      9. Удостоверение ввоза иностранного порожнего транспортного средства является бланком строгой отчетности и изготавливается на защищенной бумаге. </w:t>
      </w:r>
    </w:p>
    <w:bookmarkStart w:name="z39"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оформления </w:t>
      </w:r>
      <w:r>
        <w:br/>
      </w:r>
      <w:r>
        <w:rPr>
          <w:rFonts w:ascii="Times New Roman"/>
          <w:b w:val="false"/>
          <w:i w:val="false"/>
          <w:color w:val="000000"/>
          <w:sz w:val="28"/>
        </w:rPr>
        <w:t xml:space="preserve">
                                           удостоверения ввоза порожних </w:t>
      </w:r>
      <w:r>
        <w:br/>
      </w:r>
      <w:r>
        <w:rPr>
          <w:rFonts w:ascii="Times New Roman"/>
          <w:b w:val="false"/>
          <w:i w:val="false"/>
          <w:color w:val="000000"/>
          <w:sz w:val="28"/>
        </w:rPr>
        <w:t xml:space="preserve">
                                           иностранных транспортных средств </w:t>
      </w:r>
    </w:p>
    <w:bookmarkEnd w:id="24"/>
    <w:p>
      <w:pPr>
        <w:spacing w:after="0"/>
        <w:ind w:left="0"/>
        <w:jc w:val="both"/>
      </w:pPr>
      <w:r>
        <w:rPr>
          <w:rFonts w:ascii="Times New Roman"/>
          <w:b/>
          <w:i w:val="false"/>
          <w:color w:val="000000"/>
          <w:sz w:val="28"/>
        </w:rPr>
        <w:t xml:space="preserve">                              УДОСТОВЕРЕНИЕ </w:t>
      </w:r>
      <w:r>
        <w:br/>
      </w:r>
      <w:r>
        <w:rPr>
          <w:rFonts w:ascii="Times New Roman"/>
          <w:b w:val="false"/>
          <w:i w:val="false"/>
          <w:color w:val="000000"/>
          <w:sz w:val="28"/>
        </w:rPr>
        <w:t>
</w:t>
      </w:r>
      <w:r>
        <w:rPr>
          <w:rFonts w:ascii="Times New Roman"/>
          <w:b/>
          <w:i w:val="false"/>
          <w:color w:val="000000"/>
          <w:sz w:val="28"/>
        </w:rPr>
        <w:t xml:space="preserve">                       ввоза транспортного средства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удостоверяет, что транспортное средство </w:t>
      </w:r>
      <w:r>
        <w:br/>
      </w:r>
      <w:r>
        <w:rPr>
          <w:rFonts w:ascii="Times New Roman"/>
          <w:b w:val="false"/>
          <w:i w:val="false"/>
          <w:color w:val="000000"/>
          <w:sz w:val="28"/>
        </w:rPr>
        <w:t xml:space="preserve">
марка, модель ________ категория ТС (С, прицеп) </w:t>
      </w:r>
      <w:r>
        <w:br/>
      </w:r>
      <w:r>
        <w:rPr>
          <w:rFonts w:ascii="Times New Roman"/>
          <w:b w:val="false"/>
          <w:i w:val="false"/>
          <w:color w:val="000000"/>
          <w:sz w:val="28"/>
        </w:rPr>
        <w:t xml:space="preserve">
год выпуска ________ двигатель N ______________________________________ </w:t>
      </w:r>
      <w:r>
        <w:br/>
      </w:r>
      <w:r>
        <w:rPr>
          <w:rFonts w:ascii="Times New Roman"/>
          <w:b w:val="false"/>
          <w:i w:val="false"/>
          <w:color w:val="000000"/>
          <w:sz w:val="28"/>
        </w:rPr>
        <w:t xml:space="preserve">
шасси N _______________________________________________________________ </w:t>
      </w:r>
      <w:r>
        <w:br/>
      </w:r>
      <w:r>
        <w:rPr>
          <w:rFonts w:ascii="Times New Roman"/>
          <w:b w:val="false"/>
          <w:i w:val="false"/>
          <w:color w:val="000000"/>
          <w:sz w:val="28"/>
        </w:rPr>
        <w:t xml:space="preserve">
кузов N________________________________________________________________ </w:t>
      </w:r>
      <w:r>
        <w:br/>
      </w:r>
      <w:r>
        <w:rPr>
          <w:rFonts w:ascii="Times New Roman"/>
          <w:b w:val="false"/>
          <w:i w:val="false"/>
          <w:color w:val="000000"/>
          <w:sz w:val="28"/>
        </w:rPr>
        <w:t xml:space="preserve">
регистрационный знак </w:t>
      </w:r>
      <w:r>
        <w:br/>
      </w:r>
      <w:r>
        <w:rPr>
          <w:rFonts w:ascii="Times New Roman"/>
          <w:b w:val="false"/>
          <w:i w:val="false"/>
          <w:color w:val="000000"/>
          <w:sz w:val="28"/>
        </w:rPr>
        <w:t xml:space="preserve">
срок эксплуатации __________(лет) и пробег _______ (км) </w:t>
      </w:r>
      <w:r>
        <w:br/>
      </w:r>
      <w:r>
        <w:rPr>
          <w:rFonts w:ascii="Times New Roman"/>
          <w:b w:val="false"/>
          <w:i w:val="false"/>
          <w:color w:val="000000"/>
          <w:sz w:val="28"/>
        </w:rPr>
        <w:t xml:space="preserve">
объем двигателя ________________________куб. см </w:t>
      </w:r>
      <w:r>
        <w:br/>
      </w:r>
      <w:r>
        <w:rPr>
          <w:rFonts w:ascii="Times New Roman"/>
          <w:b w:val="false"/>
          <w:i w:val="false"/>
          <w:color w:val="000000"/>
          <w:sz w:val="28"/>
        </w:rPr>
        <w:t xml:space="preserve">
ввезено на таможенную территорию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Сведения о владельце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(указать Ф.И.О. владельца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транспортного средства либо его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представителя, адрес места жительства) </w:t>
      </w:r>
      <w:r>
        <w:br/>
      </w:r>
      <w:r>
        <w:rPr>
          <w:rFonts w:ascii="Times New Roman"/>
          <w:b w:val="false"/>
          <w:i w:val="false"/>
          <w:color w:val="000000"/>
          <w:sz w:val="28"/>
        </w:rPr>
        <w:t>
 </w:t>
      </w:r>
      <w:r>
        <w:br/>
      </w:r>
      <w:r>
        <w:rPr>
          <w:rFonts w:ascii="Times New Roman"/>
          <w:b w:val="false"/>
          <w:i w:val="false"/>
          <w:color w:val="000000"/>
          <w:sz w:val="28"/>
        </w:rPr>
        <w:t xml:space="preserve">
Отметки таможенного органа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(указывается срок временного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ввоза, а также ограничение на право отчуждения, передачи в пользование и </w:t>
      </w:r>
      <w:r>
        <w:br/>
      </w:r>
      <w:r>
        <w:rPr>
          <w:rFonts w:ascii="Times New Roman"/>
          <w:b w:val="false"/>
          <w:i w:val="false"/>
          <w:color w:val="000000"/>
          <w:sz w:val="28"/>
        </w:rPr>
        <w:t xml:space="preserve">
владение другим лицам без разрешения таможенного органа) </w:t>
      </w:r>
      <w:r>
        <w:br/>
      </w:r>
      <w:r>
        <w:rPr>
          <w:rFonts w:ascii="Times New Roman"/>
          <w:b w:val="false"/>
          <w:i w:val="false"/>
          <w:color w:val="000000"/>
          <w:sz w:val="28"/>
        </w:rPr>
        <w:t xml:space="preserve">
Место выезда с территории Республики Казахстан 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Нарушение установленных сроков пребывания транспортных средств на </w:t>
      </w:r>
      <w:r>
        <w:br/>
      </w:r>
      <w:r>
        <w:rPr>
          <w:rFonts w:ascii="Times New Roman"/>
          <w:b w:val="false"/>
          <w:i w:val="false"/>
          <w:color w:val="000000"/>
          <w:sz w:val="28"/>
        </w:rPr>
        <w:t xml:space="preserve">
территории Республики Казахстан влечет ответственность в соответствии с </w:t>
      </w:r>
      <w:r>
        <w:br/>
      </w:r>
      <w:r>
        <w:rPr>
          <w:rFonts w:ascii="Times New Roman"/>
          <w:b w:val="false"/>
          <w:i w:val="false"/>
          <w:color w:val="000000"/>
          <w:sz w:val="28"/>
        </w:rPr>
        <w:t xml:space="preserve">
таможенным законодательством Республики Казахстан. </w:t>
      </w:r>
      <w:r>
        <w:br/>
      </w:r>
      <w:r>
        <w:rPr>
          <w:rFonts w:ascii="Times New Roman"/>
          <w:b w:val="false"/>
          <w:i w:val="false"/>
          <w:color w:val="000000"/>
          <w:sz w:val="28"/>
        </w:rPr>
        <w:t xml:space="preserve">
"___"_________200__г.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(подпись и оттиск ЛНП должностного </w:t>
      </w:r>
      <w:r>
        <w:br/>
      </w:r>
      <w:r>
        <w:rPr>
          <w:rFonts w:ascii="Times New Roman"/>
          <w:b w:val="false"/>
          <w:i w:val="false"/>
          <w:color w:val="000000"/>
          <w:sz w:val="28"/>
        </w:rPr>
        <w:t xml:space="preserve">
                         лица таможенного органа) </w:t>
      </w:r>
    </w:p>
    <w:p>
      <w:pPr>
        <w:spacing w:after="0"/>
        <w:ind w:left="0"/>
        <w:jc w:val="both"/>
      </w:pPr>
      <w:r>
        <w:rPr>
          <w:rFonts w:ascii="Times New Roman"/>
          <w:b w:val="false"/>
          <w:i w:val="false"/>
          <w:color w:val="000000"/>
          <w:sz w:val="28"/>
        </w:rPr>
        <w:t xml:space="preserve">Удостоверение получил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(подпись владельца транспортного </w:t>
      </w:r>
      <w:r>
        <w:br/>
      </w:r>
      <w:r>
        <w:rPr>
          <w:rFonts w:ascii="Times New Roman"/>
          <w:b w:val="false"/>
          <w:i w:val="false"/>
          <w:color w:val="000000"/>
          <w:sz w:val="28"/>
        </w:rPr>
        <w:t xml:space="preserve">
                     средства либо его представителя) </w:t>
      </w:r>
    </w:p>
    <w:bookmarkStart w:name="z220" w:id="25"/>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25"/>
    <w:p>
      <w:pPr>
        <w:spacing w:after="0"/>
        <w:ind w:left="0"/>
        <w:jc w:val="both"/>
      </w:pPr>
      <w:r>
        <w:rPr>
          <w:rFonts w:ascii="Times New Roman"/>
          <w:b/>
          <w:i w:val="false"/>
          <w:color w:val="000000"/>
          <w:sz w:val="28"/>
        </w:rPr>
        <w:t xml:space="preserve">           Правила оформления свидетельства о подтверждении </w:t>
      </w:r>
      <w:r>
        <w:br/>
      </w:r>
      <w:r>
        <w:rPr>
          <w:rFonts w:ascii="Times New Roman"/>
          <w:b w:val="false"/>
          <w:i w:val="false"/>
          <w:color w:val="000000"/>
          <w:sz w:val="28"/>
        </w:rPr>
        <w:t>
</w:t>
      </w:r>
      <w:r>
        <w:rPr>
          <w:rFonts w:ascii="Times New Roman"/>
          <w:b/>
          <w:i w:val="false"/>
          <w:color w:val="000000"/>
          <w:sz w:val="28"/>
        </w:rPr>
        <w:t xml:space="preserve">               доставки товаров под таможенным контролем </w:t>
      </w:r>
    </w:p>
    <w:p>
      <w:pPr>
        <w:spacing w:after="0"/>
        <w:ind w:left="0"/>
        <w:jc w:val="both"/>
      </w:pPr>
      <w:r>
        <w:rPr>
          <w:rFonts w:ascii="Times New Roman"/>
          <w:b w:val="false"/>
          <w:i w:val="false"/>
          <w:color w:val="000000"/>
          <w:sz w:val="28"/>
        </w:rPr>
        <w:t>      1. Настоящие Правила оформления свидетельства о подтверждении доставки товаров под таможенным контролем (далее - Правила) разработаны в соответствии со </w:t>
      </w:r>
      <w:r>
        <w:rPr>
          <w:rFonts w:ascii="Times New Roman"/>
          <w:b w:val="false"/>
          <w:i w:val="false"/>
          <w:color w:val="000000"/>
          <w:sz w:val="28"/>
        </w:rPr>
        <w:t xml:space="preserve">статьей 165 </w:t>
      </w:r>
      <w:r>
        <w:rPr>
          <w:rFonts w:ascii="Times New Roman"/>
          <w:b w:val="false"/>
          <w:i w:val="false"/>
          <w:color w:val="000000"/>
          <w:sz w:val="28"/>
        </w:rPr>
        <w:t xml:space="preserve"> Закона Республики Казахстан "О таможенном деле в Республике Казахстан" и определяют порядок оформления бланков свидетельства о подтверждении доставки товаров, перевозимых под таможенным контролем по форме, установленной согласно приложению. </w:t>
      </w:r>
      <w:r>
        <w:br/>
      </w:r>
      <w:r>
        <w:rPr>
          <w:rFonts w:ascii="Times New Roman"/>
          <w:b w:val="false"/>
          <w:i w:val="false"/>
          <w:color w:val="000000"/>
          <w:sz w:val="28"/>
        </w:rPr>
        <w:t>
      2. После прибытия товаров, перевозимых автомобильным транспортом в место доставки, уполномоченным должностным лицом таможенного органа назначения выдается перевозчику или его представителю вместе с третьим экземпляром внутренней таможенной декларации (далее - ВТД), либо книжкой МДП ( </w:t>
      </w:r>
      <w:r>
        <w:rPr>
          <w:rFonts w:ascii="Times New Roman"/>
          <w:b w:val="false"/>
          <w:i w:val="false"/>
          <w:color w:val="000000"/>
          <w:sz w:val="28"/>
        </w:rPr>
        <w:t xml:space="preserve">Конвенция МДП </w:t>
      </w:r>
      <w:r>
        <w:rPr>
          <w:rFonts w:ascii="Times New Roman"/>
          <w:b w:val="false"/>
          <w:i w:val="false"/>
          <w:color w:val="000000"/>
          <w:sz w:val="28"/>
        </w:rPr>
        <w:t xml:space="preserve">, 1975 г.) с отметками о поступлении товаров Свидетельство о подтверждении доставки товаров под таможенным контролем (далее - Свидетельство), заверенное гербовой печатью таможенного органа назначения, а также подписью и личной номерной печатью уполномоченного должностного лица таможенного органа назначения. </w:t>
      </w:r>
      <w:r>
        <w:br/>
      </w:r>
      <w:r>
        <w:rPr>
          <w:rFonts w:ascii="Times New Roman"/>
          <w:b w:val="false"/>
          <w:i w:val="false"/>
          <w:color w:val="000000"/>
          <w:sz w:val="28"/>
        </w:rPr>
        <w:t xml:space="preserve">
      3. Свидетельство заполняется в трех экземплярах: </w:t>
      </w:r>
      <w:r>
        <w:br/>
      </w:r>
      <w:r>
        <w:rPr>
          <w:rFonts w:ascii="Times New Roman"/>
          <w:b w:val="false"/>
          <w:i w:val="false"/>
          <w:color w:val="000000"/>
          <w:sz w:val="28"/>
        </w:rPr>
        <w:t xml:space="preserve">
      первый экземпляр Свидетельства выдается перевозчику либо его представителю в соответствии с пунктом 2 настоящих Правил; </w:t>
      </w:r>
      <w:r>
        <w:br/>
      </w:r>
      <w:r>
        <w:rPr>
          <w:rFonts w:ascii="Times New Roman"/>
          <w:b w:val="false"/>
          <w:i w:val="false"/>
          <w:color w:val="000000"/>
          <w:sz w:val="28"/>
        </w:rPr>
        <w:t xml:space="preserve">
      второй экземпляр выдается в отдел контроля за доставкой товаров таможенного органа вместе со вторым листом документа контроля доставки либо отрывным листом N 2 книжки МДП; </w:t>
      </w:r>
      <w:r>
        <w:br/>
      </w:r>
      <w:r>
        <w:rPr>
          <w:rFonts w:ascii="Times New Roman"/>
          <w:b w:val="false"/>
          <w:i w:val="false"/>
          <w:color w:val="000000"/>
          <w:sz w:val="28"/>
        </w:rPr>
        <w:t xml:space="preserve">
      третий экземпляр остается в таможенном органе назначения и хранится вместе с грузовой таможенной декларацией и/или иными документами, относящимися к доставленным товарам. </w:t>
      </w:r>
      <w:r>
        <w:br/>
      </w:r>
      <w:r>
        <w:rPr>
          <w:rFonts w:ascii="Times New Roman"/>
          <w:b w:val="false"/>
          <w:i w:val="false"/>
          <w:color w:val="000000"/>
          <w:sz w:val="28"/>
        </w:rPr>
        <w:t xml:space="preserve">
      Свидетельству присваивается регистрационный номер следующей формы - 00000/111111, где 00000 - код таможенного органа назначения в соответствии с классификатором таможенных органов Республики Казахстан, 111111 - порядковый номер свидетельства по журналу регистрации. </w:t>
      </w:r>
      <w:r>
        <w:br/>
      </w:r>
      <w:r>
        <w:rPr>
          <w:rFonts w:ascii="Times New Roman"/>
          <w:b w:val="false"/>
          <w:i w:val="false"/>
          <w:color w:val="000000"/>
          <w:sz w:val="28"/>
        </w:rPr>
        <w:t xml:space="preserve">
      4. Таможенные органы назначения регистрируют Свидетельства в журнале регистрации. </w:t>
      </w:r>
      <w:r>
        <w:br/>
      </w:r>
      <w:r>
        <w:rPr>
          <w:rFonts w:ascii="Times New Roman"/>
          <w:b w:val="false"/>
          <w:i w:val="false"/>
          <w:color w:val="000000"/>
          <w:sz w:val="28"/>
        </w:rPr>
        <w:t xml:space="preserve">
      5. Таможенным органам, расположенным в местах выезда транспортных средств, зарегистрированных за иностранными перевозчиками и на которых доставлялись товары под таможенным контролем, проверять одновременно наличие у таких перевозчиков свидетельства и третьего экземпляра ВТД или книжки МДП с отметками таможенного органа назначения о поступлении товаров, либо Удостоверение о ввозе порожнего транспортного средства. </w:t>
      </w:r>
      <w:r>
        <w:br/>
      </w:r>
      <w:r>
        <w:rPr>
          <w:rFonts w:ascii="Times New Roman"/>
          <w:b w:val="false"/>
          <w:i w:val="false"/>
          <w:color w:val="000000"/>
          <w:sz w:val="28"/>
        </w:rPr>
        <w:t xml:space="preserve">
      В случае не представления перевозчиком таких документов транспортное средство задерживается для проведения разбирательства. </w:t>
      </w:r>
      <w:r>
        <w:br/>
      </w:r>
      <w:r>
        <w:rPr>
          <w:rFonts w:ascii="Times New Roman"/>
          <w:b w:val="false"/>
          <w:i w:val="false"/>
          <w:color w:val="000000"/>
          <w:sz w:val="28"/>
        </w:rPr>
        <w:t xml:space="preserve">
      6. В случае обеспечения уплаты таможенных платежей и налогов при доставке товаров под таможенным контролем в виде внесения денежных средств на депозит таможенного органа или представления банковской гарантии, денежные средства возвращать плательщику либо, соответственно, банковскую гарантию считать погашенной при одновременном предъявлении свидетельства и третьего экземпляра ВТД либо книжки МДП с отметками таможенного органа назначения о поступлении товаров. </w:t>
      </w:r>
      <w:r>
        <w:br/>
      </w:r>
      <w:r>
        <w:rPr>
          <w:rFonts w:ascii="Times New Roman"/>
          <w:b w:val="false"/>
          <w:i w:val="false"/>
          <w:color w:val="000000"/>
          <w:sz w:val="28"/>
        </w:rPr>
        <w:t xml:space="preserve">
      7. Свидетельство о подтверждении доставки товаров под таможенным контролем является бланком строгой отчетности и изготавливается на защищенной бумаге. </w:t>
      </w:r>
    </w:p>
    <w:bookmarkStart w:name="z42" w:id="2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оформления </w:t>
      </w:r>
      <w:r>
        <w:br/>
      </w:r>
      <w:r>
        <w:rPr>
          <w:rFonts w:ascii="Times New Roman"/>
          <w:b w:val="false"/>
          <w:i w:val="false"/>
          <w:color w:val="000000"/>
          <w:sz w:val="28"/>
        </w:rPr>
        <w:t xml:space="preserve">
                                             свидетельства о подтверждении </w:t>
      </w:r>
      <w:r>
        <w:br/>
      </w:r>
      <w:r>
        <w:rPr>
          <w:rFonts w:ascii="Times New Roman"/>
          <w:b w:val="false"/>
          <w:i w:val="false"/>
          <w:color w:val="000000"/>
          <w:sz w:val="28"/>
        </w:rPr>
        <w:t xml:space="preserve">
                                             доставки товаров под </w:t>
      </w:r>
      <w:r>
        <w:br/>
      </w:r>
      <w:r>
        <w:rPr>
          <w:rFonts w:ascii="Times New Roman"/>
          <w:b w:val="false"/>
          <w:i w:val="false"/>
          <w:color w:val="000000"/>
          <w:sz w:val="28"/>
        </w:rPr>
        <w:t xml:space="preserve">
                                             таможенным контролем          </w:t>
      </w:r>
    </w:p>
    <w:bookmarkEnd w:id="26"/>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xml:space="preserve">      о подтверждении доставки товаров под таможенным контролем </w:t>
      </w:r>
      <w:r>
        <w:br/>
      </w:r>
      <w:r>
        <w:rPr>
          <w:rFonts w:ascii="Times New Roman"/>
          <w:b w:val="false"/>
          <w:i w:val="false"/>
          <w:color w:val="000000"/>
          <w:sz w:val="28"/>
        </w:rPr>
        <w:t>
</w:t>
      </w:r>
      <w:r>
        <w:rPr>
          <w:rFonts w:ascii="Times New Roman"/>
          <w:b/>
          <w:i w:val="false"/>
          <w:color w:val="000000"/>
          <w:sz w:val="28"/>
        </w:rPr>
        <w:t xml:space="preserve">               от "_____"____________200____года N_______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таможенный орган назначения </w:t>
      </w:r>
      <w:r>
        <w:br/>
      </w:r>
      <w:r>
        <w:rPr>
          <w:rFonts w:ascii="Times New Roman"/>
          <w:b w:val="false"/>
          <w:i w:val="false"/>
          <w:color w:val="000000"/>
          <w:sz w:val="28"/>
        </w:rPr>
        <w:t xml:space="preserve">
удостоверяет, что перевозка товаров под таможенным контролем по ДКД </w:t>
      </w:r>
      <w:r>
        <w:br/>
      </w:r>
      <w:r>
        <w:rPr>
          <w:rFonts w:ascii="Times New Roman"/>
          <w:b w:val="false"/>
          <w:i w:val="false"/>
          <w:color w:val="000000"/>
          <w:sz w:val="28"/>
        </w:rPr>
        <w:t xml:space="preserve">
(книжке МДП) N ________________________________________, с представлением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документ, подтверждающий обеспечение уплаты </w:t>
      </w:r>
      <w:r>
        <w:br/>
      </w:r>
      <w:r>
        <w:rPr>
          <w:rFonts w:ascii="Times New Roman"/>
          <w:b w:val="false"/>
          <w:i w:val="false"/>
          <w:color w:val="000000"/>
          <w:sz w:val="28"/>
        </w:rPr>
        <w:t xml:space="preserve">
_______________________________ от ____________ N ______________________, </w:t>
      </w:r>
      <w:r>
        <w:br/>
      </w:r>
      <w:r>
        <w:rPr>
          <w:rFonts w:ascii="Times New Roman"/>
          <w:b w:val="false"/>
          <w:i w:val="false"/>
          <w:color w:val="000000"/>
          <w:sz w:val="28"/>
        </w:rPr>
        <w:t xml:space="preserve">
таможенных платежей и налогов зарегистрированного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указать таможенный орган, зарегистрировавший </w:t>
      </w:r>
    </w:p>
    <w:p>
      <w:pPr>
        <w:spacing w:after="0"/>
        <w:ind w:left="0"/>
        <w:jc w:val="both"/>
      </w:pPr>
      <w:r>
        <w:rPr>
          <w:rFonts w:ascii="Times New Roman"/>
          <w:b w:val="false"/>
          <w:i w:val="false"/>
          <w:color w:val="000000"/>
          <w:sz w:val="28"/>
        </w:rPr>
        <w:t xml:space="preserve">______________________________________________________________ завершена. </w:t>
      </w:r>
    </w:p>
    <w:p>
      <w:pPr>
        <w:spacing w:after="0"/>
        <w:ind w:left="0"/>
        <w:jc w:val="both"/>
      </w:pPr>
      <w:r>
        <w:rPr>
          <w:rFonts w:ascii="Times New Roman"/>
          <w:b w:val="false"/>
          <w:i w:val="false"/>
          <w:color w:val="000000"/>
          <w:sz w:val="28"/>
        </w:rPr>
        <w:t xml:space="preserve">упомянутый документ </w:t>
      </w:r>
    </w:p>
    <w:p>
      <w:pPr>
        <w:spacing w:after="0"/>
        <w:ind w:left="0"/>
        <w:jc w:val="both"/>
      </w:pPr>
      <w:r>
        <w:rPr>
          <w:rFonts w:ascii="Times New Roman"/>
          <w:b w:val="false"/>
          <w:i w:val="false"/>
          <w:color w:val="000000"/>
          <w:sz w:val="28"/>
        </w:rPr>
        <w:t xml:space="preserve">                                          "_____"___________200___г.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Ф.И.О., подпись и ЛНП должностного лица, </w:t>
      </w:r>
      <w:r>
        <w:br/>
      </w:r>
      <w:r>
        <w:rPr>
          <w:rFonts w:ascii="Times New Roman"/>
          <w:b w:val="false"/>
          <w:i w:val="false"/>
          <w:color w:val="000000"/>
          <w:sz w:val="28"/>
        </w:rPr>
        <w:t xml:space="preserve">
                           выдавшего Свидетельство </w:t>
      </w:r>
    </w:p>
    <w:bookmarkStart w:name="z224" w:id="27"/>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27"/>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по оборудованию и порядке допущения транспортных средств </w:t>
      </w:r>
      <w:r>
        <w:br/>
      </w:r>
      <w:r>
        <w:rPr>
          <w:rFonts w:ascii="Times New Roman"/>
          <w:b w:val="false"/>
          <w:i w:val="false"/>
          <w:color w:val="000000"/>
          <w:sz w:val="28"/>
        </w:rPr>
        <w:t>
</w:t>
      </w:r>
      <w:r>
        <w:rPr>
          <w:rFonts w:ascii="Times New Roman"/>
          <w:b/>
          <w:i w:val="false"/>
          <w:color w:val="000000"/>
          <w:sz w:val="28"/>
        </w:rPr>
        <w:t xml:space="preserve">                   (контейнеров) для перевозки товаров </w:t>
      </w:r>
      <w:r>
        <w:br/>
      </w:r>
      <w:r>
        <w:rPr>
          <w:rFonts w:ascii="Times New Roman"/>
          <w:b w:val="false"/>
          <w:i w:val="false"/>
          <w:color w:val="000000"/>
          <w:sz w:val="28"/>
        </w:rPr>
        <w:t>
</w:t>
      </w:r>
      <w:r>
        <w:rPr>
          <w:rFonts w:ascii="Times New Roman"/>
          <w:b/>
          <w:i w:val="false"/>
          <w:color w:val="000000"/>
          <w:sz w:val="28"/>
        </w:rPr>
        <w:t xml:space="preserve">                   под таможенными печатями и пломбами </w:t>
      </w:r>
    </w:p>
    <w:bookmarkStart w:name="z225" w:id="28"/>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28"/>
    <w:p>
      <w:pPr>
        <w:spacing w:after="0"/>
        <w:ind w:left="0"/>
        <w:jc w:val="both"/>
      </w:pPr>
      <w:r>
        <w:rPr>
          <w:rFonts w:ascii="Times New Roman"/>
          <w:b w:val="false"/>
          <w:i w:val="false"/>
          <w:color w:val="000000"/>
          <w:sz w:val="28"/>
        </w:rPr>
        <w:t>      1. Настоящая Инструкция по оборудованию и порядке допущения транспортных средств (контейнеров) для перевозки товаров под таможенными печатями и пломбами (далее - Инструкция) разработана в соответствии с международными требованиями </w:t>
      </w:r>
      <w:r>
        <w:rPr>
          <w:rFonts w:ascii="Times New Roman"/>
          <w:b w:val="false"/>
          <w:i w:val="false"/>
          <w:color w:val="000000"/>
          <w:sz w:val="28"/>
        </w:rPr>
        <w:t xml:space="preserve">Таможенной конвенцией </w:t>
      </w:r>
      <w:r>
        <w:rPr>
          <w:rFonts w:ascii="Times New Roman"/>
          <w:b w:val="false"/>
          <w:i w:val="false"/>
          <w:color w:val="000000"/>
          <w:sz w:val="28"/>
        </w:rPr>
        <w:t xml:space="preserve"> о международной перевозке грузов с применением книжки МДП (далее - Конвенция МДП) 1975 года и определяет условия оборудования и порядок допущения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2. В настоящей Инструкции используются понятия в следующих значениях: </w:t>
      </w:r>
      <w:r>
        <w:br/>
      </w:r>
      <w:r>
        <w:rPr>
          <w:rFonts w:ascii="Times New Roman"/>
          <w:b w:val="false"/>
          <w:i w:val="false"/>
          <w:color w:val="000000"/>
          <w:sz w:val="28"/>
        </w:rPr>
        <w:t xml:space="preserve">
      транспортное средство - любое средство, используемое для перевозки товаров, в том числе: </w:t>
      </w:r>
      <w:r>
        <w:br/>
      </w:r>
      <w:r>
        <w:rPr>
          <w:rFonts w:ascii="Times New Roman"/>
          <w:b w:val="false"/>
          <w:i w:val="false"/>
          <w:color w:val="000000"/>
          <w:sz w:val="28"/>
        </w:rPr>
        <w:t xml:space="preserve">
      морские и речные суда (включая баржи, лихтеры и другие плавучие средства); </w:t>
      </w:r>
      <w:r>
        <w:br/>
      </w:r>
      <w:r>
        <w:rPr>
          <w:rFonts w:ascii="Times New Roman"/>
          <w:b w:val="false"/>
          <w:i w:val="false"/>
          <w:color w:val="000000"/>
          <w:sz w:val="28"/>
        </w:rPr>
        <w:t xml:space="preserve">
      воздушные суда (включая самолеты, вертолеты и другие летательные аппараты); </w:t>
      </w:r>
      <w:r>
        <w:br/>
      </w:r>
      <w:r>
        <w:rPr>
          <w:rFonts w:ascii="Times New Roman"/>
          <w:b w:val="false"/>
          <w:i w:val="false"/>
          <w:color w:val="000000"/>
          <w:sz w:val="28"/>
        </w:rPr>
        <w:t xml:space="preserve">
      дорожные транспортные средства (включая прицепы и полуприцепы); </w:t>
      </w:r>
      <w:r>
        <w:br/>
      </w:r>
      <w:r>
        <w:rPr>
          <w:rFonts w:ascii="Times New Roman"/>
          <w:b w:val="false"/>
          <w:i w:val="false"/>
          <w:color w:val="000000"/>
          <w:sz w:val="28"/>
        </w:rPr>
        <w:t xml:space="preserve">
      железнодорожный подвижной состав (вагоны, цистерны); </w:t>
      </w:r>
      <w:r>
        <w:br/>
      </w:r>
      <w:r>
        <w:rPr>
          <w:rFonts w:ascii="Times New Roman"/>
          <w:b w:val="false"/>
          <w:i w:val="false"/>
          <w:color w:val="000000"/>
          <w:sz w:val="28"/>
        </w:rPr>
        <w:t xml:space="preserve">
      контейнер - транспортное оборудование (клетка, съемная цистерна или другое подобное приспособление): </w:t>
      </w:r>
      <w:r>
        <w:br/>
      </w:r>
      <w:r>
        <w:rPr>
          <w:rFonts w:ascii="Times New Roman"/>
          <w:b w:val="false"/>
          <w:i w:val="false"/>
          <w:color w:val="000000"/>
          <w:sz w:val="28"/>
        </w:rPr>
        <w:t xml:space="preserve">
      представляющее собой полностью или частично закрытую емкость, предназначенную для помещения в нее товаров; </w:t>
      </w:r>
      <w:r>
        <w:br/>
      </w:r>
      <w:r>
        <w:rPr>
          <w:rFonts w:ascii="Times New Roman"/>
          <w:b w:val="false"/>
          <w:i w:val="false"/>
          <w:color w:val="000000"/>
          <w:sz w:val="28"/>
        </w:rPr>
        <w:t xml:space="preserve">
      имеющее неизмененные характеристики и в силу этого достаточно прочное, чтобы служить для многократного использования; </w:t>
      </w:r>
      <w:r>
        <w:br/>
      </w:r>
      <w:r>
        <w:rPr>
          <w:rFonts w:ascii="Times New Roman"/>
          <w:b w:val="false"/>
          <w:i w:val="false"/>
          <w:color w:val="000000"/>
          <w:sz w:val="28"/>
        </w:rPr>
        <w:t xml:space="preserve">
      специально сконструированное для облегчения перевозки товаров одним или несколькими видами транспорта без промежуточной перегрузки товаров, для облегчения грузовых операций с товарами, в частности, перегрузки товаров с одного вида транспорта на другой; </w:t>
      </w:r>
      <w:r>
        <w:br/>
      </w:r>
      <w:r>
        <w:rPr>
          <w:rFonts w:ascii="Times New Roman"/>
          <w:b w:val="false"/>
          <w:i w:val="false"/>
          <w:color w:val="000000"/>
          <w:sz w:val="28"/>
        </w:rPr>
        <w:t xml:space="preserve">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имеющее внутренний объем не менее одного кубического метра. </w:t>
      </w:r>
      <w:r>
        <w:br/>
      </w:r>
      <w:r>
        <w:rPr>
          <w:rFonts w:ascii="Times New Roman"/>
          <w:b w:val="false"/>
          <w:i w:val="false"/>
          <w:color w:val="000000"/>
          <w:sz w:val="28"/>
        </w:rPr>
        <w:t xml:space="preserve">
      Транспортные средства, принадлежности и запасные части к транспортным средствам, упаковка и поддоны не относятся к контейнерам. "Съемные кузова" рассматриваются как контейнеры; </w:t>
      </w:r>
      <w:r>
        <w:br/>
      </w:r>
      <w:r>
        <w:rPr>
          <w:rFonts w:ascii="Times New Roman"/>
          <w:b w:val="false"/>
          <w:i w:val="false"/>
          <w:color w:val="000000"/>
          <w:sz w:val="28"/>
        </w:rPr>
        <w:t xml:space="preserve">
      казахстанские транспортные средства (контейнеры): </w:t>
      </w:r>
      <w:r>
        <w:br/>
      </w:r>
      <w:r>
        <w:rPr>
          <w:rFonts w:ascii="Times New Roman"/>
          <w:b w:val="false"/>
          <w:i w:val="false"/>
          <w:color w:val="000000"/>
          <w:sz w:val="28"/>
        </w:rPr>
        <w:t xml:space="preserve">
      транспортные средства, зарегистрированные в Республике Казахстан; </w:t>
      </w:r>
      <w:r>
        <w:br/>
      </w:r>
      <w:r>
        <w:rPr>
          <w:rFonts w:ascii="Times New Roman"/>
          <w:b w:val="false"/>
          <w:i w:val="false"/>
          <w:color w:val="000000"/>
          <w:sz w:val="28"/>
        </w:rPr>
        <w:t xml:space="preserve">
      не зарегистрированные в каком-либо государстве транспортные средства, собственник или владелец которых находится (постоянно проживает) в Республике Казахстан; </w:t>
      </w:r>
      <w:r>
        <w:br/>
      </w:r>
      <w:r>
        <w:rPr>
          <w:rFonts w:ascii="Times New Roman"/>
          <w:b w:val="false"/>
          <w:i w:val="false"/>
          <w:color w:val="000000"/>
          <w:sz w:val="28"/>
        </w:rPr>
        <w:t xml:space="preserve">
      контейнеры, собственник или владелец которых находится (постоянно проживает) в Республике Казахстан; </w:t>
      </w:r>
      <w:r>
        <w:br/>
      </w:r>
      <w:r>
        <w:rPr>
          <w:rFonts w:ascii="Times New Roman"/>
          <w:b w:val="false"/>
          <w:i w:val="false"/>
          <w:color w:val="000000"/>
          <w:sz w:val="28"/>
        </w:rPr>
        <w:t xml:space="preserve">
      иностранные транспортные средства (контейнеры) - все иные транспортные средства (контейнеры). </w:t>
      </w:r>
      <w:r>
        <w:br/>
      </w:r>
      <w:r>
        <w:rPr>
          <w:rFonts w:ascii="Times New Roman"/>
          <w:b w:val="false"/>
          <w:i w:val="false"/>
          <w:color w:val="000000"/>
          <w:sz w:val="28"/>
        </w:rPr>
        <w:t xml:space="preserve">
      3. В случае, если у таможенного органа Республики Казахстан имеются основания полагать, что перевозчик либо его транспортное средство (контейнер) не могут гарантировать соблюдение положений таможенного законодательства Республики Казахстан, иного законодательства Республики Казахстан и международных договоров Республики Казахстан, контроль за исполнением которых возложен на таможенные органы Республики Казахстан, таможенный орган вправе допустить помещение товаров под таможенный режим транзита или разрешить доставку товаров под таможенным контролем до таможенного органа назначения лишь при условии надлежащего оборудования транспортного средства (контейнера). </w:t>
      </w:r>
      <w:r>
        <w:br/>
      </w:r>
      <w:r>
        <w:rPr>
          <w:rFonts w:ascii="Times New Roman"/>
          <w:b w:val="false"/>
          <w:i w:val="false"/>
          <w:color w:val="000000"/>
          <w:sz w:val="28"/>
        </w:rPr>
        <w:t xml:space="preserve">
      4. В случаях, определяемых международными договорами Республики Казахстан либо Таможенным комитетом Министерства государственных доходов Республики Казахстан (далее - Таможенный комитет), любые транспортные средства (контейнеры), используемые для международных перевозок товаров, должны быть надлежаще оборудованными. </w:t>
      </w:r>
      <w:r>
        <w:br/>
      </w:r>
      <w:r>
        <w:rPr>
          <w:rFonts w:ascii="Times New Roman"/>
          <w:b w:val="false"/>
          <w:i w:val="false"/>
          <w:color w:val="000000"/>
          <w:sz w:val="28"/>
        </w:rPr>
        <w:t xml:space="preserve">
      5. Под надлежаще оборудованным транспортным средством (контейнером) понимается транспортное средство, грузовые отделения которого, или, соответственно, контейнер, сконструированы и оборудованы таким образом, чтобы: </w:t>
      </w:r>
      <w:r>
        <w:br/>
      </w:r>
      <w:r>
        <w:rPr>
          <w:rFonts w:ascii="Times New Roman"/>
          <w:b w:val="false"/>
          <w:i w:val="false"/>
          <w:color w:val="000000"/>
          <w:sz w:val="28"/>
        </w:rPr>
        <w:t xml:space="preserve">
      товары не могли извлекаться из опечатанного грузового отделения (опечатанной части контейнера) или загружаться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таможенные печати и пломбы могли налагаться простым и надежным способом; </w:t>
      </w:r>
      <w:r>
        <w:br/>
      </w:r>
      <w:r>
        <w:rPr>
          <w:rFonts w:ascii="Times New Roman"/>
          <w:b w:val="false"/>
          <w:i w:val="false"/>
          <w:color w:val="000000"/>
          <w:sz w:val="28"/>
        </w:rPr>
        <w:t xml:space="preserve">
      в них не было никаких потайных мест для сокрытия товаров; </w:t>
      </w:r>
      <w:r>
        <w:br/>
      </w:r>
      <w:r>
        <w:rPr>
          <w:rFonts w:ascii="Times New Roman"/>
          <w:b w:val="false"/>
          <w:i w:val="false"/>
          <w:color w:val="000000"/>
          <w:sz w:val="28"/>
        </w:rPr>
        <w:t xml:space="preserve">
      все места, в которые могут помещаться товары, были легко доступны для таможенного досмотра. </w:t>
      </w:r>
      <w:r>
        <w:br/>
      </w:r>
      <w:r>
        <w:rPr>
          <w:rFonts w:ascii="Times New Roman"/>
          <w:b w:val="false"/>
          <w:i w:val="false"/>
          <w:color w:val="000000"/>
          <w:sz w:val="28"/>
        </w:rPr>
        <w:t xml:space="preserve">
      6. Для выполнения положения пункта 5 настоящей Инструкции, конструкция грузовых отделений транспортных средств (конструкция контейнеров) должна соответствовать техническим требованиям, установленным настоящей Инструкцией. </w:t>
      </w:r>
      <w:r>
        <w:br/>
      </w:r>
      <w:r>
        <w:rPr>
          <w:rFonts w:ascii="Times New Roman"/>
          <w:b w:val="false"/>
          <w:i w:val="false"/>
          <w:color w:val="000000"/>
          <w:sz w:val="28"/>
        </w:rPr>
        <w:t xml:space="preserve">
      7. Транспортные средства (контейнеры), допущенные для перевозки товаров под таможенными печатями и пломбами, рассматриваются как соответствующие техническим требованиям, установленным настоящей Инструкцией, за исключением случаев, когда в процессе проверки обнаружены серьезные неисправности, дающие возможность извлекать товары из опечатанного грузового отделения транспортного средства или контейнера, или помещать их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8. Транспортные средства (кроме железнодорожного подвижного состава) могут быть допущены для перевозки товаров под таможенными печатями и пломбами: </w:t>
      </w:r>
      <w:r>
        <w:br/>
      </w:r>
      <w:r>
        <w:rPr>
          <w:rFonts w:ascii="Times New Roman"/>
          <w:b w:val="false"/>
          <w:i w:val="false"/>
          <w:color w:val="000000"/>
          <w:sz w:val="28"/>
        </w:rPr>
        <w:t xml:space="preserve">
      в индивидуальном порядке; </w:t>
      </w:r>
      <w:r>
        <w:br/>
      </w:r>
      <w:r>
        <w:rPr>
          <w:rFonts w:ascii="Times New Roman"/>
          <w:b w:val="false"/>
          <w:i w:val="false"/>
          <w:color w:val="000000"/>
          <w:sz w:val="28"/>
        </w:rPr>
        <w:t xml:space="preserve">
      по типу конструкции (сериям транспортных средств). </w:t>
      </w:r>
      <w:r>
        <w:br/>
      </w:r>
      <w:r>
        <w:rPr>
          <w:rFonts w:ascii="Times New Roman"/>
          <w:b w:val="false"/>
          <w:i w:val="false"/>
          <w:color w:val="000000"/>
          <w:sz w:val="28"/>
        </w:rPr>
        <w:t xml:space="preserve">
      9. Железнодорожный подвижной состав и контейнеры могут быть допущены для перевозки товаров под таможенными печатями и пломбами: </w:t>
      </w:r>
      <w:r>
        <w:br/>
      </w:r>
      <w:r>
        <w:rPr>
          <w:rFonts w:ascii="Times New Roman"/>
          <w:b w:val="false"/>
          <w:i w:val="false"/>
          <w:color w:val="000000"/>
          <w:sz w:val="28"/>
        </w:rPr>
        <w:t xml:space="preserve">
      на стадии производства - по типу конструкции (допущение на стадии производства); </w:t>
      </w:r>
      <w:r>
        <w:br/>
      </w:r>
      <w:r>
        <w:rPr>
          <w:rFonts w:ascii="Times New Roman"/>
          <w:b w:val="false"/>
          <w:i w:val="false"/>
          <w:color w:val="000000"/>
          <w:sz w:val="28"/>
        </w:rPr>
        <w:t xml:space="preserve">
      на каком-либо последующем этапе - в индивидуальном порядке или определенными партиями единиц железнодорожного подвижного состава или контейнеров одного и того же типа (допущение на каком-либо этапе после изготовления). </w:t>
      </w:r>
      <w:r>
        <w:br/>
      </w:r>
      <w:r>
        <w:rPr>
          <w:rFonts w:ascii="Times New Roman"/>
          <w:b w:val="false"/>
          <w:i w:val="false"/>
          <w:color w:val="000000"/>
          <w:sz w:val="28"/>
        </w:rPr>
        <w:t xml:space="preserve">
      10. Допущение транспортных средств (контейнеров) в индивидуальном порядке, а также допущение определенными партиями единиц железнодорожного подвижного состава или контейнеров одного и того же типа, производится таможенным органом, в зоне деятельности которого находится (постоянно проживает) собственник или владелец транспортных средств или контейнеров. Допущение транспортных средств (контейнеров) по типу конструкции производится таможней, в регионе деятельности которого находится изготовитель транспортных средств или контейнеров. </w:t>
      </w:r>
      <w:r>
        <w:br/>
      </w:r>
      <w:r>
        <w:rPr>
          <w:rFonts w:ascii="Times New Roman"/>
          <w:b w:val="false"/>
          <w:i w:val="false"/>
          <w:color w:val="000000"/>
          <w:sz w:val="28"/>
        </w:rPr>
        <w:t xml:space="preserve">
      11. Транспортные средства (исключая железнодорожный подвижной состав), допущенные к перевозке товаров под таможенными печатями и пломбами должны сопровождаться Свидетельством о допущении. </w:t>
      </w:r>
      <w:r>
        <w:br/>
      </w:r>
      <w:r>
        <w:rPr>
          <w:rFonts w:ascii="Times New Roman"/>
          <w:b w:val="false"/>
          <w:i w:val="false"/>
          <w:color w:val="000000"/>
          <w:sz w:val="28"/>
        </w:rPr>
        <w:t xml:space="preserve">
      На контейнеры и железнодорожный подвижной состав, допущенные к перевозке товаров под таможенными печатями и пломбами, в соответствии с разделом 11 настоящей Инструкции должны быть прикреплены таблички о допущении. </w:t>
      </w:r>
      <w:r>
        <w:br/>
      </w:r>
      <w:r>
        <w:rPr>
          <w:rFonts w:ascii="Times New Roman"/>
          <w:b w:val="false"/>
          <w:i w:val="false"/>
          <w:color w:val="000000"/>
          <w:sz w:val="28"/>
        </w:rPr>
        <w:t>
      12.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допущение является предварительной операцией таможенного оформления транспортных средств (контейнеров). </w:t>
      </w:r>
      <w:r>
        <w:br/>
      </w:r>
      <w:r>
        <w:rPr>
          <w:rFonts w:ascii="Times New Roman"/>
          <w:b w:val="false"/>
          <w:i w:val="false"/>
          <w:color w:val="000000"/>
          <w:sz w:val="28"/>
        </w:rPr>
        <w:t xml:space="preserve">
      13. Дорожные транспортные средства (контейнеры), допущенные таможенным органом Республики Казахстан, не нуждаются в дополнительном допущении в стране ввоза при международной перевозке товаров под таможенными печатями и пломбами между государствами-участниками Конвенции МДП 1959 года и Конвенции МДП 1975 года. Перечень государств-участников Конвенции МДП 1975 года приведен в приложении 7 к настоящей Инструкции. Перечень государств-участников Конвенции МДП 1959 года, которые не стали участниками Конвенции МДП 1975 года, приведен в приложении 8 к настоящей Инструкции. </w:t>
      </w:r>
      <w:r>
        <w:br/>
      </w:r>
      <w:r>
        <w:rPr>
          <w:rFonts w:ascii="Times New Roman"/>
          <w:b w:val="false"/>
          <w:i w:val="false"/>
          <w:color w:val="000000"/>
          <w:sz w:val="28"/>
        </w:rPr>
        <w:t xml:space="preserve">
      Дорожные транспортные средства, допущенные таможенным органом Республики Казахстан по типу конструкции, не нуждаются в дополнительном допущении в стране ввоза при экспорте этих транспортных средств в государства, являющиеся участниками Конвенции МДП 1975 года. </w:t>
      </w:r>
      <w:r>
        <w:br/>
      </w:r>
      <w:r>
        <w:rPr>
          <w:rFonts w:ascii="Times New Roman"/>
          <w:b w:val="false"/>
          <w:i w:val="false"/>
          <w:color w:val="000000"/>
          <w:sz w:val="28"/>
        </w:rPr>
        <w:t xml:space="preserve">
      Таможенный комитет уведомляет о внесении изменений и дополнений в перечень государств, указанных в приложениях 7 и 8 к настоящей Инструкции. </w:t>
      </w:r>
      <w:r>
        <w:br/>
      </w:r>
      <w:r>
        <w:rPr>
          <w:rFonts w:ascii="Times New Roman"/>
          <w:b w:val="false"/>
          <w:i w:val="false"/>
          <w:color w:val="000000"/>
          <w:sz w:val="28"/>
        </w:rPr>
        <w:t xml:space="preserve">
      14. При переходе права собственности или владения в отношении транспортного средства (контейнера) к другому лицу свидетельство о допущении остается действительным. </w:t>
      </w:r>
      <w:r>
        <w:br/>
      </w:r>
      <w:r>
        <w:rPr>
          <w:rFonts w:ascii="Times New Roman"/>
          <w:b w:val="false"/>
          <w:i w:val="false"/>
          <w:color w:val="000000"/>
          <w:sz w:val="28"/>
        </w:rPr>
        <w:t xml:space="preserve">
      15. По просьбе заинтересованного лица может производиться разовое допущение транспортных средств (контейнеров) на одну перевозку товаров под таможенными печатями и пломбами. Такое допущение производится таможенным органом, разрешающим помещение транспортных средств (контейнеров) и товаров под таможенный режим транзита или доставку транспортных средств под таможенным контролем. </w:t>
      </w:r>
    </w:p>
    <w:bookmarkStart w:name="z45" w:id="29"/>
    <w:p>
      <w:pPr>
        <w:spacing w:after="0"/>
        <w:ind w:left="0"/>
        <w:jc w:val="both"/>
      </w:pPr>
      <w:r>
        <w:rPr>
          <w:rFonts w:ascii="Times New Roman"/>
          <w:b w:val="false"/>
          <w:i w:val="false"/>
          <w:color w:val="000000"/>
          <w:sz w:val="28"/>
        </w:rPr>
        <w:t>
</w:t>
      </w:r>
      <w:r>
        <w:rPr>
          <w:rFonts w:ascii="Times New Roman"/>
          <w:b/>
          <w:i w:val="false"/>
          <w:color w:val="000000"/>
          <w:sz w:val="28"/>
        </w:rPr>
        <w:t xml:space="preserve">                 2. Технические требования к конструкции </w:t>
      </w:r>
      <w:r>
        <w:br/>
      </w:r>
      <w:r>
        <w:rPr>
          <w:rFonts w:ascii="Times New Roman"/>
          <w:b w:val="false"/>
          <w:i w:val="false"/>
          <w:color w:val="000000"/>
          <w:sz w:val="28"/>
        </w:rPr>
        <w:t>
</w:t>
      </w:r>
      <w:r>
        <w:rPr>
          <w:rFonts w:ascii="Times New Roman"/>
          <w:b/>
          <w:i w:val="false"/>
          <w:color w:val="000000"/>
          <w:sz w:val="28"/>
        </w:rPr>
        <w:t xml:space="preserve">                  грузовых отделений транспортных средств </w:t>
      </w:r>
    </w:p>
    <w:bookmarkEnd w:id="29"/>
    <w:p>
      <w:pPr>
        <w:spacing w:after="0"/>
        <w:ind w:left="0"/>
        <w:jc w:val="both"/>
      </w:pPr>
      <w:r>
        <w:rPr>
          <w:rFonts w:ascii="Times New Roman"/>
          <w:b w:val="false"/>
          <w:i w:val="false"/>
          <w:color w:val="000000"/>
          <w:sz w:val="28"/>
        </w:rPr>
        <w:t xml:space="preserve">      16. Конструкция грузовых отделений транспортных средств должна соответствовать следующим требованиям: </w:t>
      </w:r>
      <w:r>
        <w:br/>
      </w:r>
      <w:r>
        <w:rPr>
          <w:rFonts w:ascii="Times New Roman"/>
          <w:b w:val="false"/>
          <w:i w:val="false"/>
          <w:color w:val="000000"/>
          <w:sz w:val="28"/>
        </w:rPr>
        <w:t xml:space="preserve">
      составные элементы грузового отделения (стенки, пол, двери, крыша, стояки, рамы, поперечные элементы и т.п.) должны соединяться либо с помощью приспособлений, которые не могут быть сняты снаружи и вновь поставлены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Если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двери и прочие системы закрывания (включая запорные краны, крышки лазов, фланцы и т.д.) должны иметь приспособление, на которое могли бы быть наложены таможенные печати и пломбы. Это приспособление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повреждения таможенных печатей и пломб. Таможенные печати и пломбы должны быть соответствующим образом защищены. Разрешается делать открывающиеся крыши (люки); </w:t>
      </w:r>
      <w:r>
        <w:br/>
      </w:r>
      <w:r>
        <w:rPr>
          <w:rFonts w:ascii="Times New Roman"/>
          <w:b w:val="false"/>
          <w:i w:val="false"/>
          <w:color w:val="000000"/>
          <w:sz w:val="28"/>
        </w:rPr>
        <w:t xml:space="preserve">
      вентиляционные и дренажные отверстия должны быть снабжены устройством, препятствующим доступу внутрь грузового отделения.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17. Разрешается наличие составных элементов грузового отделения,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товаров необходимо: </w:t>
      </w:r>
      <w:r>
        <w:br/>
      </w:r>
      <w:r>
        <w:rPr>
          <w:rFonts w:ascii="Times New Roman"/>
          <w:b w:val="false"/>
          <w:i w:val="false"/>
          <w:color w:val="000000"/>
          <w:sz w:val="28"/>
        </w:rPr>
        <w:t xml:space="preserve">
      в тех случаях, когда внутренняя обшивка покрывает грузовое отделение на всю его высоту от пола до потолка, или в тех случаях, когда пространство между обшивкой и внешней стенкой полностью закрыто, обеспечить, чтобы внутренняя обшивка крепилась таким образом, чтобы ее нельзя было снимать и возвращать на место без оставления видимых следов; </w:t>
      </w:r>
      <w:r>
        <w:br/>
      </w:r>
      <w:r>
        <w:rPr>
          <w:rFonts w:ascii="Times New Roman"/>
          <w:b w:val="false"/>
          <w:i w:val="false"/>
          <w:color w:val="000000"/>
          <w:sz w:val="28"/>
        </w:rPr>
        <w:t xml:space="preserve">
      в тех случаях, когда обшивка не покрывает грузовое отделение на всю его высоту и когда пространство между обшивкой и внешней стенкой закрыто не полностью, и во всех других случаях, когда в конструкции грузового отделения имеются полые пространства, обеспечить, чтобы количество указанных пространств было ограничено до минимума и чтобы эти пространства были легко доступны для таможенного контроля. </w:t>
      </w:r>
      <w:r>
        <w:br/>
      </w:r>
      <w:r>
        <w:rPr>
          <w:rFonts w:ascii="Times New Roman"/>
          <w:b w:val="false"/>
          <w:i w:val="false"/>
          <w:color w:val="000000"/>
          <w:sz w:val="28"/>
        </w:rPr>
        <w:t xml:space="preserve">
      18. Устройство окон допускается при условии, что они сделаны из достаточно прочных материалов и не могут сниматься снаружи и вновь устанавливаться без оставления видимых следов. Допускается установка стекол, но в этом случае окно должно быть оборудовано прочно закрепленной металлической решеткой, которую нельзя снять снаружи: размер ячеек в решетке не должен превышать 10 мм. </w:t>
      </w:r>
      <w:r>
        <w:br/>
      </w:r>
      <w:r>
        <w:rPr>
          <w:rFonts w:ascii="Times New Roman"/>
          <w:b w:val="false"/>
          <w:i w:val="false"/>
          <w:color w:val="000000"/>
          <w:sz w:val="28"/>
        </w:rPr>
        <w:t xml:space="preserve">
      Отверстия, сделанные в полу в технических целях, таких, как смазка, обслуживание, наполнение песочницы, а также устройства для разгрузки железнодорожного подвижного состава, допускаются только при условии, что они оборудуются крышкой, которая должна устанавливаться таким образом, чтобы доступ в грузовое отделение снаружи был невозможен. </w:t>
      </w:r>
    </w:p>
    <w:bookmarkStart w:name="z47" w:id="30"/>
    <w:p>
      <w:pPr>
        <w:spacing w:after="0"/>
        <w:ind w:left="0"/>
        <w:jc w:val="both"/>
      </w:pPr>
      <w:r>
        <w:rPr>
          <w:rFonts w:ascii="Times New Roman"/>
          <w:b w:val="false"/>
          <w:i w:val="false"/>
          <w:color w:val="000000"/>
          <w:sz w:val="28"/>
        </w:rPr>
        <w:t>
</w:t>
      </w:r>
      <w:r>
        <w:rPr>
          <w:rFonts w:ascii="Times New Roman"/>
          <w:b/>
          <w:i w:val="false"/>
          <w:color w:val="000000"/>
          <w:sz w:val="28"/>
        </w:rPr>
        <w:t xml:space="preserve">            3. Технические требования к конструкции грузовых </w:t>
      </w:r>
      <w:r>
        <w:br/>
      </w:r>
      <w:r>
        <w:rPr>
          <w:rFonts w:ascii="Times New Roman"/>
          <w:b w:val="false"/>
          <w:i w:val="false"/>
          <w:color w:val="000000"/>
          <w:sz w:val="28"/>
        </w:rPr>
        <w:t>
</w:t>
      </w:r>
      <w:r>
        <w:rPr>
          <w:rFonts w:ascii="Times New Roman"/>
          <w:b/>
          <w:i w:val="false"/>
          <w:color w:val="000000"/>
          <w:sz w:val="28"/>
        </w:rPr>
        <w:t xml:space="preserve">             отделений транспортных средств, крытых брезентом </w:t>
      </w:r>
    </w:p>
    <w:bookmarkEnd w:id="30"/>
    <w:p>
      <w:pPr>
        <w:spacing w:after="0"/>
        <w:ind w:left="0"/>
        <w:jc w:val="both"/>
      </w:pPr>
      <w:r>
        <w:rPr>
          <w:rFonts w:ascii="Times New Roman"/>
          <w:b w:val="false"/>
          <w:i w:val="false"/>
          <w:color w:val="000000"/>
          <w:sz w:val="28"/>
        </w:rPr>
        <w:t xml:space="preserve">      19. Требования раздела 2 (за исключением пункта 18 настоящей Инструкции) распространяются на крытые брезентом грузовые отделения транспортных средств в той мере, в какой они могут к ним применяться. Кроме того, эти транспортные средства должны отвечать требованиям настоящего раздела. </w:t>
      </w:r>
      <w:r>
        <w:br/>
      </w:r>
      <w:r>
        <w:rPr>
          <w:rFonts w:ascii="Times New Roman"/>
          <w:b w:val="false"/>
          <w:i w:val="false"/>
          <w:color w:val="000000"/>
          <w:sz w:val="28"/>
        </w:rPr>
        <w:t xml:space="preserve">
      20. Брезент должен быть изготовлен либо из прочного холста, либо из нерастяжимой,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грузовому отделению был невозможен без оставления видимых следов. </w:t>
      </w:r>
      <w:r>
        <w:br/>
      </w:r>
      <w:r>
        <w:rPr>
          <w:rFonts w:ascii="Times New Roman"/>
          <w:b w:val="false"/>
          <w:i w:val="false"/>
          <w:color w:val="000000"/>
          <w:sz w:val="28"/>
        </w:rPr>
        <w:t xml:space="preserve">
      21.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как показано в приложении 1 к настоящей Инструкции. Однако, если на некоторых частях брезента (например, на откидных полах и усиленных углах) невозможно соединить полосы указанным способом, достаточно загнуть край верхней части брезента и прошить полосы так, как показано в приложениях 2 и 3 к настоящей Инструкции.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механически. </w:t>
      </w:r>
      <w:r>
        <w:br/>
      </w:r>
      <w:r>
        <w:rPr>
          <w:rFonts w:ascii="Times New Roman"/>
          <w:b w:val="false"/>
          <w:i w:val="false"/>
          <w:color w:val="000000"/>
          <w:sz w:val="28"/>
        </w:rPr>
        <w:t xml:space="preserve">
      22. Если брезент составлен из нескольких кусков ткани, покрытой пластмассой, эти куски могут быть также соединены посредством спайки, как показано в приложении 4 к настоящей Инструкции. Край каждого куска должен перекрывать края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23. Починка производится способом, показанным в приложении 5 к настоящей Инструкции. Сшиваемые края должны быть загнуты один в другой и соединены двумя ясно 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механически.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пунктом 12 и приложением 1 к настоящей Инструкции. Починка брезента из ткани, покрытой пластмассой, может также производиться в соответствии с методом, описанным в пункте 13 настоящей Инструкции, но в этом случае полоса должна накладываться с обеих сторон брезента, а заплата накладывается изнутри. </w:t>
      </w:r>
      <w:r>
        <w:br/>
      </w:r>
      <w:r>
        <w:rPr>
          <w:rFonts w:ascii="Times New Roman"/>
          <w:b w:val="false"/>
          <w:i w:val="false"/>
          <w:color w:val="000000"/>
          <w:sz w:val="28"/>
        </w:rPr>
        <w:t xml:space="preserve">
      24. Брезент должен прикрепляться к транспортному средству в точном соответствии с требованиями, изложенными в первом и втором абзацах пункта 4 настоящей Инструкции. Предусматривается применение следующих видов крепления: </w:t>
      </w:r>
      <w:r>
        <w:br/>
      </w:r>
      <w:r>
        <w:rPr>
          <w:rFonts w:ascii="Times New Roman"/>
          <w:b w:val="false"/>
          <w:i w:val="false"/>
          <w:color w:val="000000"/>
          <w:sz w:val="28"/>
        </w:rPr>
        <w:t xml:space="preserve">
      металлические кольца, прикрепляемые к транспортному средству; </w:t>
      </w:r>
      <w:r>
        <w:br/>
      </w:r>
      <w:r>
        <w:rPr>
          <w:rFonts w:ascii="Times New Roman"/>
          <w:b w:val="false"/>
          <w:i w:val="false"/>
          <w:color w:val="000000"/>
          <w:sz w:val="28"/>
        </w:rPr>
        <w:t xml:space="preserve">
      проушины по краям брезента; </w:t>
      </w:r>
      <w:r>
        <w:br/>
      </w:r>
      <w:r>
        <w:rPr>
          <w:rFonts w:ascii="Times New Roman"/>
          <w:b w:val="false"/>
          <w:i w:val="false"/>
          <w:color w:val="000000"/>
          <w:sz w:val="28"/>
        </w:rPr>
        <w:t xml:space="preserve">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жесткую часть транспортного средства по крайней мере на ширину 250 мм, измеренную от центра крепежных колец, за исключением тех случаев, когда система конструкции транспортного средства сама по себе препятствует доступу к грузовому отделению. </w:t>
      </w:r>
      <w:r>
        <w:br/>
      </w:r>
      <w:r>
        <w:rPr>
          <w:rFonts w:ascii="Times New Roman"/>
          <w:b w:val="false"/>
          <w:i w:val="false"/>
          <w:color w:val="000000"/>
          <w:sz w:val="28"/>
        </w:rPr>
        <w:t xml:space="preserve">
      Если необходимо обеспечить глухое крепление краев брезента к транспортному средству,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25. Брезент должен опираться на соответствующую конструкцию (стойки, боковины, арки, поперечины и т.д.). </w:t>
      </w:r>
      <w:r>
        <w:br/>
      </w:r>
      <w:r>
        <w:rPr>
          <w:rFonts w:ascii="Times New Roman"/>
          <w:b w:val="false"/>
          <w:i w:val="false"/>
          <w:color w:val="000000"/>
          <w:sz w:val="28"/>
        </w:rPr>
        <w:t xml:space="preserve">
      26. Расстояние между кольцами и расстояние между проушинами не должно превышать 200 мм. Проушины должны быть жесткими. </w:t>
      </w:r>
      <w:r>
        <w:br/>
      </w:r>
      <w:r>
        <w:rPr>
          <w:rFonts w:ascii="Times New Roman"/>
          <w:b w:val="false"/>
          <w:i w:val="false"/>
          <w:color w:val="000000"/>
          <w:sz w:val="28"/>
        </w:rPr>
        <w:t xml:space="preserve">
      27. Должны применяться следующие виды крепления: </w:t>
      </w:r>
      <w:r>
        <w:br/>
      </w:r>
      <w:r>
        <w:rPr>
          <w:rFonts w:ascii="Times New Roman"/>
          <w:b w:val="false"/>
          <w:i w:val="false"/>
          <w:color w:val="000000"/>
          <w:sz w:val="28"/>
        </w:rPr>
        <w:t xml:space="preserve">
      стальной трос диаметром не менее 3 мм; или </w:t>
      </w:r>
      <w:r>
        <w:br/>
      </w:r>
      <w:r>
        <w:rPr>
          <w:rFonts w:ascii="Times New Roman"/>
          <w:b w:val="false"/>
          <w:i w:val="false"/>
          <w:color w:val="000000"/>
          <w:sz w:val="28"/>
        </w:rPr>
        <w:t xml:space="preserve">
      веревка из пеньки или сизаля диаметром не менее 8 мм, заключенная в прозрачную нерастягивающуюся пластмассовую оболочку. </w:t>
      </w:r>
      <w:r>
        <w:br/>
      </w:r>
      <w:r>
        <w:rPr>
          <w:rFonts w:ascii="Times New Roman"/>
          <w:b w:val="false"/>
          <w:i w:val="false"/>
          <w:color w:val="000000"/>
          <w:sz w:val="28"/>
        </w:rPr>
        <w:t xml:space="preserve">
      Тросы могут заключаться в прозрачную нерастягивающуюся оболочку из пластмассы. </w:t>
      </w:r>
      <w:r>
        <w:br/>
      </w:r>
      <w:r>
        <w:rPr>
          <w:rFonts w:ascii="Times New Roman"/>
          <w:b w:val="false"/>
          <w:i w:val="false"/>
          <w:color w:val="000000"/>
          <w:sz w:val="28"/>
        </w:rPr>
        <w:t xml:space="preserve">
      28.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включать полую заклепку,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согласно приложению 6 настоящей Инструкции. </w:t>
      </w:r>
      <w:r>
        <w:br/>
      </w:r>
      <w:r>
        <w:rPr>
          <w:rFonts w:ascii="Times New Roman"/>
          <w:b w:val="false"/>
          <w:i w:val="false"/>
          <w:color w:val="000000"/>
          <w:sz w:val="28"/>
        </w:rPr>
        <w:t xml:space="preserve">
      29. В местах, где в брезенте имеются окна, используемые для загрузки и разгрузки, оба края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откидной полы, пришитой или приваренной в соответствии с положениями пунктов 21 и 22 настоящей Инструкции; </w:t>
      </w:r>
      <w:r>
        <w:br/>
      </w:r>
      <w:r>
        <w:rPr>
          <w:rFonts w:ascii="Times New Roman"/>
          <w:b w:val="false"/>
          <w:i w:val="false"/>
          <w:color w:val="000000"/>
          <w:sz w:val="28"/>
        </w:rPr>
        <w:t xml:space="preserve">
      колец и проушин, отвечающих условиям пункта 26 настоящей Инструкции; </w:t>
      </w:r>
      <w:r>
        <w:br/>
      </w:r>
      <w:r>
        <w:rPr>
          <w:rFonts w:ascii="Times New Roman"/>
          <w:b w:val="false"/>
          <w:i w:val="false"/>
          <w:color w:val="000000"/>
          <w:sz w:val="28"/>
        </w:rPr>
        <w:t xml:space="preserve">
      ремня, изготовленного из одного куска соответствующего нерастягивающегося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27 настоящей Инструкции.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так далее), которое препятствует доступу к грузовому отделению без оставления видимых следов. </w:t>
      </w:r>
    </w:p>
    <w:bookmarkStart w:name="z49" w:id="31"/>
    <w:p>
      <w:pPr>
        <w:spacing w:after="0"/>
        <w:ind w:left="0"/>
        <w:jc w:val="both"/>
      </w:pPr>
      <w:r>
        <w:rPr>
          <w:rFonts w:ascii="Times New Roman"/>
          <w:b w:val="false"/>
          <w:i w:val="false"/>
          <w:color w:val="000000"/>
          <w:sz w:val="28"/>
        </w:rPr>
        <w:t>
</w:t>
      </w:r>
      <w:r>
        <w:rPr>
          <w:rFonts w:ascii="Times New Roman"/>
          <w:b/>
          <w:i w:val="false"/>
          <w:color w:val="000000"/>
          <w:sz w:val="28"/>
        </w:rPr>
        <w:t xml:space="preserve">          4. Технические требования к конструкции контейнеров </w:t>
      </w:r>
    </w:p>
    <w:bookmarkEnd w:id="31"/>
    <w:p>
      <w:pPr>
        <w:spacing w:after="0"/>
        <w:ind w:left="0"/>
        <w:jc w:val="both"/>
      </w:pPr>
      <w:r>
        <w:rPr>
          <w:rFonts w:ascii="Times New Roman"/>
          <w:b w:val="false"/>
          <w:i w:val="false"/>
          <w:color w:val="000000"/>
          <w:sz w:val="28"/>
        </w:rPr>
        <w:t xml:space="preserve">      30. Конструкция контейнеров (включая контейнеры, покрытые брезентом) должна соответствовать требованиям, изложенным в разделах 2 и 3 настоящей Инструкции, с учетом особенностей, предусмотренных настоящим разделом. </w:t>
      </w:r>
      <w:r>
        <w:br/>
      </w:r>
      <w:r>
        <w:rPr>
          <w:rFonts w:ascii="Times New Roman"/>
          <w:b w:val="false"/>
          <w:i w:val="false"/>
          <w:color w:val="000000"/>
          <w:sz w:val="28"/>
        </w:rPr>
        <w:t xml:space="preserve">
      31. Если составные элементы контейнера имеют полые пространства (пункт 17 настоящей Инструкции), то: </w:t>
      </w:r>
      <w:r>
        <w:br/>
      </w:r>
      <w:r>
        <w:rPr>
          <w:rFonts w:ascii="Times New Roman"/>
          <w:b w:val="false"/>
          <w:i w:val="false"/>
          <w:color w:val="000000"/>
          <w:sz w:val="28"/>
        </w:rPr>
        <w:t xml:space="preserve">
      внутренняя обшивка контейнера должна быть устроена таким образом, чтобы ее нельзя было снимать и возвращать на место без оставления видимых следов; </w:t>
      </w:r>
      <w:r>
        <w:br/>
      </w:r>
      <w:r>
        <w:rPr>
          <w:rFonts w:ascii="Times New Roman"/>
          <w:b w:val="false"/>
          <w:i w:val="false"/>
          <w:color w:val="000000"/>
          <w:sz w:val="28"/>
        </w:rPr>
        <w:t xml:space="preserve">
      количество полых пространств должно быть ограничено до минимума и эти пространства должны быть легко доступны для таможенного контроля. </w:t>
      </w:r>
      <w:r>
        <w:br/>
      </w:r>
      <w:r>
        <w:rPr>
          <w:rFonts w:ascii="Times New Roman"/>
          <w:b w:val="false"/>
          <w:i w:val="false"/>
          <w:color w:val="000000"/>
          <w:sz w:val="28"/>
        </w:rPr>
        <w:t xml:space="preserve">
      32. Наличие окон, за исключением окон в брезенте, и отверстий в полу (пункт 18 настоящей Инструкции) не допускается. </w:t>
      </w:r>
      <w:r>
        <w:br/>
      </w:r>
      <w:r>
        <w:rPr>
          <w:rFonts w:ascii="Times New Roman"/>
          <w:b w:val="false"/>
          <w:i w:val="false"/>
          <w:color w:val="000000"/>
          <w:sz w:val="28"/>
        </w:rPr>
        <w:t xml:space="preserve">
      33. Складные или разборные контейнеры должны отвечать требованиям пунктов 30-32 настоящей Инструкции. Кроме того, такие контейнеры должны иметь приспособления, фиксирующие различные части после сборки контейнеров. Эти фиксирующие приспособления, если они расположены с наружной стороны собранного контейнера, должны быть такой конструкции, чтобы на них можно было накладывать таможенные печати и пломбы. </w:t>
      </w:r>
      <w:r>
        <w:br/>
      </w:r>
      <w:r>
        <w:rPr>
          <w:rFonts w:ascii="Times New Roman"/>
          <w:b w:val="false"/>
          <w:i w:val="false"/>
          <w:color w:val="000000"/>
          <w:sz w:val="28"/>
        </w:rPr>
        <w:t xml:space="preserve">
      34. Опознавательные знаки, которые должны находиться на контейнере, и табличка о допущении не должны закрываться брезентом. </w:t>
      </w:r>
    </w:p>
    <w:bookmarkStart w:name="z51" w:id="32"/>
    <w:p>
      <w:pPr>
        <w:spacing w:after="0"/>
        <w:ind w:left="0"/>
        <w:jc w:val="both"/>
      </w:pPr>
      <w:r>
        <w:rPr>
          <w:rFonts w:ascii="Times New Roman"/>
          <w:b w:val="false"/>
          <w:i w:val="false"/>
          <w:color w:val="000000"/>
          <w:sz w:val="28"/>
        </w:rPr>
        <w:t>
</w:t>
      </w:r>
      <w:r>
        <w:rPr>
          <w:rFonts w:ascii="Times New Roman"/>
          <w:b/>
          <w:i w:val="false"/>
          <w:color w:val="000000"/>
          <w:sz w:val="28"/>
        </w:rPr>
        <w:t xml:space="preserve">         5. Допущение казахстанских транспортных средств (кроме </w:t>
      </w:r>
      <w:r>
        <w:br/>
      </w:r>
      <w:r>
        <w:rPr>
          <w:rFonts w:ascii="Times New Roman"/>
          <w:b w:val="false"/>
          <w:i w:val="false"/>
          <w:color w:val="000000"/>
          <w:sz w:val="28"/>
        </w:rPr>
        <w:t>
</w:t>
      </w:r>
      <w:r>
        <w:rPr>
          <w:rFonts w:ascii="Times New Roman"/>
          <w:b/>
          <w:i w:val="false"/>
          <w:color w:val="000000"/>
          <w:sz w:val="28"/>
        </w:rPr>
        <w:t xml:space="preserve">       железнодорожного подвижного состава) в индивидуальном порядке </w:t>
      </w:r>
    </w:p>
    <w:bookmarkEnd w:id="32"/>
    <w:p>
      <w:pPr>
        <w:spacing w:after="0"/>
        <w:ind w:left="0"/>
        <w:jc w:val="both"/>
      </w:pPr>
      <w:r>
        <w:rPr>
          <w:rFonts w:ascii="Times New Roman"/>
          <w:b w:val="false"/>
          <w:i w:val="false"/>
          <w:color w:val="000000"/>
          <w:sz w:val="28"/>
        </w:rPr>
        <w:t xml:space="preserve">      35. Для получения свидетельства о допущении транспортного средства его собственник или владелец подает письменное заявление в соответствующий таможенный орган, в котором указывается вид транспортного средства, его родовые и индивидуальные признаки, государственные регистрационные номера, иные сведения, которые могут быть использованы для принятия решения о допущении. Заявление составляется в произвольной форме. </w:t>
      </w:r>
      <w:r>
        <w:br/>
      </w:r>
      <w:r>
        <w:rPr>
          <w:rFonts w:ascii="Times New Roman"/>
          <w:b w:val="false"/>
          <w:i w:val="false"/>
          <w:color w:val="000000"/>
          <w:sz w:val="28"/>
        </w:rPr>
        <w:t xml:space="preserve">
      36. К заявлению прилагаются чертежи, фотографии и подробное описание конструкции транспортного средства, а также документы, подтверждающие право собственности, полного хозяйственного ведения, оперативного управления или владения в отношении транспортного средства. </w:t>
      </w:r>
      <w:r>
        <w:br/>
      </w:r>
      <w:r>
        <w:rPr>
          <w:rFonts w:ascii="Times New Roman"/>
          <w:b w:val="false"/>
          <w:i w:val="false"/>
          <w:color w:val="000000"/>
          <w:sz w:val="28"/>
        </w:rPr>
        <w:t xml:space="preserve">
      37. Заявление рассматривается таможенным органом в течение 10 дней со дня его получения. В указанные сроки таможенный орган проверяет представленное транспортное средство на соответствие техническим требованиям, предусмотренным разделами 2-4 настоящей Инструкции. </w:t>
      </w:r>
      <w:r>
        <w:br/>
      </w:r>
      <w:r>
        <w:rPr>
          <w:rFonts w:ascii="Times New Roman"/>
          <w:b w:val="false"/>
          <w:i w:val="false"/>
          <w:color w:val="000000"/>
          <w:sz w:val="28"/>
        </w:rPr>
        <w:t xml:space="preserve">
      38. Если транспортное средство соответствует установленным техническим требованиям, таможенным органом выдается свидетельство о допущении. </w:t>
      </w:r>
    </w:p>
    <w:bookmarkStart w:name="z53" w:id="33"/>
    <w:p>
      <w:pPr>
        <w:spacing w:after="0"/>
        <w:ind w:left="0"/>
        <w:jc w:val="both"/>
      </w:pPr>
      <w:r>
        <w:rPr>
          <w:rFonts w:ascii="Times New Roman"/>
          <w:b w:val="false"/>
          <w:i w:val="false"/>
          <w:color w:val="000000"/>
          <w:sz w:val="28"/>
        </w:rPr>
        <w:t>
</w:t>
      </w:r>
      <w:r>
        <w:rPr>
          <w:rFonts w:ascii="Times New Roman"/>
          <w:b/>
          <w:i w:val="false"/>
          <w:color w:val="000000"/>
          <w:sz w:val="28"/>
        </w:rPr>
        <w:t xml:space="preserve">              6. Допущение казахстанских транспортных средств </w:t>
      </w:r>
      <w:r>
        <w:br/>
      </w:r>
      <w:r>
        <w:rPr>
          <w:rFonts w:ascii="Times New Roman"/>
          <w:b w:val="false"/>
          <w:i w:val="false"/>
          <w:color w:val="000000"/>
          <w:sz w:val="28"/>
        </w:rPr>
        <w:t>
</w:t>
      </w:r>
      <w:r>
        <w:rPr>
          <w:rFonts w:ascii="Times New Roman"/>
          <w:b/>
          <w:i w:val="false"/>
          <w:color w:val="000000"/>
          <w:sz w:val="28"/>
        </w:rPr>
        <w:t xml:space="preserve">                 (кроме железнодорожного подвижного состава) </w:t>
      </w:r>
      <w:r>
        <w:br/>
      </w:r>
      <w:r>
        <w:rPr>
          <w:rFonts w:ascii="Times New Roman"/>
          <w:b w:val="false"/>
          <w:i w:val="false"/>
          <w:color w:val="000000"/>
          <w:sz w:val="28"/>
        </w:rPr>
        <w:t>
</w:t>
      </w:r>
      <w:r>
        <w:rPr>
          <w:rFonts w:ascii="Times New Roman"/>
          <w:b/>
          <w:i w:val="false"/>
          <w:color w:val="000000"/>
          <w:sz w:val="28"/>
        </w:rPr>
        <w:t xml:space="preserve">               по типу конструкции (серии транспортных средств) </w:t>
      </w:r>
    </w:p>
    <w:bookmarkEnd w:id="33"/>
    <w:p>
      <w:pPr>
        <w:spacing w:after="0"/>
        <w:ind w:left="0"/>
        <w:jc w:val="both"/>
      </w:pPr>
      <w:r>
        <w:rPr>
          <w:rFonts w:ascii="Times New Roman"/>
          <w:b w:val="false"/>
          <w:i w:val="false"/>
          <w:color w:val="000000"/>
          <w:sz w:val="28"/>
        </w:rPr>
        <w:t xml:space="preserve">      39. Если транспортные средства одного и того же типа конструкции изготавливаются серийно, предприятие-изготовитель может обратиться в таможенный орган, в зоне деятельности которого оно находится, с письменным заявлением в произвольной форме о допущении таких транспортных средств по типу конструкции. </w:t>
      </w:r>
      <w:r>
        <w:br/>
      </w:r>
      <w:r>
        <w:rPr>
          <w:rFonts w:ascii="Times New Roman"/>
          <w:b w:val="false"/>
          <w:i w:val="false"/>
          <w:color w:val="000000"/>
          <w:sz w:val="28"/>
        </w:rPr>
        <w:t xml:space="preserve">
      40. В заявлении указываются вид транспортного средства его родовые признаки и опознавательные цифры или буквы, которые предприятие-изготовитель присваивает типу транспортного средства, подлежащему допущению. </w:t>
      </w:r>
      <w:r>
        <w:br/>
      </w:r>
      <w:r>
        <w:rPr>
          <w:rFonts w:ascii="Times New Roman"/>
          <w:b w:val="false"/>
          <w:i w:val="false"/>
          <w:color w:val="000000"/>
          <w:sz w:val="28"/>
        </w:rPr>
        <w:t xml:space="preserve">
      41. К заявлению прилагаются чертежи, фотографии и подробное описание типа конструкции транспортного средства, подлежащего допущению. </w:t>
      </w:r>
      <w:r>
        <w:br/>
      </w:r>
      <w:r>
        <w:rPr>
          <w:rFonts w:ascii="Times New Roman"/>
          <w:b w:val="false"/>
          <w:i w:val="false"/>
          <w:color w:val="000000"/>
          <w:sz w:val="28"/>
        </w:rPr>
        <w:t xml:space="preserve">
      42. Одновременно с заявлением предприятие-изготовитель представляет письменное обязательство в произвольной форме: </w:t>
      </w:r>
      <w:r>
        <w:br/>
      </w:r>
      <w:r>
        <w:rPr>
          <w:rFonts w:ascii="Times New Roman"/>
          <w:b w:val="false"/>
          <w:i w:val="false"/>
          <w:color w:val="000000"/>
          <w:sz w:val="28"/>
        </w:rPr>
        <w:t xml:space="preserve">
      представлять таможенному органу те из транспортных средств данного типа, которые таможенный орган пожелает осмотреть; </w:t>
      </w:r>
      <w:r>
        <w:br/>
      </w:r>
      <w:r>
        <w:rPr>
          <w:rFonts w:ascii="Times New Roman"/>
          <w:b w:val="false"/>
          <w:i w:val="false"/>
          <w:color w:val="000000"/>
          <w:sz w:val="28"/>
        </w:rPr>
        <w:t xml:space="preserve">
      создать условия, позволяющие таможенному органу осматривать другие экземпляры в любой момент в ходе серийного производства транспортных средств данного типа; </w:t>
      </w:r>
      <w:r>
        <w:br/>
      </w:r>
      <w:r>
        <w:rPr>
          <w:rFonts w:ascii="Times New Roman"/>
          <w:b w:val="false"/>
          <w:i w:val="false"/>
          <w:color w:val="000000"/>
          <w:sz w:val="28"/>
        </w:rPr>
        <w:t xml:space="preserve">
      информировать таможенный орган о любых изменениях в чертежах и описаниях конструкции до того, как эти изменения будут произведены; </w:t>
      </w:r>
      <w:r>
        <w:br/>
      </w:r>
      <w:r>
        <w:rPr>
          <w:rFonts w:ascii="Times New Roman"/>
          <w:b w:val="false"/>
          <w:i w:val="false"/>
          <w:color w:val="000000"/>
          <w:sz w:val="28"/>
        </w:rPr>
        <w:t xml:space="preserve">
      на видном месте наносить на транспортные средства опознавательные цифры или буквы типа конструкции, а также порядковый номер каждого серийно выпускаемого транспортного средства данного типа (заводской номер); </w:t>
      </w:r>
      <w:r>
        <w:br/>
      </w:r>
      <w:r>
        <w:rPr>
          <w:rFonts w:ascii="Times New Roman"/>
          <w:b w:val="false"/>
          <w:i w:val="false"/>
          <w:color w:val="000000"/>
          <w:sz w:val="28"/>
        </w:rPr>
        <w:t xml:space="preserve">
      вести учет транспортных средств, изготовленных в соответствии с допущенным типом. </w:t>
      </w:r>
      <w:r>
        <w:br/>
      </w:r>
      <w:r>
        <w:rPr>
          <w:rFonts w:ascii="Times New Roman"/>
          <w:b w:val="false"/>
          <w:i w:val="false"/>
          <w:color w:val="000000"/>
          <w:sz w:val="28"/>
        </w:rPr>
        <w:t xml:space="preserve">
      43. Таможенный орган предлагает в случае необходимости изменения, которые следует внести в предусмотренный тип конструкции в целях допущения. </w:t>
      </w:r>
      <w:r>
        <w:br/>
      </w:r>
      <w:r>
        <w:rPr>
          <w:rFonts w:ascii="Times New Roman"/>
          <w:b w:val="false"/>
          <w:i w:val="false"/>
          <w:color w:val="000000"/>
          <w:sz w:val="28"/>
        </w:rPr>
        <w:t xml:space="preserve">
      44. Ни одно транспортное средство не может быть допущено в соответствии с порядком допущения по типу конструкции, если таможенный орган не пришел к заключению в результате осмотра одного или нескольких изготовленных по этому типу транспортных средств, что транспортные средства этого типа соответствуют техническим требованиям, предусмотренным разделами 2-4 настоящей Инструкции. </w:t>
      </w:r>
      <w:r>
        <w:br/>
      </w:r>
      <w:r>
        <w:rPr>
          <w:rFonts w:ascii="Times New Roman"/>
          <w:b w:val="false"/>
          <w:i w:val="false"/>
          <w:color w:val="000000"/>
          <w:sz w:val="28"/>
        </w:rPr>
        <w:t xml:space="preserve">
      45. Таможенный орган уведомляет в письменной форме предприятие-изготовителя о своем решении о допущении транспортных средств по типу конструкции. Решение оформляется в произвольной форме и должно содержать наименование таможенного органа, который его принял, опознавательные цифры или буквы типа конструкции, иметь дату, номер и быть заверено печатью таможни. </w:t>
      </w:r>
      <w:r>
        <w:br/>
      </w:r>
      <w:r>
        <w:rPr>
          <w:rFonts w:ascii="Times New Roman"/>
          <w:b w:val="false"/>
          <w:i w:val="false"/>
          <w:color w:val="000000"/>
          <w:sz w:val="28"/>
        </w:rPr>
        <w:t xml:space="preserve">
      46. Таможенный орган, принявший решение о допущении транспортных средств по типу конструкции, выдает свидетельство о допущении в отношении каждого транспортного средства, изготовленного в соответствии с допущенным типом конструкции. </w:t>
      </w:r>
      <w:r>
        <w:br/>
      </w:r>
      <w:r>
        <w:rPr>
          <w:rFonts w:ascii="Times New Roman"/>
          <w:b w:val="false"/>
          <w:i w:val="false"/>
          <w:color w:val="000000"/>
          <w:sz w:val="28"/>
        </w:rPr>
        <w:t xml:space="preserve">
      47. Порядок выдачи свидетельства о допущении в отношении каждого транспортного средства, изготовленного в соответствии с допущенным типом конструкции, определяется таможенным органом с учетом мнения предприятия-изготовителя. </w:t>
      </w:r>
      <w:r>
        <w:br/>
      </w:r>
      <w:r>
        <w:rPr>
          <w:rFonts w:ascii="Times New Roman"/>
          <w:b w:val="false"/>
          <w:i w:val="false"/>
          <w:color w:val="000000"/>
          <w:sz w:val="28"/>
        </w:rPr>
        <w:t xml:space="preserve">
      При отсутствии сведений, подлежащих указанию в свидетельстве о допущении, такие сведения вносятся в указанное свидетельство первым таможенным органом, предоставляющим разрешение на перевозку товаров под таможенным контролем. </w:t>
      </w:r>
      <w:r>
        <w:br/>
      </w:r>
      <w:r>
        <w:rPr>
          <w:rFonts w:ascii="Times New Roman"/>
          <w:b w:val="false"/>
          <w:i w:val="false"/>
          <w:color w:val="000000"/>
          <w:sz w:val="28"/>
        </w:rPr>
        <w:t xml:space="preserve">
      48. Форма учета транспортных средств, изготовленных в соответствии с допущенным типом определяется предприятием-изготовителем по согласованию с таможенным органом. </w:t>
      </w:r>
    </w:p>
    <w:bookmarkStart w:name="z55" w:id="34"/>
    <w:p>
      <w:pPr>
        <w:spacing w:after="0"/>
        <w:ind w:left="0"/>
        <w:jc w:val="both"/>
      </w:pPr>
      <w:r>
        <w:rPr>
          <w:rFonts w:ascii="Times New Roman"/>
          <w:b w:val="false"/>
          <w:i w:val="false"/>
          <w:color w:val="000000"/>
          <w:sz w:val="28"/>
        </w:rPr>
        <w:t>
</w:t>
      </w:r>
      <w:r>
        <w:rPr>
          <w:rFonts w:ascii="Times New Roman"/>
          <w:b/>
          <w:i w:val="false"/>
          <w:color w:val="000000"/>
          <w:sz w:val="28"/>
        </w:rPr>
        <w:t xml:space="preserve">         7. Свидетельство о допущении казахстанских транспортных </w:t>
      </w:r>
      <w:r>
        <w:br/>
      </w:r>
      <w:r>
        <w:rPr>
          <w:rFonts w:ascii="Times New Roman"/>
          <w:b w:val="false"/>
          <w:i w:val="false"/>
          <w:color w:val="000000"/>
          <w:sz w:val="28"/>
        </w:rPr>
        <w:t>
</w:t>
      </w:r>
      <w:r>
        <w:rPr>
          <w:rFonts w:ascii="Times New Roman"/>
          <w:b/>
          <w:i w:val="false"/>
          <w:color w:val="000000"/>
          <w:sz w:val="28"/>
        </w:rPr>
        <w:t xml:space="preserve">            средств (кроме железнодорожного подвижного состава) </w:t>
      </w:r>
    </w:p>
    <w:bookmarkEnd w:id="34"/>
    <w:p>
      <w:pPr>
        <w:spacing w:after="0"/>
        <w:ind w:left="0"/>
        <w:jc w:val="both"/>
      </w:pPr>
      <w:r>
        <w:rPr>
          <w:rFonts w:ascii="Times New Roman"/>
          <w:b w:val="false"/>
          <w:i w:val="false"/>
          <w:color w:val="000000"/>
          <w:sz w:val="28"/>
        </w:rPr>
        <w:t xml:space="preserve">      49. Свидетельство о допущении оформляется в двух экземплярах, один из которых остается в таможенном органе, а другой выдается собственнику или владельцу транспортного средства либо предприятию-изготовителю. </w:t>
      </w:r>
      <w:r>
        <w:br/>
      </w:r>
      <w:r>
        <w:rPr>
          <w:rFonts w:ascii="Times New Roman"/>
          <w:b w:val="false"/>
          <w:i w:val="false"/>
          <w:color w:val="000000"/>
          <w:sz w:val="28"/>
        </w:rPr>
        <w:t xml:space="preserve">
      Форма свидетельства о допущении приведена в приложении 10 (Форма А и </w:t>
      </w:r>
      <w:r>
        <w:br/>
      </w:r>
      <w:r>
        <w:rPr>
          <w:rFonts w:ascii="Times New Roman"/>
          <w:b w:val="false"/>
          <w:i w:val="false"/>
          <w:color w:val="000000"/>
          <w:sz w:val="28"/>
        </w:rPr>
        <w:t xml:space="preserve">
Б) к настоящей Инструкции. Бланк свидетельства о допущении изготавливается на казахском и английском языках с помещением текста на английском языке (Форма Б) под соответствующий текст на казахском языке (Форма А). </w:t>
      </w:r>
      <w:r>
        <w:br/>
      </w:r>
      <w:r>
        <w:rPr>
          <w:rFonts w:ascii="Times New Roman"/>
          <w:b w:val="false"/>
          <w:i w:val="false"/>
          <w:color w:val="000000"/>
          <w:sz w:val="28"/>
        </w:rPr>
        <w:t xml:space="preserve">
      50. Свидетельству о допущении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51. Если таможенный орган, выдавший свидетельство о допущении, считает это необходимым, к свидетельству прилагаются фотографии или рисунки, заверенные этим таможенным органом. В таком случае количество этих документов указывается в графе 6 свидетельства. </w:t>
      </w:r>
      <w:r>
        <w:br/>
      </w:r>
      <w:r>
        <w:rPr>
          <w:rFonts w:ascii="Times New Roman"/>
          <w:b w:val="false"/>
          <w:i w:val="false"/>
          <w:color w:val="000000"/>
          <w:sz w:val="28"/>
        </w:rPr>
        <w:t xml:space="preserve">
      52. На лицевой стороне свидетельства о допущении дорожного транспортного средства должно быть дополнительно напечатано "Конвенция МДП от 14 ноября 1975 года" "TIR Convention of 14 November 1975". </w:t>
      </w:r>
      <w:r>
        <w:br/>
      </w:r>
      <w:r>
        <w:rPr>
          <w:rFonts w:ascii="Times New Roman"/>
          <w:b w:val="false"/>
          <w:i w:val="false"/>
          <w:color w:val="000000"/>
          <w:sz w:val="28"/>
        </w:rPr>
        <w:t xml:space="preserve">
      53. После отчуждения предприятием-изготовителем транспортных средств, допущенных по типу конструкции другому лицу в графе 8 свидетельства указываются сведения об этом лице первой таможней, предоставляющей разрешение на перевозку товаров под таможенным контролем. </w:t>
      </w:r>
    </w:p>
    <w:bookmarkStart w:name="z57" w:id="35"/>
    <w:p>
      <w:pPr>
        <w:spacing w:after="0"/>
        <w:ind w:left="0"/>
        <w:jc w:val="both"/>
      </w:pPr>
      <w:r>
        <w:rPr>
          <w:rFonts w:ascii="Times New Roman"/>
          <w:b w:val="false"/>
          <w:i w:val="false"/>
          <w:color w:val="000000"/>
          <w:sz w:val="28"/>
        </w:rPr>
        <w:t>
</w:t>
      </w:r>
      <w:r>
        <w:rPr>
          <w:rFonts w:ascii="Times New Roman"/>
          <w:b/>
          <w:i w:val="false"/>
          <w:color w:val="000000"/>
          <w:sz w:val="28"/>
        </w:rPr>
        <w:t xml:space="preserve">                     8. Контроль за соблюдением условий </w:t>
      </w:r>
      <w:r>
        <w:br/>
      </w:r>
      <w:r>
        <w:rPr>
          <w:rFonts w:ascii="Times New Roman"/>
          <w:b w:val="false"/>
          <w:i w:val="false"/>
          <w:color w:val="000000"/>
          <w:sz w:val="28"/>
        </w:rPr>
        <w:t>
</w:t>
      </w:r>
      <w:r>
        <w:rPr>
          <w:rFonts w:ascii="Times New Roman"/>
          <w:b/>
          <w:i w:val="false"/>
          <w:color w:val="000000"/>
          <w:sz w:val="28"/>
        </w:rPr>
        <w:t xml:space="preserve">                допущения казахстанских транспортных средств </w:t>
      </w:r>
      <w:r>
        <w:br/>
      </w:r>
      <w:r>
        <w:rPr>
          <w:rFonts w:ascii="Times New Roman"/>
          <w:b w:val="false"/>
          <w:i w:val="false"/>
          <w:color w:val="000000"/>
          <w:sz w:val="28"/>
        </w:rPr>
        <w:t>
</w:t>
      </w:r>
      <w:r>
        <w:rPr>
          <w:rFonts w:ascii="Times New Roman"/>
          <w:b/>
          <w:i w:val="false"/>
          <w:color w:val="000000"/>
          <w:sz w:val="28"/>
        </w:rPr>
        <w:t xml:space="preserve">                (кроме железнодорожного подвижного состава) </w:t>
      </w:r>
    </w:p>
    <w:bookmarkEnd w:id="35"/>
    <w:p>
      <w:pPr>
        <w:spacing w:after="0"/>
        <w:ind w:left="0"/>
        <w:jc w:val="both"/>
      </w:pPr>
      <w:r>
        <w:rPr>
          <w:rFonts w:ascii="Times New Roman"/>
          <w:b w:val="false"/>
          <w:i w:val="false"/>
          <w:color w:val="000000"/>
          <w:sz w:val="28"/>
        </w:rPr>
        <w:t xml:space="preserve">      54. Свидетельство о допущении должно сопровождать транспортное средство. </w:t>
      </w:r>
      <w:r>
        <w:br/>
      </w:r>
      <w:r>
        <w:rPr>
          <w:rFonts w:ascii="Times New Roman"/>
          <w:b w:val="false"/>
          <w:i w:val="false"/>
          <w:color w:val="000000"/>
          <w:sz w:val="28"/>
        </w:rPr>
        <w:t xml:space="preserve">
      Собственники и владельцы транспортных средств, допущенных для перевозки товаров под таможенными печатями и пломбами, обязаны обеспечить сохранность выданных свидетельств. </w:t>
      </w:r>
      <w:r>
        <w:br/>
      </w:r>
      <w:r>
        <w:rPr>
          <w:rFonts w:ascii="Times New Roman"/>
          <w:b w:val="false"/>
          <w:i w:val="false"/>
          <w:color w:val="000000"/>
          <w:sz w:val="28"/>
        </w:rPr>
        <w:t xml:space="preserve">
      55. Транспортные средства представляются каждые два года для проверки и возобновления свидетельства таможенному органу, в зоне деятельности которого находится (постоянно проживает) собственник или владелец транспортных средств. </w:t>
      </w:r>
      <w:r>
        <w:br/>
      </w:r>
      <w:r>
        <w:rPr>
          <w:rFonts w:ascii="Times New Roman"/>
          <w:b w:val="false"/>
          <w:i w:val="false"/>
          <w:color w:val="000000"/>
          <w:sz w:val="28"/>
        </w:rPr>
        <w:t xml:space="preserve">
      56. При предоставлении таможенным органом разрешения на помещение транспортных средств и товаров под таможенный режим транзита или доставку транспортных средств и товаров под таможенным контролем должностные лица этого органа проверяют наличие свидетельства о допущении, достоверность указанных в нем сведений, а также проводит осмотр каждого транспортного средства для того, чтобы убедится в том, что оно продолжает соответствовать техническим требованиям, предусмотренным Инструкцией по оборудованию. </w:t>
      </w:r>
      <w:r>
        <w:br/>
      </w:r>
      <w:r>
        <w:rPr>
          <w:rFonts w:ascii="Times New Roman"/>
          <w:b w:val="false"/>
          <w:i w:val="false"/>
          <w:color w:val="000000"/>
          <w:sz w:val="28"/>
        </w:rPr>
        <w:t xml:space="preserve">
      57. Если транспортное средство не соответствует больше техническим требованиям, предусмотренным разделами 2-4 настоящей Инструкции, то, прежде чем его можно будет использовать для перевозки товаров под таможенными печатями и пломбами, транспортное средство должно быть приведено в состояние, удовлетворяющее условиям допущения. </w:t>
      </w:r>
      <w:r>
        <w:br/>
      </w:r>
      <w:r>
        <w:rPr>
          <w:rFonts w:ascii="Times New Roman"/>
          <w:b w:val="false"/>
          <w:i w:val="false"/>
          <w:color w:val="000000"/>
          <w:sz w:val="28"/>
        </w:rPr>
        <w:t xml:space="preserve">
      58. Если основные характеристики транспортного средства изменены, то допущение этого транспортного средства теряет силу и такое транспортное средство подлежит новому допущению, прежде чем его можно будет использовать для перевозки товаров под таможенными печатями и пломбами. </w:t>
      </w:r>
      <w:r>
        <w:br/>
      </w:r>
      <w:r>
        <w:rPr>
          <w:rFonts w:ascii="Times New Roman"/>
          <w:b w:val="false"/>
          <w:i w:val="false"/>
          <w:color w:val="000000"/>
          <w:sz w:val="28"/>
        </w:rPr>
        <w:t xml:space="preserve">
      В этом случае свидетельство о допущении отзывается путем его перечеркивания и совершения надписи "ОТОЗВАНО" заглавными буквами. При этом указывается дата отзыва и фамилия должностного лица таможенного органа. Запись об отзыве заверяется подписью и личной номерной печатью указанного должностного лица. </w:t>
      </w:r>
      <w:r>
        <w:br/>
      </w:r>
      <w:r>
        <w:rPr>
          <w:rFonts w:ascii="Times New Roman"/>
          <w:b w:val="false"/>
          <w:i w:val="false"/>
          <w:color w:val="000000"/>
          <w:sz w:val="28"/>
        </w:rPr>
        <w:t xml:space="preserve">
      59. Если в допущенном транспортном средстве, перевозящем товары под таможенными печатями и пломбами, какой-либо таможенный орган обнаружит серьезные неисправности, он может либо запретить дальнейшее следование такого транспортного средства с целью перевозки товаров под таможенными печатями и пломбами, либо разрешить дальнейшее следование такого транспортного средства, приняв необходимые меры по обеспечению таможенного контроля. Допущенное транспортное средство должно быть приведено в необходимое состояние в возможно более короткий срок и во всяком случае до его нового использования для перевозки товаров под таможенными печатями и пломбами. </w:t>
      </w:r>
      <w:r>
        <w:br/>
      </w:r>
      <w:r>
        <w:rPr>
          <w:rFonts w:ascii="Times New Roman"/>
          <w:b w:val="false"/>
          <w:i w:val="false"/>
          <w:color w:val="000000"/>
          <w:sz w:val="28"/>
        </w:rPr>
        <w:t xml:space="preserve">
      В случае недопущения транспортного средства таможенным органом к дальнейшему следованию, убытки, возникшие в результате простоя таких транспортных средств, таможенными органами не возмещаются. </w:t>
      </w:r>
      <w:r>
        <w:br/>
      </w:r>
      <w:r>
        <w:rPr>
          <w:rFonts w:ascii="Times New Roman"/>
          <w:b w:val="false"/>
          <w:i w:val="false"/>
          <w:color w:val="000000"/>
          <w:sz w:val="28"/>
        </w:rPr>
        <w:t xml:space="preserve">
      60. О неисправностях таможенный орган делает соответствующую отметку в графе 10 Свидетельства о допущении транспортного средства. После приведения транспортного средства в результате ремонта в состояние, удовлетворяющее условиям допущения, оно должно быть представлено таможенному органу, который возобновляет действие свидетельства, путем внесения в графу 11 отметки, отзывающей предыдущую отметку. Никакое транспортное средство, в графе 10 свидетельства которого внесена отметка о неисправностях, не может использоваться для перевозки товаров под таможенными печатями и пломбами до тех пор, пока не будет произведен соответствующий ремонт и пока отметка в графе 10 не будет аннулирована. </w:t>
      </w:r>
      <w:r>
        <w:br/>
      </w:r>
      <w:r>
        <w:rPr>
          <w:rFonts w:ascii="Times New Roman"/>
          <w:b w:val="false"/>
          <w:i w:val="false"/>
          <w:color w:val="000000"/>
          <w:sz w:val="28"/>
        </w:rPr>
        <w:t xml:space="preserve">
      61. Каждая внесенная в Свидетельство о допущении отметка должна быть заверена личной номерной печатью должностного лица таможенного органа с указанием даты ее внесения. </w:t>
      </w:r>
      <w:r>
        <w:br/>
      </w:r>
      <w:r>
        <w:rPr>
          <w:rFonts w:ascii="Times New Roman"/>
          <w:b w:val="false"/>
          <w:i w:val="false"/>
          <w:color w:val="000000"/>
          <w:sz w:val="28"/>
        </w:rPr>
        <w:t xml:space="preserve">
      62. Если транспортное средство имеет такие неисправности, которые по мнению должностных лиц таможенного органа не имеют серьезного характера, то таможенный орган может разрешать дальнейшее использование этого транспортного средства для перевозки товаров под таможенными печатями и пломбами. Держатель Свидетельства о допущении ставится в известность об этих неисправностях и должен соответствующим образом обеспечить ремонт такого транспортного средства в разумные сроки, но до его нового использования для перевозки товаров под таможенными печатями и пломбами. </w:t>
      </w:r>
    </w:p>
    <w:bookmarkStart w:name="z59" w:id="36"/>
    <w:p>
      <w:pPr>
        <w:spacing w:after="0"/>
        <w:ind w:left="0"/>
        <w:jc w:val="both"/>
      </w:pPr>
      <w:r>
        <w:rPr>
          <w:rFonts w:ascii="Times New Roman"/>
          <w:b w:val="false"/>
          <w:i w:val="false"/>
          <w:color w:val="000000"/>
          <w:sz w:val="28"/>
        </w:rPr>
        <w:t>
</w:t>
      </w:r>
      <w:r>
        <w:rPr>
          <w:rFonts w:ascii="Times New Roman"/>
          <w:b/>
          <w:i w:val="false"/>
          <w:color w:val="000000"/>
          <w:sz w:val="28"/>
        </w:rPr>
        <w:t xml:space="preserve">             9. Допущение казахстанского подвижного состава и </w:t>
      </w:r>
      <w:r>
        <w:br/>
      </w:r>
      <w:r>
        <w:rPr>
          <w:rFonts w:ascii="Times New Roman"/>
          <w:b w:val="false"/>
          <w:i w:val="false"/>
          <w:color w:val="000000"/>
          <w:sz w:val="28"/>
        </w:rPr>
        <w:t>
</w:t>
      </w:r>
      <w:r>
        <w:rPr>
          <w:rFonts w:ascii="Times New Roman"/>
          <w:b/>
          <w:i w:val="false"/>
          <w:color w:val="000000"/>
          <w:sz w:val="28"/>
        </w:rPr>
        <w:t xml:space="preserve">          контейнеров по типу конструкции (на стадии производства) </w:t>
      </w:r>
    </w:p>
    <w:bookmarkEnd w:id="36"/>
    <w:p>
      <w:pPr>
        <w:spacing w:after="0"/>
        <w:ind w:left="0"/>
        <w:jc w:val="both"/>
      </w:pPr>
      <w:r>
        <w:rPr>
          <w:rFonts w:ascii="Times New Roman"/>
          <w:b w:val="false"/>
          <w:i w:val="false"/>
          <w:color w:val="000000"/>
          <w:sz w:val="28"/>
        </w:rPr>
        <w:t xml:space="preserve">      63. Если железнодорожный подвижной состав или контейнеры одного и того же типа конструкции изготавливаются серийно, предприятие-изготовитель может обратиться в таможенный орган, в зоне деятельности которого оно находится, с письменным заявлением в произвольной форме об их допущении по типу конструкции. </w:t>
      </w:r>
      <w:r>
        <w:br/>
      </w:r>
      <w:r>
        <w:rPr>
          <w:rFonts w:ascii="Times New Roman"/>
          <w:b w:val="false"/>
          <w:i w:val="false"/>
          <w:color w:val="000000"/>
          <w:sz w:val="28"/>
        </w:rPr>
        <w:t xml:space="preserve">
      64. В заявлении указываются родовые признаки и опознавательные цифры или буква, которые предприятие-изготовитель присваивает типу железнодорожного подвижного состава или контейнеров, подлежащему допущению. </w:t>
      </w:r>
      <w:r>
        <w:br/>
      </w:r>
      <w:r>
        <w:rPr>
          <w:rFonts w:ascii="Times New Roman"/>
          <w:b w:val="false"/>
          <w:i w:val="false"/>
          <w:color w:val="000000"/>
          <w:sz w:val="28"/>
        </w:rPr>
        <w:t xml:space="preserve">
      65. К заявлению прилагаются чертежи, фотографии и подробное описание типа конструкции железнодорожного подвижного состава или контейнеров, подлежащих допущению. </w:t>
      </w:r>
      <w:r>
        <w:br/>
      </w:r>
      <w:r>
        <w:rPr>
          <w:rFonts w:ascii="Times New Roman"/>
          <w:b w:val="false"/>
          <w:i w:val="false"/>
          <w:color w:val="000000"/>
          <w:sz w:val="28"/>
        </w:rPr>
        <w:t xml:space="preserve">
      66. Одновременно с заявлением предприятие-изготовитель предоставляет письменное обязательство в произвольной форме: </w:t>
      </w:r>
      <w:r>
        <w:br/>
      </w:r>
      <w:r>
        <w:rPr>
          <w:rFonts w:ascii="Times New Roman"/>
          <w:b w:val="false"/>
          <w:i w:val="false"/>
          <w:color w:val="000000"/>
          <w:sz w:val="28"/>
        </w:rPr>
        <w:t xml:space="preserve">
      предоставлять таможенному органу те из единиц железнодорожного подвижного состава или контейнеров данного типа, которые таможенный орган пожелает осмотреть; </w:t>
      </w:r>
      <w:r>
        <w:br/>
      </w:r>
      <w:r>
        <w:rPr>
          <w:rFonts w:ascii="Times New Roman"/>
          <w:b w:val="false"/>
          <w:i w:val="false"/>
          <w:color w:val="000000"/>
          <w:sz w:val="28"/>
        </w:rPr>
        <w:t xml:space="preserve">
      создать условия, позволяющие таможенному органу осматривать другие экземпляры в любой момент в ходе серийного производства железнодорожного подвижного состава или контейнеров данного типа; </w:t>
      </w:r>
      <w:r>
        <w:br/>
      </w:r>
      <w:r>
        <w:rPr>
          <w:rFonts w:ascii="Times New Roman"/>
          <w:b w:val="false"/>
          <w:i w:val="false"/>
          <w:color w:val="000000"/>
          <w:sz w:val="28"/>
        </w:rPr>
        <w:t xml:space="preserve">
      информировать таможенный орган о любых изменениях в чертежах и описаниях конструкции до того, как эти изменения будут произведены; </w:t>
      </w:r>
      <w:r>
        <w:br/>
      </w:r>
      <w:r>
        <w:rPr>
          <w:rFonts w:ascii="Times New Roman"/>
          <w:b w:val="false"/>
          <w:i w:val="false"/>
          <w:color w:val="000000"/>
          <w:sz w:val="28"/>
        </w:rPr>
        <w:t xml:space="preserve">
      на видном месте наносить на железнодорожный подвижной состав и контейнеры опознавательные цифры и буквы типа конструкции, а также порядковый номер каждой серийно выпускаемой единицы железнодорожного подвижного состава или каждого контейнера данного типа (заводской номер); </w:t>
      </w:r>
      <w:r>
        <w:br/>
      </w:r>
      <w:r>
        <w:rPr>
          <w:rFonts w:ascii="Times New Roman"/>
          <w:b w:val="false"/>
          <w:i w:val="false"/>
          <w:color w:val="000000"/>
          <w:sz w:val="28"/>
        </w:rPr>
        <w:t xml:space="preserve">
      вести учет железнодорожного подвижного состава и контейнеров, изготовленных в соответствии с допущенным типом. </w:t>
      </w:r>
      <w:r>
        <w:br/>
      </w:r>
      <w:r>
        <w:rPr>
          <w:rFonts w:ascii="Times New Roman"/>
          <w:b w:val="false"/>
          <w:i w:val="false"/>
          <w:color w:val="000000"/>
          <w:sz w:val="28"/>
        </w:rPr>
        <w:t xml:space="preserve">
      67. Таможенный орган предлагает, в случае необходимости, изменения, которые следует внести в предусмотренный тип конструкции в целях допущения. </w:t>
      </w:r>
      <w:r>
        <w:br/>
      </w:r>
      <w:r>
        <w:rPr>
          <w:rFonts w:ascii="Times New Roman"/>
          <w:b w:val="false"/>
          <w:i w:val="false"/>
          <w:color w:val="000000"/>
          <w:sz w:val="28"/>
        </w:rPr>
        <w:t xml:space="preserve">
      68. Ни одна единица железнодорожного подвижного состава и ни один контейнер не могут быть допущены в соответствии с порядком допущения по типу конструкции, если таможенный орган не пришел к заключению в результате осмотра одного или нескольких изготовленных по этому типу единиц железнодорожного подвижного состава или контейнеров, что железнодорожный подвижной состав или контейнеры этого типа соответствуют техническим требованиям, предусмотренными разделами 2-4 настоящей Инструкции. </w:t>
      </w:r>
      <w:r>
        <w:br/>
      </w:r>
      <w:r>
        <w:rPr>
          <w:rFonts w:ascii="Times New Roman"/>
          <w:b w:val="false"/>
          <w:i w:val="false"/>
          <w:color w:val="000000"/>
          <w:sz w:val="28"/>
        </w:rPr>
        <w:t xml:space="preserve">
      69. После допущения какого-либо типа железнодорожного подвижного состава или контейнеров предприятию, подавшему заявление, выдается свидетельство о допущении по форме согласно приложению 11 настоящей Инструкции. </w:t>
      </w:r>
      <w:r>
        <w:br/>
      </w:r>
      <w:r>
        <w:rPr>
          <w:rFonts w:ascii="Times New Roman"/>
          <w:b w:val="false"/>
          <w:i w:val="false"/>
          <w:color w:val="000000"/>
          <w:sz w:val="28"/>
        </w:rPr>
        <w:t xml:space="preserve">
      Свидетельство о допущении оформляется в двух экземплярах, один из которых остается в таможенном органе, а другой выдается предприятию-изготовителю. Свидетельству о допущении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Свидетельство о допущении является действительным для всех единиц железнодорожного подвижного состава и всех контейнеров, которые изготавливаются в соответствии с допущенным типом конструкции. Это свидетельство дает право предприятию-изготовителю прикреплять к каждой серийной изготовленной единице железнодорожного подвижного состава и к каждому серийно изготовленному контейнеру данного типа табличку о допущении, предусмотренную разделом 11 настоящей Инструкции. </w:t>
      </w:r>
      <w:r>
        <w:br/>
      </w:r>
      <w:r>
        <w:rPr>
          <w:rFonts w:ascii="Times New Roman"/>
          <w:b w:val="false"/>
          <w:i w:val="false"/>
          <w:color w:val="000000"/>
          <w:sz w:val="28"/>
        </w:rPr>
        <w:t xml:space="preserve">
      70. Форма учета железнодорожного подвижного состава и контейнеров, изготовленных в соответствии с допущенным типом, определяется предприятием-изготовителем по согласованию с таможенным органом. </w:t>
      </w:r>
    </w:p>
    <w:bookmarkStart w:name="z61" w:id="37"/>
    <w:p>
      <w:pPr>
        <w:spacing w:after="0"/>
        <w:ind w:left="0"/>
        <w:jc w:val="both"/>
      </w:pPr>
      <w:r>
        <w:rPr>
          <w:rFonts w:ascii="Times New Roman"/>
          <w:b w:val="false"/>
          <w:i w:val="false"/>
          <w:color w:val="000000"/>
          <w:sz w:val="28"/>
        </w:rPr>
        <w:t>
</w:t>
      </w:r>
      <w:r>
        <w:rPr>
          <w:rFonts w:ascii="Times New Roman"/>
          <w:b/>
          <w:i w:val="false"/>
          <w:color w:val="000000"/>
          <w:sz w:val="28"/>
        </w:rPr>
        <w:t xml:space="preserve">         10. Допущение казахстанского железнодорожного подвижного </w:t>
      </w:r>
      <w:r>
        <w:br/>
      </w:r>
      <w:r>
        <w:rPr>
          <w:rFonts w:ascii="Times New Roman"/>
          <w:b w:val="false"/>
          <w:i w:val="false"/>
          <w:color w:val="000000"/>
          <w:sz w:val="28"/>
        </w:rPr>
        <w:t>
</w:t>
      </w:r>
      <w:r>
        <w:rPr>
          <w:rFonts w:ascii="Times New Roman"/>
          <w:b/>
          <w:i w:val="false"/>
          <w:color w:val="000000"/>
          <w:sz w:val="28"/>
        </w:rPr>
        <w:t xml:space="preserve">       состава и контейнеров на каком-либо этапе после изготовления </w:t>
      </w:r>
    </w:p>
    <w:bookmarkEnd w:id="37"/>
    <w:p>
      <w:pPr>
        <w:spacing w:after="0"/>
        <w:ind w:left="0"/>
        <w:jc w:val="both"/>
      </w:pPr>
      <w:r>
        <w:rPr>
          <w:rFonts w:ascii="Times New Roman"/>
          <w:b w:val="false"/>
          <w:i w:val="false"/>
          <w:color w:val="000000"/>
          <w:sz w:val="28"/>
        </w:rPr>
        <w:t xml:space="preserve">      71. Если допущение не было произведено на стадии производства, собственник или владелец железнодорожного подвижного состава или контейнеров может обратиться с письменным заявлением в таможенный орган, в зоне деятельности которого он находится (постоянно проживает), о допущении железнодорожного подвижного состава или контейнеров. </w:t>
      </w:r>
      <w:r>
        <w:br/>
      </w:r>
      <w:r>
        <w:rPr>
          <w:rFonts w:ascii="Times New Roman"/>
          <w:b w:val="false"/>
          <w:i w:val="false"/>
          <w:color w:val="000000"/>
          <w:sz w:val="28"/>
        </w:rPr>
        <w:t xml:space="preserve">
      72. Заявление о допущении составляется в произвольной форме и должно содержать порядковый номер (заводской номер), наносимый предприятием-изготовителем на каждую единицу железнодорожного подвижного состава и на каждый контейнер, родовые признаки железнодорожного подвижного состава или контейнеров, иные сведения, которые могут быть использованы для принятия решения о допущении. </w:t>
      </w:r>
      <w:r>
        <w:br/>
      </w:r>
      <w:r>
        <w:rPr>
          <w:rFonts w:ascii="Times New Roman"/>
          <w:b w:val="false"/>
          <w:i w:val="false"/>
          <w:color w:val="000000"/>
          <w:sz w:val="28"/>
        </w:rPr>
        <w:t xml:space="preserve">
      73. К заявлению прилагаются чертежи, фотографии и подробное описание конструкции железнодорожного подвижного состава или контейнеров, а также документы, подтверждающие право собственности, полного хозяйственного ведения, оперативного управления или владения в отношении железнодорожного подвижного состава или контейнеров. </w:t>
      </w:r>
      <w:r>
        <w:br/>
      </w:r>
      <w:r>
        <w:rPr>
          <w:rFonts w:ascii="Times New Roman"/>
          <w:b w:val="false"/>
          <w:i w:val="false"/>
          <w:color w:val="000000"/>
          <w:sz w:val="28"/>
        </w:rPr>
        <w:t xml:space="preserve">
      74. Заявление рассматривается таможенным органом в течение 10 дней со дня его получения. В указанные сроки таможенный орган проверяет представленные железнодорожный подвижной состав или контейнеры на соответствие техническим требованиям, предусмотренным разделами 2-4 настоящей Инструкции. </w:t>
      </w:r>
      <w:r>
        <w:br/>
      </w:r>
      <w:r>
        <w:rPr>
          <w:rFonts w:ascii="Times New Roman"/>
          <w:b w:val="false"/>
          <w:i w:val="false"/>
          <w:color w:val="000000"/>
          <w:sz w:val="28"/>
        </w:rPr>
        <w:t xml:space="preserve">
      75. Если таможенный орган удостоверяется в том, что железнодорожный подвижной состав или контейнеры соответствуют техническим требованиям, он выдает свидетельство о допущении по форме согласно приложению 12 настоящей Инструкции. </w:t>
      </w:r>
      <w:r>
        <w:br/>
      </w:r>
      <w:r>
        <w:rPr>
          <w:rFonts w:ascii="Times New Roman"/>
          <w:b w:val="false"/>
          <w:i w:val="false"/>
          <w:color w:val="000000"/>
          <w:sz w:val="28"/>
        </w:rPr>
        <w:t xml:space="preserve">
      76. Свидетельство о допущении оформляется в двух экземплярах, один из которых остается в таможенном органе, а другой выдается заявителю. Свидетельству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77. Свидетельство о допущении является действительным лишь для того числа единиц железнодорожного подвижного состава или контейнеров, которое было допущено. </w:t>
      </w:r>
      <w:r>
        <w:br/>
      </w:r>
      <w:r>
        <w:rPr>
          <w:rFonts w:ascii="Times New Roman"/>
          <w:b w:val="false"/>
          <w:i w:val="false"/>
          <w:color w:val="000000"/>
          <w:sz w:val="28"/>
        </w:rPr>
        <w:t xml:space="preserve">
      78. В свидетельстве о допущении должны быть указаны порядковые номера (заводские номера), присвоенные предприятием-изготовителем железнодорожному подвижному составу или контейнеру. </w:t>
      </w:r>
      <w:r>
        <w:br/>
      </w:r>
      <w:r>
        <w:rPr>
          <w:rFonts w:ascii="Times New Roman"/>
          <w:b w:val="false"/>
          <w:i w:val="false"/>
          <w:color w:val="000000"/>
          <w:sz w:val="28"/>
        </w:rPr>
        <w:t xml:space="preserve">
      Указанное свидетельство дает право заявителю прикреплять к каждой допущенной единице железнодорожного подвижного состава и к каждому допущенному контейнеру табличку о допущении, предусмотренную разделом 11 настоящей Инструкции. </w:t>
      </w:r>
    </w:p>
    <w:bookmarkStart w:name="z63" w:id="38"/>
    <w:p>
      <w:pPr>
        <w:spacing w:after="0"/>
        <w:ind w:left="0"/>
        <w:jc w:val="both"/>
      </w:pPr>
      <w:r>
        <w:rPr>
          <w:rFonts w:ascii="Times New Roman"/>
          <w:b w:val="false"/>
          <w:i w:val="false"/>
          <w:color w:val="000000"/>
          <w:sz w:val="28"/>
        </w:rPr>
        <w:t>
</w:t>
      </w:r>
      <w:r>
        <w:rPr>
          <w:rFonts w:ascii="Times New Roman"/>
          <w:b/>
          <w:i w:val="false"/>
          <w:color w:val="000000"/>
          <w:sz w:val="28"/>
        </w:rPr>
        <w:t xml:space="preserve">                 11. Табличка о допущении железнодорожного </w:t>
      </w:r>
      <w:r>
        <w:br/>
      </w:r>
      <w:r>
        <w:rPr>
          <w:rFonts w:ascii="Times New Roman"/>
          <w:b w:val="false"/>
          <w:i w:val="false"/>
          <w:color w:val="000000"/>
          <w:sz w:val="28"/>
        </w:rPr>
        <w:t>
</w:t>
      </w:r>
      <w:r>
        <w:rPr>
          <w:rFonts w:ascii="Times New Roman"/>
          <w:b/>
          <w:i w:val="false"/>
          <w:color w:val="000000"/>
          <w:sz w:val="28"/>
        </w:rPr>
        <w:t xml:space="preserve">                     подвижного состава и контейнеров </w:t>
      </w:r>
    </w:p>
    <w:bookmarkEnd w:id="38"/>
    <w:p>
      <w:pPr>
        <w:spacing w:after="0"/>
        <w:ind w:left="0"/>
        <w:jc w:val="both"/>
      </w:pPr>
      <w:r>
        <w:rPr>
          <w:rFonts w:ascii="Times New Roman"/>
          <w:b w:val="false"/>
          <w:i w:val="false"/>
          <w:color w:val="000000"/>
          <w:sz w:val="28"/>
        </w:rPr>
        <w:t xml:space="preserve">      79. Прежде чем приступить к перевозке товаров, находящихся под таможенным контролем, с использованием железнодорожного подвижного состава или контейнеров, держатель свидетельства о допущении должен прикрепить табличку о допущении на каждую допущенную единицу железнодорожного подвижного состава и к каждому допущенному контейнеру. </w:t>
      </w:r>
      <w:r>
        <w:br/>
      </w:r>
      <w:r>
        <w:rPr>
          <w:rFonts w:ascii="Times New Roman"/>
          <w:b w:val="false"/>
          <w:i w:val="false"/>
          <w:color w:val="000000"/>
          <w:sz w:val="28"/>
        </w:rPr>
        <w:t xml:space="preserve">
      80. Табличка о допущении должна прочно крепиться на хорошо видном месте рядом с другой табличкой, выдаваемой в официальных целях. </w:t>
      </w:r>
      <w:r>
        <w:br/>
      </w:r>
      <w:r>
        <w:rPr>
          <w:rFonts w:ascii="Times New Roman"/>
          <w:b w:val="false"/>
          <w:i w:val="false"/>
          <w:color w:val="000000"/>
          <w:sz w:val="28"/>
        </w:rPr>
        <w:t xml:space="preserve">
      81. Табличка о допущении по форме согласно приложению 13 (формы А и </w:t>
      </w:r>
      <w:r>
        <w:br/>
      </w:r>
      <w:r>
        <w:rPr>
          <w:rFonts w:ascii="Times New Roman"/>
          <w:b w:val="false"/>
          <w:i w:val="false"/>
          <w:color w:val="000000"/>
          <w:sz w:val="28"/>
        </w:rPr>
        <w:t xml:space="preserve">
Б) к настоящей Инструкции представляет собой металлическую пластинку размером не менее 20 см к 10 см. На ее поверхности должны быть выгравированы резцом, выдавлены рельефом или четко и прочно нанесены любым другим способом приводимые ниже надписи на русском, а также английском или французском языках: </w:t>
      </w:r>
      <w:r>
        <w:br/>
      </w:r>
      <w:r>
        <w:rPr>
          <w:rFonts w:ascii="Times New Roman"/>
          <w:b w:val="false"/>
          <w:i w:val="false"/>
          <w:color w:val="000000"/>
          <w:sz w:val="28"/>
        </w:rPr>
        <w:t xml:space="preserve">
      надпись "ДОПУЩЕН ДЛЯ ПЕРЕВОЗКИ ПОД ТАМОЖЕННЫМИ ПЕЧАТЯМИ И ПЛОМБАМИ", а также на английском языке - "APPROVED FOR TRANSPORT UNDER CUSTOMS SEAL" либо на французском языке - "AGREE POUR LE TRANSPORT SOUS SCELLEMENT DОUАNIЕR"; </w:t>
      </w:r>
      <w:r>
        <w:br/>
      </w:r>
      <w:r>
        <w:rPr>
          <w:rFonts w:ascii="Times New Roman"/>
          <w:b w:val="false"/>
          <w:i w:val="false"/>
          <w:color w:val="000000"/>
          <w:sz w:val="28"/>
        </w:rPr>
        <w:t xml:space="preserve">
      название страны допущения полностью - "КАЗАХСТАН", а также на английском языке - "KAZAKHSTAN" либо на французском языке "КАZАКНSТАN", или в виде отличительного знака - "КZ", номер свидетельства о допущении и год допущения. Номер свидетельства о допущении для табличек о допущении формируется следующим образом: первые пять цифр - код таможенного органа, выдавшего свидетельство, последующие цифры, отделенные от первых пяти, - порядковый номер свидетельства. Например, "КZ/50200-8/00" означает "Казахстан", свидетельство о допущении N 8, выданное в 2000 году Главным таможенным управлением по г. Алматы; </w:t>
      </w:r>
      <w:r>
        <w:br/>
      </w:r>
      <w:r>
        <w:rPr>
          <w:rFonts w:ascii="Times New Roman"/>
          <w:b w:val="false"/>
          <w:i w:val="false"/>
          <w:color w:val="000000"/>
          <w:sz w:val="28"/>
        </w:rPr>
        <w:t xml:space="preserve">
      порядковый номер единицы железнодорожного подвижного состава или контейнера, присвоенный им предприятием-изготовителем (заводской номер); </w:t>
      </w:r>
      <w:r>
        <w:br/>
      </w:r>
      <w:r>
        <w:rPr>
          <w:rFonts w:ascii="Times New Roman"/>
          <w:b w:val="false"/>
          <w:i w:val="false"/>
          <w:color w:val="000000"/>
          <w:sz w:val="28"/>
        </w:rPr>
        <w:t xml:space="preserve">
      если железнодорожный подвижной состав или контейнер допущены по типу конструкции, на таблички должны быть нанесены также опознавательные цифры или буквы данного типа железнодорожного подвижного состава или контейнеров. </w:t>
      </w:r>
    </w:p>
    <w:bookmarkStart w:name="z65" w:id="39"/>
    <w:p>
      <w:pPr>
        <w:spacing w:after="0"/>
        <w:ind w:left="0"/>
        <w:jc w:val="both"/>
      </w:pPr>
      <w:r>
        <w:rPr>
          <w:rFonts w:ascii="Times New Roman"/>
          <w:b w:val="false"/>
          <w:i w:val="false"/>
          <w:color w:val="000000"/>
          <w:sz w:val="28"/>
        </w:rPr>
        <w:t>
</w:t>
      </w:r>
      <w:r>
        <w:rPr>
          <w:rFonts w:ascii="Times New Roman"/>
          <w:b/>
          <w:i w:val="false"/>
          <w:color w:val="000000"/>
          <w:sz w:val="28"/>
        </w:rPr>
        <w:t xml:space="preserve">         12. Контроль за соблюдением условий допущения казахстанских </w:t>
      </w:r>
      <w:r>
        <w:br/>
      </w:r>
      <w:r>
        <w:rPr>
          <w:rFonts w:ascii="Times New Roman"/>
          <w:b w:val="false"/>
          <w:i w:val="false"/>
          <w:color w:val="000000"/>
          <w:sz w:val="28"/>
        </w:rPr>
        <w:t>
</w:t>
      </w:r>
      <w:r>
        <w:rPr>
          <w:rFonts w:ascii="Times New Roman"/>
          <w:b/>
          <w:i w:val="false"/>
          <w:color w:val="000000"/>
          <w:sz w:val="28"/>
        </w:rPr>
        <w:t xml:space="preserve">              железнодорожного подвижного состава и контейнеров </w:t>
      </w:r>
    </w:p>
    <w:bookmarkEnd w:id="39"/>
    <w:p>
      <w:pPr>
        <w:spacing w:after="0"/>
        <w:ind w:left="0"/>
        <w:jc w:val="both"/>
      </w:pPr>
      <w:r>
        <w:rPr>
          <w:rFonts w:ascii="Times New Roman"/>
          <w:b w:val="false"/>
          <w:i w:val="false"/>
          <w:color w:val="000000"/>
          <w:sz w:val="28"/>
        </w:rPr>
        <w:t xml:space="preserve">      82. При предоставлении таможенным органом разрешения на помещение железнодорожного подвижного состава (контейнеров) и товаров под таможенный режим транзита или доставку железнодорожного подвижного состава (контейнеров) и товаров под таможенным контролем, должностные лица этого органа проверяют наличие таблички о допущении, достоверность указанных на ней сведений, а также проводят осмотр железнодорожного подвижного состава и контейнеров для того, чтобы убедиться в том, что они продолжают соответствовать техническим требованиям, предусмотренным разделами 2-4 настоящей Инструкции. </w:t>
      </w:r>
      <w:r>
        <w:br/>
      </w:r>
      <w:r>
        <w:rPr>
          <w:rFonts w:ascii="Times New Roman"/>
          <w:b w:val="false"/>
          <w:i w:val="false"/>
          <w:color w:val="000000"/>
          <w:sz w:val="28"/>
        </w:rPr>
        <w:t xml:space="preserve">
      83. Если единица железнодорожного подвижного состава или контейнер не соответствуют больше техническим требованиям, предусмотренным разделами 2-4 настоящей Инструкции,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состояние, удовлетворяющее условиям требования. </w:t>
      </w:r>
      <w:r>
        <w:br/>
      </w:r>
      <w:r>
        <w:rPr>
          <w:rFonts w:ascii="Times New Roman"/>
          <w:b w:val="false"/>
          <w:i w:val="false"/>
          <w:color w:val="000000"/>
          <w:sz w:val="28"/>
        </w:rPr>
        <w:t xml:space="preserve">
      84. Если основные характеристики единицы железнодорожного подвижного состава или контейнера изменены, то допущение этой единицы железнодорожного подвижного состава или этого контейнера теряет силу и они подлежат новому допущению, прежде чем их можно будет использовать для перевозки товаров под таможенными печатями и пломбами. </w:t>
      </w:r>
      <w:r>
        <w:br/>
      </w:r>
      <w:r>
        <w:rPr>
          <w:rFonts w:ascii="Times New Roman"/>
          <w:b w:val="false"/>
          <w:i w:val="false"/>
          <w:color w:val="000000"/>
          <w:sz w:val="28"/>
        </w:rPr>
        <w:t xml:space="preserve">
      85. Если в допущенных железнодорожном подвижном составе или контейнерах, в котором перевозятся товары под таможенными печатями и пломбами, какой либо таможенный орган обнаружит серьезные неисправности, он может либо запретить дальнейшее следование таких железнодорожного подвижного состава или контейнеров с целью перевозки товаров под таможенными печатями и пломбами, либо разрешить дальнейшее следование таких железнодорожного подвижного состава или контейнеров, приняв необходимые меры по обеспечению таможенного контроля. Допущенные железнодорожный подвижной состав и контейнеры должны быть приведены, во всяком случае, до их нового использования для перевозки товаров под таможенными печатями и пломбами. </w:t>
      </w:r>
      <w:r>
        <w:br/>
      </w:r>
      <w:r>
        <w:rPr>
          <w:rFonts w:ascii="Times New Roman"/>
          <w:b w:val="false"/>
          <w:i w:val="false"/>
          <w:color w:val="000000"/>
          <w:sz w:val="28"/>
        </w:rPr>
        <w:t xml:space="preserve">
      В случае недопущения железнодорожного подвижного состава или контейнеров таможенным органом к дальнейшему следованию, убытки, возникшие в результате простоя таких транспортных средств, таможенными органами не возмещаются. </w:t>
      </w:r>
    </w:p>
    <w:bookmarkStart w:name="z67" w:id="40"/>
    <w:p>
      <w:pPr>
        <w:spacing w:after="0"/>
        <w:ind w:left="0"/>
        <w:jc w:val="both"/>
      </w:pPr>
      <w:r>
        <w:rPr>
          <w:rFonts w:ascii="Times New Roman"/>
          <w:b w:val="false"/>
          <w:i w:val="false"/>
          <w:color w:val="000000"/>
          <w:sz w:val="28"/>
        </w:rPr>
        <w:t>
</w:t>
      </w:r>
      <w:r>
        <w:rPr>
          <w:rFonts w:ascii="Times New Roman"/>
          <w:b/>
          <w:i w:val="false"/>
          <w:color w:val="000000"/>
          <w:sz w:val="28"/>
        </w:rPr>
        <w:t xml:space="preserve"> 13. Допущение иностранных транспортных средств (контейнеров) </w:t>
      </w:r>
    </w:p>
    <w:bookmarkEnd w:id="40"/>
    <w:p>
      <w:pPr>
        <w:spacing w:after="0"/>
        <w:ind w:left="0"/>
        <w:jc w:val="both"/>
      </w:pPr>
      <w:r>
        <w:rPr>
          <w:rFonts w:ascii="Times New Roman"/>
          <w:b w:val="false"/>
          <w:i w:val="false"/>
          <w:color w:val="000000"/>
          <w:sz w:val="28"/>
        </w:rPr>
        <w:t xml:space="preserve">      86. Таможенные органы Республики Казахстан признают действительность допущения дорожного транспортного средства и свидетельства о допущении, выданного компетентным органом государства регистрации дорожного транспортного средства, а если транспортное средство не зарегистрировано - компетентным органом государства, в котором находится (постоянно проживает) его собственник или владелец, в случае, если указанные государства являются участниками Конвенции МДП 1959 года или Конвенции МДП 1975 года. </w:t>
      </w:r>
      <w:r>
        <w:br/>
      </w:r>
      <w:r>
        <w:rPr>
          <w:rFonts w:ascii="Times New Roman"/>
          <w:b w:val="false"/>
          <w:i w:val="false"/>
          <w:color w:val="000000"/>
          <w:sz w:val="28"/>
        </w:rPr>
        <w:t xml:space="preserve">
      87. Таможенные органы Республики Казахстан признают действительность допущения контейнера и свидетельство о допущении, выданного компетентным органом государства, являющегося участником Конвенции МДП 1959 года или Конвенции МДП 1975 года, либо участником Международной конвенции по безопасным контейнерам, 1972 года согласно приложению 9. </w:t>
      </w:r>
      <w:r>
        <w:br/>
      </w:r>
      <w:r>
        <w:rPr>
          <w:rFonts w:ascii="Times New Roman"/>
          <w:b w:val="false"/>
          <w:i w:val="false"/>
          <w:color w:val="000000"/>
          <w:sz w:val="28"/>
        </w:rPr>
        <w:t xml:space="preserve">
      88. Таможенные органы Республики Казахстан вправе не признавать действительность допущения дорожных транспортных средств и контейнеров, произведенного компетентными органами государств-участников Конвенции МДП 1959 года или Конвенции МДП 1975 года, либо Международной конвенции по безопасным контейнерам, 1972 года, в случае обнаружения серьезных неисправностей, создающих возможности для совершения контрабанды и иных преступлений в сфере таможенного дела или нарушения таможенных правил, могущих нанести существенный ущерб интересам Республики Казахстан. </w:t>
      </w:r>
      <w:r>
        <w:br/>
      </w:r>
      <w:r>
        <w:rPr>
          <w:rFonts w:ascii="Times New Roman"/>
          <w:b w:val="false"/>
          <w:i w:val="false"/>
          <w:color w:val="000000"/>
          <w:sz w:val="28"/>
        </w:rPr>
        <w:t xml:space="preserve">
      89. В случае, указанном в пункте 88 настоящей Инструкции, могут приниматься меры, предусмотренные соответственно пунктами 60 и 61, или пунктом 85 настоящей Инструкции. </w:t>
      </w:r>
      <w:r>
        <w:br/>
      </w:r>
      <w:r>
        <w:rPr>
          <w:rFonts w:ascii="Times New Roman"/>
          <w:b w:val="false"/>
          <w:i w:val="false"/>
          <w:color w:val="000000"/>
          <w:sz w:val="28"/>
        </w:rPr>
        <w:t xml:space="preserve">
      90. Для того, чтобы удостовериться в отсутствии неисправностей в дорожных транспортных средствах и контейнерах, а также в том, что на такие транспортные средства и контейнеры распространяется действие Конвенций, указанных в пунктах 86 и 87 настоящей Инструкции, должностные лица таможенного органа Республики Казахстан, разрешающего помещение транспортных средств (контейнеров) и товаров под таможенный режим транзита или доставку транспортных средств (контейнеров) и товаров под таможенным контролем, проверяют наличие свидетельства о допущении дорожного транспортного средства либо таблички о допущении контейнера, достоверность указанных в них сведений, а также проводит осмотр дорожных транспортных средств и контейнеров. </w:t>
      </w:r>
      <w:r>
        <w:br/>
      </w:r>
      <w:r>
        <w:rPr>
          <w:rFonts w:ascii="Times New Roman"/>
          <w:b w:val="false"/>
          <w:i w:val="false"/>
          <w:color w:val="000000"/>
          <w:sz w:val="28"/>
        </w:rPr>
        <w:t xml:space="preserve">
      91. В соответствии с Конвенцией МДП 1959 года и Конвенцией МДП 1975 года дорожные транспортные средства, допущенные в государствах-участниках этой Конвенции, представляются каждые два года для проверки и, в случае необходимости, для возобновления свидетельства о допущении в государстве их регистрации, а незарегистрированные транспортные средства - в государстве нахождения (постоянного проживания) собственника или владельца этих транспортных средств. </w:t>
      </w:r>
      <w:r>
        <w:br/>
      </w:r>
      <w:r>
        <w:rPr>
          <w:rFonts w:ascii="Times New Roman"/>
          <w:b w:val="false"/>
          <w:i w:val="false"/>
          <w:color w:val="000000"/>
          <w:sz w:val="28"/>
        </w:rPr>
        <w:t xml:space="preserve">
      92. Допущение иных иностранных транспортных средств (контейнеров) для перевозки по территории Республики Казахстан товаров, находящихся под таможенным контролем, производится, если таможенный орган Республики Казахстан пришел к заключению, в результате проверки каждого транспортного средства или контейнера, что они соответствуют техническим требованиям, предусмотренным Инструкцией по оборудованию транспортных средств. </w:t>
      </w:r>
      <w:r>
        <w:br/>
      </w:r>
      <w:r>
        <w:rPr>
          <w:rFonts w:ascii="Times New Roman"/>
          <w:b w:val="false"/>
          <w:i w:val="false"/>
          <w:color w:val="000000"/>
          <w:sz w:val="28"/>
        </w:rPr>
        <w:t xml:space="preserve">
      93. Допущение иностранных транспортных средств (контейнеров), указанных в пункте 92 настоящей Инструкции, является разовым и производится таможенным органом Республики Казахстан, разрешающим помещение транспортных средств (контейнеров) и товаров под таможенный режим транзита или доставку транспортных средств (контейнеров) и товаров под таможенным контролем. </w:t>
      </w:r>
    </w:p>
    <w:bookmarkStart w:name="z69" w:id="41"/>
    <w:p>
      <w:pPr>
        <w:spacing w:after="0"/>
        <w:ind w:left="0"/>
        <w:jc w:val="both"/>
      </w:pPr>
      <w:r>
        <w:rPr>
          <w:rFonts w:ascii="Times New Roman"/>
          <w:b w:val="false"/>
          <w:i w:val="false"/>
          <w:color w:val="000000"/>
          <w:sz w:val="28"/>
        </w:rPr>
        <w:t>
</w:t>
      </w:r>
      <w:r>
        <w:rPr>
          <w:rFonts w:ascii="Times New Roman"/>
          <w:b/>
          <w:i w:val="false"/>
          <w:color w:val="000000"/>
          <w:sz w:val="28"/>
        </w:rPr>
        <w:t xml:space="preserve">         14. Таможенное оформление допущения транспортных средств </w:t>
      </w:r>
      <w:r>
        <w:br/>
      </w:r>
      <w:r>
        <w:rPr>
          <w:rFonts w:ascii="Times New Roman"/>
          <w:b w:val="false"/>
          <w:i w:val="false"/>
          <w:color w:val="000000"/>
          <w:sz w:val="28"/>
        </w:rPr>
        <w:t>
</w:t>
      </w:r>
      <w:r>
        <w:rPr>
          <w:rFonts w:ascii="Times New Roman"/>
          <w:b/>
          <w:i w:val="false"/>
          <w:color w:val="000000"/>
          <w:sz w:val="28"/>
        </w:rPr>
        <w:t xml:space="preserve">             (контейнеров) при перевозке товаров, находящихся </w:t>
      </w:r>
      <w:r>
        <w:br/>
      </w:r>
      <w:r>
        <w:rPr>
          <w:rFonts w:ascii="Times New Roman"/>
          <w:b w:val="false"/>
          <w:i w:val="false"/>
          <w:color w:val="000000"/>
          <w:sz w:val="28"/>
        </w:rPr>
        <w:t>
</w:t>
      </w:r>
      <w:r>
        <w:rPr>
          <w:rFonts w:ascii="Times New Roman"/>
          <w:b/>
          <w:i w:val="false"/>
          <w:color w:val="000000"/>
          <w:sz w:val="28"/>
        </w:rPr>
        <w:t xml:space="preserve">                         под таможенным контролем </w:t>
      </w:r>
    </w:p>
    <w:bookmarkEnd w:id="41"/>
    <w:p>
      <w:pPr>
        <w:spacing w:after="0"/>
        <w:ind w:left="0"/>
        <w:jc w:val="both"/>
      </w:pPr>
      <w:r>
        <w:rPr>
          <w:rFonts w:ascii="Times New Roman"/>
          <w:b w:val="false"/>
          <w:i w:val="false"/>
          <w:color w:val="000000"/>
          <w:sz w:val="28"/>
        </w:rPr>
        <w:t xml:space="preserve">      94. После проведения проверки казахстанских транспортных средств (контейнеров), а также иностранных дорожных транспортных средств и контейнеров, указанных в пунктах 86 и 87 настоящей Инструкции, должностное лицо таможенного органа вносит запись в графу 50 "Доверитель" грузовой таможенной декларации или документа контроля доставки "Правилам оборудования соответствует". Запись заверяется подписью и личной номерной печатью указанного должностного лица. </w:t>
      </w:r>
      <w:r>
        <w:br/>
      </w:r>
      <w:r>
        <w:rPr>
          <w:rFonts w:ascii="Times New Roman"/>
          <w:b w:val="false"/>
          <w:i w:val="false"/>
          <w:color w:val="000000"/>
          <w:sz w:val="28"/>
        </w:rPr>
        <w:t xml:space="preserve">
      95. После допущения иных иностранных транспортных средств (контейнеров) для перевозки по территории Республики Казахстан товаров, находящихся под таможенным контролем, а также при разовом допущении казахстанских транспортных средств (контейнеров), должностное лицо таможенного органа вносит запись в графу 50 "Доверитель" грузовой таможенной декларации или документа контроля доставки "Разовое допущение". Запись заверяется подписью и личной номерной печатью указанного должностного лица. </w:t>
      </w:r>
    </w:p>
    <w:bookmarkStart w:name="z191" w:id="4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2"/>
    <w:p>
      <w:pPr>
        <w:spacing w:after="0"/>
        <w:ind w:left="0"/>
        <w:jc w:val="both"/>
      </w:pPr>
      <w:r>
        <w:rPr>
          <w:rFonts w:ascii="Times New Roman"/>
          <w:b/>
          <w:i w:val="false"/>
          <w:color w:val="000000"/>
          <w:sz w:val="28"/>
        </w:rPr>
        <w:t xml:space="preserve">               БРЕЗЕНТ, ИЗГОТОВЛЕННЫЙ ИЗ НЕСКОЛЬКИХ КУСКОВ </w:t>
      </w:r>
      <w:r>
        <w:br/>
      </w:r>
      <w:r>
        <w:rPr>
          <w:rFonts w:ascii="Times New Roman"/>
          <w:b w:val="false"/>
          <w:i w:val="false"/>
          <w:color w:val="000000"/>
          <w:sz w:val="28"/>
        </w:rPr>
        <w:t>
</w:t>
      </w:r>
      <w:r>
        <w:rPr>
          <w:rFonts w:ascii="Times New Roman"/>
          <w:b/>
          <w:i w:val="false"/>
          <w:color w:val="000000"/>
          <w:sz w:val="28"/>
        </w:rPr>
        <w:t xml:space="preserve">                     ТКАНИ, СОЕДИНЕННЫХ С ПОМОЩЬЮ ШВОВ </w:t>
      </w:r>
    </w:p>
    <w:p>
      <w:pPr>
        <w:spacing w:after="0"/>
        <w:ind w:left="0"/>
        <w:jc w:val="both"/>
      </w:pPr>
      <w:r>
        <w:rPr>
          <w:rFonts w:ascii="Times New Roman"/>
          <w:b w:val="false"/>
          <w:i/>
          <w:color w:val="000000"/>
          <w:sz w:val="28"/>
        </w:rPr>
        <w:t xml:space="preserve">     Рисунок см. на бумажном варианте. </w:t>
      </w:r>
    </w:p>
    <w:bookmarkStart w:name="z192" w:id="4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3"/>
    <w:p>
      <w:pPr>
        <w:spacing w:after="0"/>
        <w:ind w:left="0"/>
        <w:jc w:val="both"/>
      </w:pPr>
      <w:r>
        <w:rPr>
          <w:rFonts w:ascii="Times New Roman"/>
          <w:b/>
          <w:i w:val="false"/>
          <w:color w:val="000000"/>
          <w:sz w:val="28"/>
        </w:rPr>
        <w:t xml:space="preserve">            БРЕЗЕНТ, ИЗГОТОВЛЕННЫЙ ИЗ НЕСКОЛЬКИХ КУСКОВ </w:t>
      </w:r>
      <w:r>
        <w:br/>
      </w:r>
      <w:r>
        <w:rPr>
          <w:rFonts w:ascii="Times New Roman"/>
          <w:b w:val="false"/>
          <w:i w:val="false"/>
          <w:color w:val="000000"/>
          <w:sz w:val="28"/>
        </w:rPr>
        <w:t>
</w:t>
      </w:r>
      <w:r>
        <w:rPr>
          <w:rFonts w:ascii="Times New Roman"/>
          <w:b/>
          <w:i w:val="false"/>
          <w:color w:val="000000"/>
          <w:sz w:val="28"/>
        </w:rPr>
        <w:t xml:space="preserve">                  ТКАНИ, СОЕДИНЕННЫХ С ПОМОЩЬЮ ШВОВ </w:t>
      </w:r>
    </w:p>
    <w:p>
      <w:pPr>
        <w:spacing w:after="0"/>
        <w:ind w:left="0"/>
        <w:jc w:val="both"/>
      </w:pPr>
      <w:r>
        <w:rPr>
          <w:rFonts w:ascii="Times New Roman"/>
          <w:b w:val="false"/>
          <w:i/>
          <w:color w:val="000000"/>
          <w:sz w:val="28"/>
        </w:rPr>
        <w:t xml:space="preserve">     Рисунок см. на бумажном варианте. </w:t>
      </w:r>
    </w:p>
    <w:bookmarkStart w:name="z193" w:id="4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4"/>
    <w:p>
      <w:pPr>
        <w:spacing w:after="0"/>
        <w:ind w:left="0"/>
        <w:jc w:val="both"/>
      </w:pPr>
      <w:r>
        <w:rPr>
          <w:rFonts w:ascii="Times New Roman"/>
          <w:b/>
          <w:i w:val="false"/>
          <w:color w:val="000000"/>
          <w:sz w:val="28"/>
        </w:rPr>
        <w:t xml:space="preserve">           БРЕЗЕНТ, ИЗГОТОВЛЕННЫЙ ИЗ НЕСКОЛЬКИХ КУСКОВ </w:t>
      </w:r>
      <w:r>
        <w:br/>
      </w:r>
      <w:r>
        <w:rPr>
          <w:rFonts w:ascii="Times New Roman"/>
          <w:b w:val="false"/>
          <w:i w:val="false"/>
          <w:color w:val="000000"/>
          <w:sz w:val="28"/>
        </w:rPr>
        <w:t>
</w:t>
      </w:r>
      <w:r>
        <w:rPr>
          <w:rFonts w:ascii="Times New Roman"/>
          <w:b/>
          <w:i w:val="false"/>
          <w:color w:val="000000"/>
          <w:sz w:val="28"/>
        </w:rPr>
        <w:t xml:space="preserve">                 ТКАНИ, СОЕДИНЕННЫХ С ПОМОЩЬЮ ШВОВ </w:t>
      </w:r>
    </w:p>
    <w:p>
      <w:pPr>
        <w:spacing w:after="0"/>
        <w:ind w:left="0"/>
        <w:jc w:val="both"/>
      </w:pPr>
      <w:r>
        <w:rPr>
          <w:rFonts w:ascii="Times New Roman"/>
          <w:b w:val="false"/>
          <w:i/>
          <w:color w:val="000000"/>
          <w:sz w:val="28"/>
        </w:rPr>
        <w:t xml:space="preserve">     Рисунок см. на бумажном варианте. </w:t>
      </w:r>
    </w:p>
    <w:bookmarkStart w:name="z194" w:id="4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5"/>
    <w:p>
      <w:pPr>
        <w:spacing w:after="0"/>
        <w:ind w:left="0"/>
        <w:jc w:val="both"/>
      </w:pPr>
      <w:r>
        <w:rPr>
          <w:rFonts w:ascii="Times New Roman"/>
          <w:b/>
          <w:i w:val="false"/>
          <w:color w:val="000000"/>
          <w:sz w:val="28"/>
        </w:rPr>
        <w:t xml:space="preserve">             БРЕЗЕНТ, ИЗГОТОВЛЕННЫЙ ИЗ НЕСКОЛЬКИХ КУСКОВ </w:t>
      </w:r>
      <w:r>
        <w:br/>
      </w:r>
      <w:r>
        <w:rPr>
          <w:rFonts w:ascii="Times New Roman"/>
          <w:b w:val="false"/>
          <w:i w:val="false"/>
          <w:color w:val="000000"/>
          <w:sz w:val="28"/>
        </w:rPr>
        <w:t>
</w:t>
      </w:r>
      <w:r>
        <w:rPr>
          <w:rFonts w:ascii="Times New Roman"/>
          <w:b/>
          <w:i w:val="false"/>
          <w:color w:val="000000"/>
          <w:sz w:val="28"/>
        </w:rPr>
        <w:t xml:space="preserve">                ТКАНИ, СОЕДИНЕННЫХ ПОСРЕДСТВОМ СПАЙКИ </w:t>
      </w:r>
    </w:p>
    <w:p>
      <w:pPr>
        <w:spacing w:after="0"/>
        <w:ind w:left="0"/>
        <w:jc w:val="both"/>
      </w:pPr>
      <w:r>
        <w:rPr>
          <w:rFonts w:ascii="Times New Roman"/>
          <w:b w:val="false"/>
          <w:i/>
          <w:color w:val="000000"/>
          <w:sz w:val="28"/>
        </w:rPr>
        <w:t xml:space="preserve">     Рисунок см. на бумажном варианте. </w:t>
      </w:r>
    </w:p>
    <w:bookmarkStart w:name="z195"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6"/>
    <w:p>
      <w:pPr>
        <w:spacing w:after="0"/>
        <w:ind w:left="0"/>
        <w:jc w:val="both"/>
      </w:pPr>
      <w:r>
        <w:rPr>
          <w:rFonts w:ascii="Times New Roman"/>
          <w:b/>
          <w:i w:val="false"/>
          <w:color w:val="000000"/>
          <w:sz w:val="28"/>
        </w:rPr>
        <w:t xml:space="preserve">                          ПОЧИНКА БРЕЗЕНТА </w:t>
      </w:r>
    </w:p>
    <w:p>
      <w:pPr>
        <w:spacing w:after="0"/>
        <w:ind w:left="0"/>
        <w:jc w:val="both"/>
      </w:pPr>
      <w:r>
        <w:rPr>
          <w:rFonts w:ascii="Times New Roman"/>
          <w:b w:val="false"/>
          <w:i/>
          <w:color w:val="000000"/>
          <w:sz w:val="28"/>
        </w:rPr>
        <w:t xml:space="preserve">     Рисунок см. на бумажном варианте. </w:t>
      </w:r>
    </w:p>
    <w:bookmarkStart w:name="z196" w:id="4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7"/>
    <w:p>
      <w:pPr>
        <w:spacing w:after="0"/>
        <w:ind w:left="0"/>
        <w:jc w:val="both"/>
      </w:pPr>
      <w:r>
        <w:rPr>
          <w:rFonts w:ascii="Times New Roman"/>
          <w:b/>
          <w:i w:val="false"/>
          <w:color w:val="000000"/>
          <w:sz w:val="28"/>
        </w:rPr>
        <w:t xml:space="preserve">                        ОБРАЗЕЦ НАКОНЕЧНИКА </w:t>
      </w:r>
    </w:p>
    <w:p>
      <w:pPr>
        <w:spacing w:after="0"/>
        <w:ind w:left="0"/>
        <w:jc w:val="both"/>
      </w:pPr>
      <w:r>
        <w:rPr>
          <w:rFonts w:ascii="Times New Roman"/>
          <w:b w:val="false"/>
          <w:i/>
          <w:color w:val="000000"/>
          <w:sz w:val="28"/>
        </w:rPr>
        <w:t xml:space="preserve">     Рисунок см. на бумажном варианте. </w:t>
      </w:r>
    </w:p>
    <w:bookmarkStart w:name="z197" w:id="4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8"/>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государств-участников Конвенции МДП 1975 года </w:t>
      </w:r>
    </w:p>
    <w:p>
      <w:pPr>
        <w:spacing w:after="0"/>
        <w:ind w:left="0"/>
        <w:jc w:val="both"/>
      </w:pPr>
      <w:r>
        <w:rPr>
          <w:rFonts w:ascii="Times New Roman"/>
          <w:b w:val="false"/>
          <w:i w:val="false"/>
          <w:color w:val="000000"/>
          <w:sz w:val="28"/>
        </w:rPr>
        <w:t xml:space="preserve">     Австрия                             Литва </w:t>
      </w:r>
      <w:r>
        <w:br/>
      </w:r>
      <w:r>
        <w:rPr>
          <w:rFonts w:ascii="Times New Roman"/>
          <w:b w:val="false"/>
          <w:i w:val="false"/>
          <w:color w:val="000000"/>
          <w:sz w:val="28"/>
        </w:rPr>
        <w:t xml:space="preserve">
     Азербайджан                         Люксембург </w:t>
      </w:r>
      <w:r>
        <w:br/>
      </w:r>
      <w:r>
        <w:rPr>
          <w:rFonts w:ascii="Times New Roman"/>
          <w:b w:val="false"/>
          <w:i w:val="false"/>
          <w:color w:val="000000"/>
          <w:sz w:val="28"/>
        </w:rPr>
        <w:t xml:space="preserve">
     Албания                             Македония </w:t>
      </w:r>
      <w:r>
        <w:br/>
      </w:r>
      <w:r>
        <w:rPr>
          <w:rFonts w:ascii="Times New Roman"/>
          <w:b w:val="false"/>
          <w:i w:val="false"/>
          <w:color w:val="000000"/>
          <w:sz w:val="28"/>
        </w:rPr>
        <w:t xml:space="preserve">
     Алжир                               Мальта </w:t>
      </w:r>
      <w:r>
        <w:br/>
      </w:r>
      <w:r>
        <w:rPr>
          <w:rFonts w:ascii="Times New Roman"/>
          <w:b w:val="false"/>
          <w:i w:val="false"/>
          <w:color w:val="000000"/>
          <w:sz w:val="28"/>
        </w:rPr>
        <w:t xml:space="preserve">
     Армения                             Марокко </w:t>
      </w:r>
      <w:r>
        <w:br/>
      </w:r>
      <w:r>
        <w:rPr>
          <w:rFonts w:ascii="Times New Roman"/>
          <w:b w:val="false"/>
          <w:i w:val="false"/>
          <w:color w:val="000000"/>
          <w:sz w:val="28"/>
        </w:rPr>
        <w:t xml:space="preserve">
     Афганистан                          Молдова </w:t>
      </w:r>
      <w:r>
        <w:br/>
      </w:r>
      <w:r>
        <w:rPr>
          <w:rFonts w:ascii="Times New Roman"/>
          <w:b w:val="false"/>
          <w:i w:val="false"/>
          <w:color w:val="000000"/>
          <w:sz w:val="28"/>
        </w:rPr>
        <w:t xml:space="preserve">
     Беларусь                            Нидерланды </w:t>
      </w:r>
      <w:r>
        <w:br/>
      </w:r>
      <w:r>
        <w:rPr>
          <w:rFonts w:ascii="Times New Roman"/>
          <w:b w:val="false"/>
          <w:i w:val="false"/>
          <w:color w:val="000000"/>
          <w:sz w:val="28"/>
        </w:rPr>
        <w:t xml:space="preserve">
     Бельгия                             Норвегия </w:t>
      </w:r>
      <w:r>
        <w:br/>
      </w:r>
      <w:r>
        <w:rPr>
          <w:rFonts w:ascii="Times New Roman"/>
          <w:b w:val="false"/>
          <w:i w:val="false"/>
          <w:color w:val="000000"/>
          <w:sz w:val="28"/>
        </w:rPr>
        <w:t xml:space="preserve">
     Болгария                            Польша </w:t>
      </w:r>
      <w:r>
        <w:br/>
      </w:r>
      <w:r>
        <w:rPr>
          <w:rFonts w:ascii="Times New Roman"/>
          <w:b w:val="false"/>
          <w:i w:val="false"/>
          <w:color w:val="000000"/>
          <w:sz w:val="28"/>
        </w:rPr>
        <w:t xml:space="preserve">
     Босния-Герцеговина                  Португалия </w:t>
      </w:r>
      <w:r>
        <w:br/>
      </w:r>
      <w:r>
        <w:rPr>
          <w:rFonts w:ascii="Times New Roman"/>
          <w:b w:val="false"/>
          <w:i w:val="false"/>
          <w:color w:val="000000"/>
          <w:sz w:val="28"/>
        </w:rPr>
        <w:t xml:space="preserve">
     Великобритания                      Республика Корея </w:t>
      </w:r>
      <w:r>
        <w:br/>
      </w:r>
      <w:r>
        <w:rPr>
          <w:rFonts w:ascii="Times New Roman"/>
          <w:b w:val="false"/>
          <w:i w:val="false"/>
          <w:color w:val="000000"/>
          <w:sz w:val="28"/>
        </w:rPr>
        <w:t xml:space="preserve">
     Венгрия                             Российская Федерация </w:t>
      </w:r>
      <w:r>
        <w:br/>
      </w:r>
      <w:r>
        <w:rPr>
          <w:rFonts w:ascii="Times New Roman"/>
          <w:b w:val="false"/>
          <w:i w:val="false"/>
          <w:color w:val="000000"/>
          <w:sz w:val="28"/>
        </w:rPr>
        <w:t xml:space="preserve">
     Германия                            Румыния </w:t>
      </w:r>
      <w:r>
        <w:br/>
      </w:r>
      <w:r>
        <w:rPr>
          <w:rFonts w:ascii="Times New Roman"/>
          <w:b w:val="false"/>
          <w:i w:val="false"/>
          <w:color w:val="000000"/>
          <w:sz w:val="28"/>
        </w:rPr>
        <w:t xml:space="preserve">
     Греция                              Сирия </w:t>
      </w:r>
      <w:r>
        <w:br/>
      </w:r>
      <w:r>
        <w:rPr>
          <w:rFonts w:ascii="Times New Roman"/>
          <w:b w:val="false"/>
          <w:i w:val="false"/>
          <w:color w:val="000000"/>
          <w:sz w:val="28"/>
        </w:rPr>
        <w:t xml:space="preserve">
     Грузия                              Словакия </w:t>
      </w:r>
      <w:r>
        <w:br/>
      </w:r>
      <w:r>
        <w:rPr>
          <w:rFonts w:ascii="Times New Roman"/>
          <w:b w:val="false"/>
          <w:i w:val="false"/>
          <w:color w:val="000000"/>
          <w:sz w:val="28"/>
        </w:rPr>
        <w:t xml:space="preserve">
     Дания                               Словения </w:t>
      </w:r>
      <w:r>
        <w:br/>
      </w:r>
      <w:r>
        <w:rPr>
          <w:rFonts w:ascii="Times New Roman"/>
          <w:b w:val="false"/>
          <w:i w:val="false"/>
          <w:color w:val="000000"/>
          <w:sz w:val="28"/>
        </w:rPr>
        <w:t xml:space="preserve">
     Европейское                         США </w:t>
      </w:r>
      <w:r>
        <w:br/>
      </w:r>
      <w:r>
        <w:rPr>
          <w:rFonts w:ascii="Times New Roman"/>
          <w:b w:val="false"/>
          <w:i w:val="false"/>
          <w:color w:val="000000"/>
          <w:sz w:val="28"/>
        </w:rPr>
        <w:t xml:space="preserve">
     экономическое сообщество            Таджикистан </w:t>
      </w:r>
      <w:r>
        <w:br/>
      </w:r>
      <w:r>
        <w:rPr>
          <w:rFonts w:ascii="Times New Roman"/>
          <w:b w:val="false"/>
          <w:i w:val="false"/>
          <w:color w:val="000000"/>
          <w:sz w:val="28"/>
        </w:rPr>
        <w:t xml:space="preserve">
     Израиль                             Тунис </w:t>
      </w:r>
      <w:r>
        <w:br/>
      </w:r>
      <w:r>
        <w:rPr>
          <w:rFonts w:ascii="Times New Roman"/>
          <w:b w:val="false"/>
          <w:i w:val="false"/>
          <w:color w:val="000000"/>
          <w:sz w:val="28"/>
        </w:rPr>
        <w:t xml:space="preserve">
     Индонезия                           Туркменистан </w:t>
      </w:r>
      <w:r>
        <w:br/>
      </w:r>
      <w:r>
        <w:rPr>
          <w:rFonts w:ascii="Times New Roman"/>
          <w:b w:val="false"/>
          <w:i w:val="false"/>
          <w:color w:val="000000"/>
          <w:sz w:val="28"/>
        </w:rPr>
        <w:t xml:space="preserve">
     Иордания                            Турция </w:t>
      </w:r>
      <w:r>
        <w:br/>
      </w:r>
      <w:r>
        <w:rPr>
          <w:rFonts w:ascii="Times New Roman"/>
          <w:b w:val="false"/>
          <w:i w:val="false"/>
          <w:color w:val="000000"/>
          <w:sz w:val="28"/>
        </w:rPr>
        <w:t xml:space="preserve">
     Иран                                Украина </w:t>
      </w:r>
      <w:r>
        <w:br/>
      </w:r>
      <w:r>
        <w:rPr>
          <w:rFonts w:ascii="Times New Roman"/>
          <w:b w:val="false"/>
          <w:i w:val="false"/>
          <w:color w:val="000000"/>
          <w:sz w:val="28"/>
        </w:rPr>
        <w:t xml:space="preserve">
     Ирландия                            Узбекистан </w:t>
      </w:r>
      <w:r>
        <w:br/>
      </w:r>
      <w:r>
        <w:rPr>
          <w:rFonts w:ascii="Times New Roman"/>
          <w:b w:val="false"/>
          <w:i w:val="false"/>
          <w:color w:val="000000"/>
          <w:sz w:val="28"/>
        </w:rPr>
        <w:t xml:space="preserve">
     Испания                             Уругвай </w:t>
      </w:r>
      <w:r>
        <w:br/>
      </w:r>
      <w:r>
        <w:rPr>
          <w:rFonts w:ascii="Times New Roman"/>
          <w:b w:val="false"/>
          <w:i w:val="false"/>
          <w:color w:val="000000"/>
          <w:sz w:val="28"/>
        </w:rPr>
        <w:t xml:space="preserve">
     Италия                              Финляндия </w:t>
      </w:r>
      <w:r>
        <w:br/>
      </w:r>
      <w:r>
        <w:rPr>
          <w:rFonts w:ascii="Times New Roman"/>
          <w:b w:val="false"/>
          <w:i w:val="false"/>
          <w:color w:val="000000"/>
          <w:sz w:val="28"/>
        </w:rPr>
        <w:t xml:space="preserve">
     Казахстан                           Франция </w:t>
      </w:r>
      <w:r>
        <w:br/>
      </w:r>
      <w:r>
        <w:rPr>
          <w:rFonts w:ascii="Times New Roman"/>
          <w:b w:val="false"/>
          <w:i w:val="false"/>
          <w:color w:val="000000"/>
          <w:sz w:val="28"/>
        </w:rPr>
        <w:t xml:space="preserve">
     Канада                              Хорватия </w:t>
      </w:r>
      <w:r>
        <w:br/>
      </w:r>
      <w:r>
        <w:rPr>
          <w:rFonts w:ascii="Times New Roman"/>
          <w:b w:val="false"/>
          <w:i w:val="false"/>
          <w:color w:val="000000"/>
          <w:sz w:val="28"/>
        </w:rPr>
        <w:t xml:space="preserve">
     Кипр                                Чехия </w:t>
      </w:r>
      <w:r>
        <w:br/>
      </w:r>
      <w:r>
        <w:rPr>
          <w:rFonts w:ascii="Times New Roman"/>
          <w:b w:val="false"/>
          <w:i w:val="false"/>
          <w:color w:val="000000"/>
          <w:sz w:val="28"/>
        </w:rPr>
        <w:t xml:space="preserve">
     Кувейт                              Чили </w:t>
      </w:r>
      <w:r>
        <w:br/>
      </w:r>
      <w:r>
        <w:rPr>
          <w:rFonts w:ascii="Times New Roman"/>
          <w:b w:val="false"/>
          <w:i w:val="false"/>
          <w:color w:val="000000"/>
          <w:sz w:val="28"/>
        </w:rPr>
        <w:t xml:space="preserve">
     Кыргызстан                          Швейцария </w:t>
      </w:r>
      <w:r>
        <w:br/>
      </w:r>
      <w:r>
        <w:rPr>
          <w:rFonts w:ascii="Times New Roman"/>
          <w:b w:val="false"/>
          <w:i w:val="false"/>
          <w:color w:val="000000"/>
          <w:sz w:val="28"/>
        </w:rPr>
        <w:t xml:space="preserve">
     Латвия                              Швеция </w:t>
      </w:r>
      <w:r>
        <w:br/>
      </w:r>
      <w:r>
        <w:rPr>
          <w:rFonts w:ascii="Times New Roman"/>
          <w:b w:val="false"/>
          <w:i w:val="false"/>
          <w:color w:val="000000"/>
          <w:sz w:val="28"/>
        </w:rPr>
        <w:t xml:space="preserve">
     Ливан                               Эстония </w:t>
      </w:r>
      <w:r>
        <w:br/>
      </w:r>
      <w:r>
        <w:rPr>
          <w:rFonts w:ascii="Times New Roman"/>
          <w:b w:val="false"/>
          <w:i w:val="false"/>
          <w:color w:val="000000"/>
          <w:sz w:val="28"/>
        </w:rPr>
        <w:t xml:space="preserve">
                                         Югославия </w:t>
      </w:r>
    </w:p>
    <w:bookmarkStart w:name="z198" w:id="4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49"/>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государств-участников Конвенции МДП 1959 года, </w:t>
      </w:r>
      <w:r>
        <w:br/>
      </w:r>
      <w:r>
        <w:rPr>
          <w:rFonts w:ascii="Times New Roman"/>
          <w:b w:val="false"/>
          <w:i w:val="false"/>
          <w:color w:val="000000"/>
          <w:sz w:val="28"/>
        </w:rPr>
        <w:t>
</w:t>
      </w:r>
      <w:r>
        <w:rPr>
          <w:rFonts w:ascii="Times New Roman"/>
          <w:b/>
          <w:i w:val="false"/>
          <w:color w:val="000000"/>
          <w:sz w:val="28"/>
        </w:rPr>
        <w:t xml:space="preserve">         которые не стали участниками Конвенции МДП 1975 года </w:t>
      </w:r>
    </w:p>
    <w:p>
      <w:pPr>
        <w:spacing w:after="0"/>
        <w:ind w:left="0"/>
        <w:jc w:val="both"/>
      </w:pPr>
      <w:r>
        <w:rPr>
          <w:rFonts w:ascii="Times New Roman"/>
          <w:b w:val="false"/>
          <w:i w:val="false"/>
          <w:color w:val="000000"/>
          <w:sz w:val="28"/>
        </w:rPr>
        <w:t xml:space="preserve">     Япония </w:t>
      </w:r>
    </w:p>
    <w:bookmarkStart w:name="z199" w:id="5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50"/>
    <w:p>
      <w:pPr>
        <w:spacing w:after="0"/>
        <w:ind w:left="0"/>
        <w:jc w:val="both"/>
      </w:pPr>
      <w:r>
        <w:rPr>
          <w:rFonts w:ascii="Times New Roman"/>
          <w:b/>
          <w:i w:val="false"/>
          <w:color w:val="000000"/>
          <w:sz w:val="28"/>
        </w:rPr>
        <w:t xml:space="preserve">                     Перечень государств-участников </w:t>
      </w:r>
      <w:r>
        <w:br/>
      </w:r>
      <w:r>
        <w:rPr>
          <w:rFonts w:ascii="Times New Roman"/>
          <w:b w:val="false"/>
          <w:i w:val="false"/>
          <w:color w:val="000000"/>
          <w:sz w:val="28"/>
        </w:rPr>
        <w:t>
</w:t>
      </w:r>
      <w:r>
        <w:rPr>
          <w:rFonts w:ascii="Times New Roman"/>
          <w:b/>
          <w:i w:val="false"/>
          <w:color w:val="000000"/>
          <w:sz w:val="28"/>
        </w:rPr>
        <w:t xml:space="preserve">       Таможенной конвенции, касающейся контейнеров 1972 года </w:t>
      </w:r>
    </w:p>
    <w:p>
      <w:pPr>
        <w:spacing w:after="0"/>
        <w:ind w:left="0"/>
        <w:jc w:val="both"/>
      </w:pPr>
      <w:r>
        <w:rPr>
          <w:rFonts w:ascii="Times New Roman"/>
          <w:b w:val="false"/>
          <w:i w:val="false"/>
          <w:color w:val="000000"/>
          <w:sz w:val="28"/>
        </w:rPr>
        <w:t xml:space="preserve">     Австралия </w:t>
      </w:r>
      <w:r>
        <w:br/>
      </w:r>
      <w:r>
        <w:rPr>
          <w:rFonts w:ascii="Times New Roman"/>
          <w:b w:val="false"/>
          <w:i w:val="false"/>
          <w:color w:val="000000"/>
          <w:sz w:val="28"/>
        </w:rPr>
        <w:t xml:space="preserve">
     Австрия </w:t>
      </w:r>
      <w:r>
        <w:br/>
      </w:r>
      <w:r>
        <w:rPr>
          <w:rFonts w:ascii="Times New Roman"/>
          <w:b w:val="false"/>
          <w:i w:val="false"/>
          <w:color w:val="000000"/>
          <w:sz w:val="28"/>
        </w:rPr>
        <w:t xml:space="preserve">
     Алжир </w:t>
      </w:r>
      <w:r>
        <w:br/>
      </w:r>
      <w:r>
        <w:rPr>
          <w:rFonts w:ascii="Times New Roman"/>
          <w:b w:val="false"/>
          <w:i w:val="false"/>
          <w:color w:val="000000"/>
          <w:sz w:val="28"/>
        </w:rPr>
        <w:t xml:space="preserve">
     Беларусь </w:t>
      </w:r>
      <w:r>
        <w:br/>
      </w:r>
      <w:r>
        <w:rPr>
          <w:rFonts w:ascii="Times New Roman"/>
          <w:b w:val="false"/>
          <w:i w:val="false"/>
          <w:color w:val="000000"/>
          <w:sz w:val="28"/>
        </w:rPr>
        <w:t xml:space="preserve">
     Болгария </w:t>
      </w:r>
      <w:r>
        <w:br/>
      </w:r>
      <w:r>
        <w:rPr>
          <w:rFonts w:ascii="Times New Roman"/>
          <w:b w:val="false"/>
          <w:i w:val="false"/>
          <w:color w:val="000000"/>
          <w:sz w:val="28"/>
        </w:rPr>
        <w:t xml:space="preserve">
     Венгрия </w:t>
      </w:r>
      <w:r>
        <w:br/>
      </w:r>
      <w:r>
        <w:rPr>
          <w:rFonts w:ascii="Times New Roman"/>
          <w:b w:val="false"/>
          <w:i w:val="false"/>
          <w:color w:val="000000"/>
          <w:sz w:val="28"/>
        </w:rPr>
        <w:t xml:space="preserve">
     (Германская Демократическая Республика) </w:t>
      </w:r>
      <w:r>
        <w:br/>
      </w:r>
      <w:r>
        <w:rPr>
          <w:rFonts w:ascii="Times New Roman"/>
          <w:b w:val="false"/>
          <w:i w:val="false"/>
          <w:color w:val="000000"/>
          <w:sz w:val="28"/>
        </w:rPr>
        <w:t xml:space="preserve">
     Греция </w:t>
      </w:r>
      <w:r>
        <w:br/>
      </w:r>
      <w:r>
        <w:rPr>
          <w:rFonts w:ascii="Times New Roman"/>
          <w:b w:val="false"/>
          <w:i w:val="false"/>
          <w:color w:val="000000"/>
          <w:sz w:val="28"/>
        </w:rPr>
        <w:t xml:space="preserve">
     Индонезия </w:t>
      </w:r>
      <w:r>
        <w:br/>
      </w:r>
      <w:r>
        <w:rPr>
          <w:rFonts w:ascii="Times New Roman"/>
          <w:b w:val="false"/>
          <w:i w:val="false"/>
          <w:color w:val="000000"/>
          <w:sz w:val="28"/>
        </w:rPr>
        <w:t xml:space="preserve">
     Испания </w:t>
      </w:r>
      <w:r>
        <w:br/>
      </w:r>
      <w:r>
        <w:rPr>
          <w:rFonts w:ascii="Times New Roman"/>
          <w:b w:val="false"/>
          <w:i w:val="false"/>
          <w:color w:val="000000"/>
          <w:sz w:val="28"/>
        </w:rPr>
        <w:t xml:space="preserve">
     Канада </w:t>
      </w:r>
      <w:r>
        <w:br/>
      </w:r>
      <w:r>
        <w:rPr>
          <w:rFonts w:ascii="Times New Roman"/>
          <w:b w:val="false"/>
          <w:i w:val="false"/>
          <w:color w:val="000000"/>
          <w:sz w:val="28"/>
        </w:rPr>
        <w:t xml:space="preserve">
     Китай </w:t>
      </w:r>
      <w:r>
        <w:br/>
      </w:r>
      <w:r>
        <w:rPr>
          <w:rFonts w:ascii="Times New Roman"/>
          <w:b w:val="false"/>
          <w:i w:val="false"/>
          <w:color w:val="000000"/>
          <w:sz w:val="28"/>
        </w:rPr>
        <w:t xml:space="preserve">
     Куба </w:t>
      </w:r>
      <w:r>
        <w:br/>
      </w:r>
      <w:r>
        <w:rPr>
          <w:rFonts w:ascii="Times New Roman"/>
          <w:b w:val="false"/>
          <w:i w:val="false"/>
          <w:color w:val="000000"/>
          <w:sz w:val="28"/>
        </w:rPr>
        <w:t xml:space="preserve">
     Марокко </w:t>
      </w:r>
      <w:r>
        <w:br/>
      </w:r>
      <w:r>
        <w:rPr>
          <w:rFonts w:ascii="Times New Roman"/>
          <w:b w:val="false"/>
          <w:i w:val="false"/>
          <w:color w:val="000000"/>
          <w:sz w:val="28"/>
        </w:rPr>
        <w:t xml:space="preserve">
     Мексика </w:t>
      </w:r>
      <w:r>
        <w:br/>
      </w:r>
      <w:r>
        <w:rPr>
          <w:rFonts w:ascii="Times New Roman"/>
          <w:b w:val="false"/>
          <w:i w:val="false"/>
          <w:color w:val="000000"/>
          <w:sz w:val="28"/>
        </w:rPr>
        <w:t xml:space="preserve">
     Новая Зеландия </w:t>
      </w:r>
      <w:r>
        <w:br/>
      </w:r>
      <w:r>
        <w:rPr>
          <w:rFonts w:ascii="Times New Roman"/>
          <w:b w:val="false"/>
          <w:i w:val="false"/>
          <w:color w:val="000000"/>
          <w:sz w:val="28"/>
        </w:rPr>
        <w:t xml:space="preserve">
     Польша </w:t>
      </w:r>
      <w:r>
        <w:br/>
      </w:r>
      <w:r>
        <w:rPr>
          <w:rFonts w:ascii="Times New Roman"/>
          <w:b w:val="false"/>
          <w:i w:val="false"/>
          <w:color w:val="000000"/>
          <w:sz w:val="28"/>
        </w:rPr>
        <w:t xml:space="preserve">
     Республика Корея </w:t>
      </w:r>
      <w:r>
        <w:br/>
      </w:r>
      <w:r>
        <w:rPr>
          <w:rFonts w:ascii="Times New Roman"/>
          <w:b w:val="false"/>
          <w:i w:val="false"/>
          <w:color w:val="000000"/>
          <w:sz w:val="28"/>
        </w:rPr>
        <w:t xml:space="preserve">
     Российская Федерация </w:t>
      </w:r>
      <w:r>
        <w:br/>
      </w:r>
      <w:r>
        <w:rPr>
          <w:rFonts w:ascii="Times New Roman"/>
          <w:b w:val="false"/>
          <w:i w:val="false"/>
          <w:color w:val="000000"/>
          <w:sz w:val="28"/>
        </w:rPr>
        <w:t xml:space="preserve">
     Румыния </w:t>
      </w:r>
      <w:r>
        <w:br/>
      </w:r>
      <w:r>
        <w:rPr>
          <w:rFonts w:ascii="Times New Roman"/>
          <w:b w:val="false"/>
          <w:i w:val="false"/>
          <w:color w:val="000000"/>
          <w:sz w:val="28"/>
        </w:rPr>
        <w:t xml:space="preserve">
     Словакия </w:t>
      </w:r>
      <w:r>
        <w:br/>
      </w:r>
      <w:r>
        <w:rPr>
          <w:rFonts w:ascii="Times New Roman"/>
          <w:b w:val="false"/>
          <w:i w:val="false"/>
          <w:color w:val="000000"/>
          <w:sz w:val="28"/>
        </w:rPr>
        <w:t xml:space="preserve">
     Соединенные Штаты Америки </w:t>
      </w:r>
      <w:r>
        <w:br/>
      </w:r>
      <w:r>
        <w:rPr>
          <w:rFonts w:ascii="Times New Roman"/>
          <w:b w:val="false"/>
          <w:i w:val="false"/>
          <w:color w:val="000000"/>
          <w:sz w:val="28"/>
        </w:rPr>
        <w:t xml:space="preserve">
     Тринидад и Тобаго </w:t>
      </w:r>
      <w:r>
        <w:br/>
      </w:r>
      <w:r>
        <w:rPr>
          <w:rFonts w:ascii="Times New Roman"/>
          <w:b w:val="false"/>
          <w:i w:val="false"/>
          <w:color w:val="000000"/>
          <w:sz w:val="28"/>
        </w:rPr>
        <w:t xml:space="preserve">
     Турция </w:t>
      </w:r>
      <w:r>
        <w:br/>
      </w:r>
      <w:r>
        <w:rPr>
          <w:rFonts w:ascii="Times New Roman"/>
          <w:b w:val="false"/>
          <w:i w:val="false"/>
          <w:color w:val="000000"/>
          <w:sz w:val="28"/>
        </w:rPr>
        <w:t xml:space="preserve">
     Украина </w:t>
      </w:r>
      <w:r>
        <w:br/>
      </w:r>
      <w:r>
        <w:rPr>
          <w:rFonts w:ascii="Times New Roman"/>
          <w:b w:val="false"/>
          <w:i w:val="false"/>
          <w:color w:val="000000"/>
          <w:sz w:val="28"/>
        </w:rPr>
        <w:t xml:space="preserve">
     Финляндия </w:t>
      </w:r>
      <w:r>
        <w:br/>
      </w:r>
      <w:r>
        <w:rPr>
          <w:rFonts w:ascii="Times New Roman"/>
          <w:b w:val="false"/>
          <w:i w:val="false"/>
          <w:color w:val="000000"/>
          <w:sz w:val="28"/>
        </w:rPr>
        <w:t xml:space="preserve">
     Чехия </w:t>
      </w:r>
      <w:r>
        <w:br/>
      </w:r>
      <w:r>
        <w:rPr>
          <w:rFonts w:ascii="Times New Roman"/>
          <w:b w:val="false"/>
          <w:i w:val="false"/>
          <w:color w:val="000000"/>
          <w:sz w:val="28"/>
        </w:rPr>
        <w:t xml:space="preserve">
     Швейцария </w:t>
      </w:r>
    </w:p>
    <w:bookmarkStart w:name="z200" w:id="5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51"/>
    <w:p>
      <w:pPr>
        <w:spacing w:after="0"/>
        <w:ind w:left="0"/>
        <w:jc w:val="both"/>
      </w:pPr>
      <w:r>
        <w:rPr>
          <w:rFonts w:ascii="Times New Roman"/>
          <w:b w:val="false"/>
          <w:i w:val="false"/>
          <w:color w:val="000000"/>
          <w:sz w:val="28"/>
        </w:rPr>
        <w:t xml:space="preserve">                                              Форма А </w:t>
      </w:r>
    </w:p>
    <w:p>
      <w:pPr>
        <w:spacing w:after="0"/>
        <w:ind w:left="0"/>
        <w:jc w:val="both"/>
      </w:pPr>
      <w:r>
        <w:rPr>
          <w:rFonts w:ascii="Times New Roman"/>
          <w:b/>
          <w:i w:val="false"/>
          <w:color w:val="000000"/>
          <w:sz w:val="28"/>
        </w:rPr>
        <w:t xml:space="preserve">                               Обложка </w:t>
      </w:r>
      <w:r>
        <w:br/>
      </w:r>
      <w:r>
        <w:rPr>
          <w:rFonts w:ascii="Times New Roman"/>
          <w:b w:val="false"/>
          <w:i w:val="false"/>
          <w:color w:val="000000"/>
          <w:sz w:val="28"/>
        </w:rPr>
        <w:t>
</w:t>
      </w:r>
      <w:r>
        <w:rPr>
          <w:rFonts w:ascii="Times New Roman"/>
          <w:b/>
          <w:i w:val="false"/>
          <w:color w:val="000000"/>
          <w:sz w:val="28"/>
        </w:rPr>
        <w:t xml:space="preserve">           Свидетельства о допущении транспортного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Внимание          I </w:t>
      </w:r>
      <w:r>
        <w:br/>
      </w:r>
      <w:r>
        <w:rPr>
          <w:rFonts w:ascii="Times New Roman"/>
          <w:b w:val="false"/>
          <w:i w:val="false"/>
          <w:color w:val="000000"/>
          <w:sz w:val="28"/>
        </w:rPr>
        <w:t xml:space="preserve">
                                    I </w:t>
      </w:r>
      <w:r>
        <w:br/>
      </w:r>
      <w:r>
        <w:rPr>
          <w:rFonts w:ascii="Times New Roman"/>
          <w:b w:val="false"/>
          <w:i w:val="false"/>
          <w:color w:val="000000"/>
          <w:sz w:val="28"/>
        </w:rPr>
        <w:t xml:space="preserve">
1. Если таможенный орган, выдавший  I </w:t>
      </w:r>
      <w:r>
        <w:br/>
      </w:r>
      <w:r>
        <w:rPr>
          <w:rFonts w:ascii="Times New Roman"/>
          <w:b w:val="false"/>
          <w:i w:val="false"/>
          <w:color w:val="000000"/>
          <w:sz w:val="28"/>
        </w:rPr>
        <w:t xml:space="preserve">
свидетельство о допущении, считает  I </w:t>
      </w:r>
      <w:r>
        <w:br/>
      </w:r>
      <w:r>
        <w:rPr>
          <w:rFonts w:ascii="Times New Roman"/>
          <w:b w:val="false"/>
          <w:i w:val="false"/>
          <w:color w:val="000000"/>
          <w:sz w:val="28"/>
        </w:rPr>
        <w:t xml:space="preserve">
это необходимым, к свидетельству    I </w:t>
      </w:r>
      <w:r>
        <w:br/>
      </w:r>
      <w:r>
        <w:rPr>
          <w:rFonts w:ascii="Times New Roman"/>
          <w:b w:val="false"/>
          <w:i w:val="false"/>
          <w:color w:val="000000"/>
          <w:sz w:val="28"/>
        </w:rPr>
        <w:t xml:space="preserve">
прилагаются фотографии или рисунки, I </w:t>
      </w:r>
      <w:r>
        <w:br/>
      </w:r>
      <w:r>
        <w:rPr>
          <w:rFonts w:ascii="Times New Roman"/>
          <w:b w:val="false"/>
          <w:i w:val="false"/>
          <w:color w:val="000000"/>
          <w:sz w:val="28"/>
        </w:rPr>
        <w:t xml:space="preserve">
заверенные этим таможенным органом. I </w:t>
      </w:r>
      <w:r>
        <w:br/>
      </w:r>
      <w:r>
        <w:rPr>
          <w:rFonts w:ascii="Times New Roman"/>
          <w:b w:val="false"/>
          <w:i w:val="false"/>
          <w:color w:val="000000"/>
          <w:sz w:val="28"/>
        </w:rPr>
        <w:t xml:space="preserve">
В таком случае количество этих      I </w:t>
      </w:r>
      <w:r>
        <w:br/>
      </w:r>
      <w:r>
        <w:rPr>
          <w:rFonts w:ascii="Times New Roman"/>
          <w:b w:val="false"/>
          <w:i w:val="false"/>
          <w:color w:val="000000"/>
          <w:sz w:val="28"/>
        </w:rPr>
        <w:t xml:space="preserve">
документов указывается в графе N 6  I   Свидетельство о допущении </w:t>
      </w:r>
      <w:r>
        <w:br/>
      </w:r>
      <w:r>
        <w:rPr>
          <w:rFonts w:ascii="Times New Roman"/>
          <w:b w:val="false"/>
          <w:i w:val="false"/>
          <w:color w:val="000000"/>
          <w:sz w:val="28"/>
        </w:rPr>
        <w:t xml:space="preserve">
свидетельства.                      I </w:t>
      </w:r>
      <w:r>
        <w:br/>
      </w:r>
      <w:r>
        <w:rPr>
          <w:rFonts w:ascii="Times New Roman"/>
          <w:b w:val="false"/>
          <w:i w:val="false"/>
          <w:color w:val="000000"/>
          <w:sz w:val="28"/>
        </w:rPr>
        <w:t xml:space="preserve">
2. Свидетельство должно сопровождатьI  транспортного средства для </w:t>
      </w:r>
      <w:r>
        <w:br/>
      </w:r>
      <w:r>
        <w:rPr>
          <w:rFonts w:ascii="Times New Roman"/>
          <w:b w:val="false"/>
          <w:i w:val="false"/>
          <w:color w:val="000000"/>
          <w:sz w:val="28"/>
        </w:rPr>
        <w:t xml:space="preserve">
транспортное средство.              I     перевозки товаров под </w:t>
      </w:r>
      <w:r>
        <w:br/>
      </w:r>
      <w:r>
        <w:rPr>
          <w:rFonts w:ascii="Times New Roman"/>
          <w:b w:val="false"/>
          <w:i w:val="false"/>
          <w:color w:val="000000"/>
          <w:sz w:val="28"/>
        </w:rPr>
        <w:t xml:space="preserve">
3. Транспортные средства предостав- Iтаможенными печатями и пломбами </w:t>
      </w:r>
      <w:r>
        <w:br/>
      </w:r>
      <w:r>
        <w:rPr>
          <w:rFonts w:ascii="Times New Roman"/>
          <w:b w:val="false"/>
          <w:i w:val="false"/>
          <w:color w:val="000000"/>
          <w:sz w:val="28"/>
        </w:rPr>
        <w:t xml:space="preserve">
ляются каждые два года для          I </w:t>
      </w:r>
      <w:r>
        <w:br/>
      </w:r>
      <w:r>
        <w:rPr>
          <w:rFonts w:ascii="Times New Roman"/>
          <w:b w:val="false"/>
          <w:i w:val="false"/>
          <w:color w:val="000000"/>
          <w:sz w:val="28"/>
        </w:rPr>
        <w:t xml:space="preserve">
проверки и возобновления свидетель- I   Свидетельство N </w:t>
      </w:r>
      <w:r>
        <w:br/>
      </w:r>
      <w:r>
        <w:rPr>
          <w:rFonts w:ascii="Times New Roman"/>
          <w:b w:val="false"/>
          <w:i w:val="false"/>
          <w:color w:val="000000"/>
          <w:sz w:val="28"/>
        </w:rPr>
        <w:t xml:space="preserve">
ств в таможенном органе, в зоне     I </w:t>
      </w:r>
      <w:r>
        <w:br/>
      </w:r>
      <w:r>
        <w:rPr>
          <w:rFonts w:ascii="Times New Roman"/>
          <w:b w:val="false"/>
          <w:i w:val="false"/>
          <w:color w:val="000000"/>
          <w:sz w:val="28"/>
        </w:rPr>
        <w:t xml:space="preserve">
деятельности которого находится     IВыдано________________________ </w:t>
      </w:r>
      <w:r>
        <w:br/>
      </w:r>
      <w:r>
        <w:rPr>
          <w:rFonts w:ascii="Times New Roman"/>
          <w:b w:val="false"/>
          <w:i w:val="false"/>
          <w:color w:val="000000"/>
          <w:sz w:val="28"/>
        </w:rPr>
        <w:t xml:space="preserve">
(постоянно проживает) собственник   I      (наименование таможенного </w:t>
      </w:r>
      <w:r>
        <w:br/>
      </w:r>
      <w:r>
        <w:rPr>
          <w:rFonts w:ascii="Times New Roman"/>
          <w:b w:val="false"/>
          <w:i w:val="false"/>
          <w:color w:val="000000"/>
          <w:sz w:val="28"/>
        </w:rPr>
        <w:t xml:space="preserve">
или владелец транспортного средства.I          органа Республики </w:t>
      </w:r>
      <w:r>
        <w:br/>
      </w:r>
      <w:r>
        <w:rPr>
          <w:rFonts w:ascii="Times New Roman"/>
          <w:b w:val="false"/>
          <w:i w:val="false"/>
          <w:color w:val="000000"/>
          <w:sz w:val="28"/>
        </w:rPr>
        <w:t xml:space="preserve">
4. Если транспортное средство не    I              Казахстан) </w:t>
      </w:r>
      <w:r>
        <w:br/>
      </w:r>
      <w:r>
        <w:rPr>
          <w:rFonts w:ascii="Times New Roman"/>
          <w:b w:val="false"/>
          <w:i w:val="false"/>
          <w:color w:val="000000"/>
          <w:sz w:val="28"/>
        </w:rPr>
        <w:t xml:space="preserve">
отвечает больше установленным       I </w:t>
      </w:r>
      <w:r>
        <w:br/>
      </w:r>
      <w:r>
        <w:rPr>
          <w:rFonts w:ascii="Times New Roman"/>
          <w:b w:val="false"/>
          <w:i w:val="false"/>
          <w:color w:val="000000"/>
          <w:sz w:val="28"/>
        </w:rPr>
        <w:t xml:space="preserve">
требованиям, то, прежде чем его     I </w:t>
      </w:r>
      <w:r>
        <w:br/>
      </w:r>
      <w:r>
        <w:rPr>
          <w:rFonts w:ascii="Times New Roman"/>
          <w:b w:val="false"/>
          <w:i w:val="false"/>
          <w:color w:val="000000"/>
          <w:sz w:val="28"/>
        </w:rPr>
        <w:t xml:space="preserve">
можно будет использовать для        I </w:t>
      </w:r>
      <w:r>
        <w:br/>
      </w:r>
      <w:r>
        <w:rPr>
          <w:rFonts w:ascii="Times New Roman"/>
          <w:b w:val="false"/>
          <w:i w:val="false"/>
          <w:color w:val="000000"/>
          <w:sz w:val="28"/>
        </w:rPr>
        <w:t xml:space="preserve">
перевозки товаров под таможенными   I </w:t>
      </w:r>
      <w:r>
        <w:br/>
      </w:r>
      <w:r>
        <w:rPr>
          <w:rFonts w:ascii="Times New Roman"/>
          <w:b w:val="false"/>
          <w:i w:val="false"/>
          <w:color w:val="000000"/>
          <w:sz w:val="28"/>
        </w:rPr>
        <w:t xml:space="preserve">
печатями и пломбами, транспортное   I </w:t>
      </w:r>
      <w:r>
        <w:br/>
      </w:r>
      <w:r>
        <w:rPr>
          <w:rFonts w:ascii="Times New Roman"/>
          <w:b w:val="false"/>
          <w:i w:val="false"/>
          <w:color w:val="000000"/>
          <w:sz w:val="28"/>
        </w:rPr>
        <w:t xml:space="preserve">
средство должно быть приведено в    I </w:t>
      </w:r>
      <w:r>
        <w:br/>
      </w:r>
      <w:r>
        <w:rPr>
          <w:rFonts w:ascii="Times New Roman"/>
          <w:b w:val="false"/>
          <w:i w:val="false"/>
          <w:color w:val="000000"/>
          <w:sz w:val="28"/>
        </w:rPr>
        <w:t xml:space="preserve">
состояние, удовлетворяющее          I </w:t>
      </w:r>
      <w:r>
        <w:br/>
      </w:r>
      <w:r>
        <w:rPr>
          <w:rFonts w:ascii="Times New Roman"/>
          <w:b w:val="false"/>
          <w:i w:val="false"/>
          <w:color w:val="000000"/>
          <w:sz w:val="28"/>
        </w:rPr>
        <w:t xml:space="preserve">
условиям допущения. Расходы,        I </w:t>
      </w:r>
      <w:r>
        <w:br/>
      </w:r>
      <w:r>
        <w:rPr>
          <w:rFonts w:ascii="Times New Roman"/>
          <w:b w:val="false"/>
          <w:i w:val="false"/>
          <w:color w:val="000000"/>
          <w:sz w:val="28"/>
        </w:rPr>
        <w:t xml:space="preserve">
связанные с приведением транспорт-  I </w:t>
      </w:r>
      <w:r>
        <w:br/>
      </w:r>
      <w:r>
        <w:rPr>
          <w:rFonts w:ascii="Times New Roman"/>
          <w:b w:val="false"/>
          <w:i w:val="false"/>
          <w:color w:val="000000"/>
          <w:sz w:val="28"/>
        </w:rPr>
        <w:t xml:space="preserve">
ных средств в надлежащее            I </w:t>
      </w:r>
      <w:r>
        <w:br/>
      </w:r>
      <w:r>
        <w:rPr>
          <w:rFonts w:ascii="Times New Roman"/>
          <w:b w:val="false"/>
          <w:i w:val="false"/>
          <w:color w:val="000000"/>
          <w:sz w:val="28"/>
        </w:rPr>
        <w:t xml:space="preserve">
состояние, таможенными органами     I </w:t>
      </w:r>
      <w:r>
        <w:br/>
      </w:r>
      <w:r>
        <w:rPr>
          <w:rFonts w:ascii="Times New Roman"/>
          <w:b w:val="false"/>
          <w:i w:val="false"/>
          <w:color w:val="000000"/>
          <w:sz w:val="28"/>
        </w:rPr>
        <w:t xml:space="preserve">
не возмещаются.                     I </w:t>
      </w:r>
      <w:r>
        <w:br/>
      </w:r>
      <w:r>
        <w:rPr>
          <w:rFonts w:ascii="Times New Roman"/>
          <w:b w:val="false"/>
          <w:i w:val="false"/>
          <w:color w:val="000000"/>
          <w:sz w:val="28"/>
        </w:rPr>
        <w:t xml:space="preserve">
5. Если основные характеристики     I </w:t>
      </w:r>
      <w:r>
        <w:br/>
      </w:r>
      <w:r>
        <w:rPr>
          <w:rFonts w:ascii="Times New Roman"/>
          <w:b w:val="false"/>
          <w:i w:val="false"/>
          <w:color w:val="000000"/>
          <w:sz w:val="28"/>
        </w:rPr>
        <w:t xml:space="preserve">
транспортного средства изменены,    I </w:t>
      </w:r>
      <w:r>
        <w:br/>
      </w:r>
      <w:r>
        <w:rPr>
          <w:rFonts w:ascii="Times New Roman"/>
          <w:b w:val="false"/>
          <w:i w:val="false"/>
          <w:color w:val="000000"/>
          <w:sz w:val="28"/>
        </w:rPr>
        <w:t xml:space="preserve">
то допущение этого транспортного    I </w:t>
      </w:r>
      <w:r>
        <w:br/>
      </w:r>
      <w:r>
        <w:rPr>
          <w:rFonts w:ascii="Times New Roman"/>
          <w:b w:val="false"/>
          <w:i w:val="false"/>
          <w:color w:val="000000"/>
          <w:sz w:val="28"/>
        </w:rPr>
        <w:t xml:space="preserve">
средства теряет силу и оно          I </w:t>
      </w:r>
      <w:r>
        <w:br/>
      </w:r>
      <w:r>
        <w:rPr>
          <w:rFonts w:ascii="Times New Roman"/>
          <w:b w:val="false"/>
          <w:i w:val="false"/>
          <w:color w:val="000000"/>
          <w:sz w:val="28"/>
        </w:rPr>
        <w:t xml:space="preserve">
подлежит новому допущению, прежде   I </w:t>
      </w:r>
      <w:r>
        <w:br/>
      </w:r>
      <w:r>
        <w:rPr>
          <w:rFonts w:ascii="Times New Roman"/>
          <w:b w:val="false"/>
          <w:i w:val="false"/>
          <w:color w:val="000000"/>
          <w:sz w:val="28"/>
        </w:rPr>
        <w:t xml:space="preserve">
чем его можно будет использовать    I </w:t>
      </w:r>
      <w:r>
        <w:br/>
      </w:r>
      <w:r>
        <w:rPr>
          <w:rFonts w:ascii="Times New Roman"/>
          <w:b w:val="false"/>
          <w:i w:val="false"/>
          <w:color w:val="000000"/>
          <w:sz w:val="28"/>
        </w:rPr>
        <w:t xml:space="preserve">
для перевозки товаров под           I </w:t>
      </w:r>
      <w:r>
        <w:br/>
      </w:r>
      <w:r>
        <w:rPr>
          <w:rFonts w:ascii="Times New Roman"/>
          <w:b w:val="false"/>
          <w:i w:val="false"/>
          <w:color w:val="000000"/>
          <w:sz w:val="28"/>
        </w:rPr>
        <w:t xml:space="preserve">
таможенными печатями и пломбами.    I </w:t>
      </w:r>
      <w:r>
        <w:br/>
      </w:r>
      <w:r>
        <w:rPr>
          <w:rFonts w:ascii="Times New Roman"/>
          <w:b w:val="false"/>
          <w:i w:val="false"/>
          <w:color w:val="000000"/>
          <w:sz w:val="28"/>
        </w:rPr>
        <w:t xml:space="preserve">
------------------------------------------------------------------- </w:t>
      </w:r>
    </w:p>
    <w:bookmarkStart w:name="z201" w:id="52"/>
    <w:p>
      <w:pPr>
        <w:spacing w:after="0"/>
        <w:ind w:left="0"/>
        <w:jc w:val="both"/>
      </w:pPr>
      <w:r>
        <w:rPr>
          <w:rFonts w:ascii="Times New Roman"/>
          <w:b w:val="false"/>
          <w:i w:val="false"/>
          <w:color w:val="000000"/>
          <w:sz w:val="28"/>
        </w:rPr>
        <w:t xml:space="preserve">
                       Приложение 10 </w:t>
      </w:r>
      <w:r>
        <w:rPr>
          <w:rFonts w:ascii="Times New Roman"/>
          <w:b w:val="false"/>
          <w:i/>
          <w:color w:val="000000"/>
          <w:sz w:val="28"/>
        </w:rPr>
        <w:t xml:space="preserve">(продолжение)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r>
        <w:br/>
      </w:r>
      <w:r>
        <w:rPr>
          <w:rFonts w:ascii="Times New Roman"/>
          <w:b w:val="false"/>
          <w:i w:val="false"/>
          <w:color w:val="000000"/>
          <w:sz w:val="28"/>
        </w:rPr>
        <w:t>
 </w:t>
      </w:r>
      <w:r>
        <w:br/>
      </w:r>
      <w:r>
        <w:rPr>
          <w:rFonts w:ascii="Times New Roman"/>
          <w:b w:val="false"/>
          <w:i w:val="false"/>
          <w:color w:val="000000"/>
          <w:sz w:val="28"/>
        </w:rPr>
        <w:t xml:space="preserve">
                                                         Форма А </w:t>
      </w:r>
    </w:p>
    <w:bookmarkEnd w:id="52"/>
    <w:p>
      <w:pPr>
        <w:spacing w:after="0"/>
        <w:ind w:left="0"/>
        <w:jc w:val="both"/>
      </w:pPr>
      <w:r>
        <w:rPr>
          <w:rFonts w:ascii="Times New Roman"/>
          <w:b w:val="false"/>
          <w:i/>
          <w:color w:val="000000"/>
          <w:sz w:val="28"/>
        </w:rPr>
        <w:t xml:space="preserve">                         (Правая сторона) </w:t>
      </w:r>
    </w:p>
    <w:p>
      <w:pPr>
        <w:spacing w:after="0"/>
        <w:ind w:left="0"/>
        <w:jc w:val="both"/>
      </w:pPr>
      <w:r>
        <w:rPr>
          <w:rFonts w:ascii="Times New Roman"/>
          <w:b w:val="false"/>
          <w:i w:val="false"/>
          <w:color w:val="000000"/>
          <w:sz w:val="28"/>
        </w:rPr>
        <w:t xml:space="preserve">                                          IСвидетельство о         I </w:t>
      </w:r>
      <w:r>
        <w:br/>
      </w:r>
      <w:r>
        <w:rPr>
          <w:rFonts w:ascii="Times New Roman"/>
          <w:b w:val="false"/>
          <w:i w:val="false"/>
          <w:color w:val="000000"/>
          <w:sz w:val="28"/>
        </w:rPr>
        <w:t xml:space="preserve">
     Идентификация                        Iдопущении N             I </w:t>
      </w:r>
      <w:r>
        <w:br/>
      </w:r>
      <w:r>
        <w:rPr>
          <w:rFonts w:ascii="Times New Roman"/>
          <w:b w:val="false"/>
          <w:i w:val="false"/>
          <w:color w:val="000000"/>
          <w:sz w:val="28"/>
        </w:rPr>
        <w:t xml:space="preserve">
                                          I------------------------I </w:t>
      </w:r>
      <w:r>
        <w:br/>
      </w:r>
      <w:r>
        <w:rPr>
          <w:rFonts w:ascii="Times New Roman"/>
          <w:b w:val="false"/>
          <w:i w:val="false"/>
          <w:color w:val="000000"/>
          <w:sz w:val="28"/>
        </w:rPr>
        <w:t xml:space="preserve">
1. Государственный регистрационный номер                           I </w:t>
      </w:r>
      <w:r>
        <w:br/>
      </w:r>
      <w:r>
        <w:rPr>
          <w:rFonts w:ascii="Times New Roman"/>
          <w:b w:val="false"/>
          <w:i w:val="false"/>
          <w:color w:val="000000"/>
          <w:sz w:val="28"/>
        </w:rPr>
        <w:t xml:space="preserve">
2. Вид транспортного средства                                      I </w:t>
      </w:r>
      <w:r>
        <w:br/>
      </w:r>
      <w:r>
        <w:rPr>
          <w:rFonts w:ascii="Times New Roman"/>
          <w:b w:val="false"/>
          <w:i w:val="false"/>
          <w:color w:val="000000"/>
          <w:sz w:val="28"/>
        </w:rPr>
        <w:t xml:space="preserve">
3. Заводской номер (номер шасси для дорожных трансп. средств)      I </w:t>
      </w:r>
      <w:r>
        <w:br/>
      </w:r>
      <w:r>
        <w:rPr>
          <w:rFonts w:ascii="Times New Roman"/>
          <w:b w:val="false"/>
          <w:i w:val="false"/>
          <w:color w:val="000000"/>
          <w:sz w:val="28"/>
        </w:rPr>
        <w:t xml:space="preserve">
4. Товарный знак (или наименование предприятия-изготовителя)       I </w:t>
      </w:r>
      <w:r>
        <w:br/>
      </w:r>
      <w:r>
        <w:rPr>
          <w:rFonts w:ascii="Times New Roman"/>
          <w:b w:val="false"/>
          <w:i w:val="false"/>
          <w:color w:val="000000"/>
          <w:sz w:val="28"/>
        </w:rPr>
        <w:t xml:space="preserve">
5. Прочие данные                                                   I </w:t>
      </w:r>
      <w:r>
        <w:br/>
      </w:r>
      <w:r>
        <w:rPr>
          <w:rFonts w:ascii="Times New Roman"/>
          <w:b w:val="false"/>
          <w:i w:val="false"/>
          <w:color w:val="000000"/>
          <w:sz w:val="28"/>
        </w:rPr>
        <w:t xml:space="preserve">
6. Количество приложений                                           I </w:t>
      </w:r>
      <w:r>
        <w:br/>
      </w:r>
      <w:r>
        <w:rPr>
          <w:rFonts w:ascii="Times New Roman"/>
          <w:b w:val="false"/>
          <w:i w:val="false"/>
          <w:color w:val="000000"/>
          <w:sz w:val="28"/>
        </w:rPr>
        <w:t xml:space="preserve">
-------------------------------------------------------------------I </w:t>
      </w:r>
      <w:r>
        <w:br/>
      </w:r>
      <w:r>
        <w:rPr>
          <w:rFonts w:ascii="Times New Roman"/>
          <w:b w:val="false"/>
          <w:i w:val="false"/>
          <w:color w:val="000000"/>
          <w:sz w:val="28"/>
        </w:rPr>
        <w:t xml:space="preserve">
7. Допущение                      Действительно до I               I </w:t>
      </w:r>
      <w:r>
        <w:br/>
      </w:r>
      <w:r>
        <w:rPr>
          <w:rFonts w:ascii="Times New Roman"/>
          <w:b w:val="false"/>
          <w:i w:val="false"/>
          <w:color w:val="000000"/>
          <w:sz w:val="28"/>
        </w:rPr>
        <w:t xml:space="preserve">
I--I                                               I---------------I </w:t>
      </w:r>
      <w:r>
        <w:br/>
      </w:r>
      <w:r>
        <w:rPr>
          <w:rFonts w:ascii="Times New Roman"/>
          <w:b w:val="false"/>
          <w:i w:val="false"/>
          <w:color w:val="000000"/>
          <w:sz w:val="28"/>
        </w:rPr>
        <w:t xml:space="preserve">
I  I Индивидуальное допущение                                      I </w:t>
      </w:r>
      <w:r>
        <w:br/>
      </w:r>
      <w:r>
        <w:rPr>
          <w:rFonts w:ascii="Times New Roman"/>
          <w:b w:val="false"/>
          <w:i w:val="false"/>
          <w:color w:val="000000"/>
          <w:sz w:val="28"/>
        </w:rPr>
        <w:t xml:space="preserve">
I--I                                                               I </w:t>
      </w:r>
      <w:r>
        <w:br/>
      </w:r>
      <w:r>
        <w:rPr>
          <w:rFonts w:ascii="Times New Roman"/>
          <w:b w:val="false"/>
          <w:i w:val="false"/>
          <w:color w:val="000000"/>
          <w:sz w:val="28"/>
        </w:rPr>
        <w:t xml:space="preserve">
I--I Допущен по типу конструкции                                   I </w:t>
      </w:r>
      <w:r>
        <w:br/>
      </w:r>
      <w:r>
        <w:rPr>
          <w:rFonts w:ascii="Times New Roman"/>
          <w:b w:val="false"/>
          <w:i w:val="false"/>
          <w:color w:val="000000"/>
          <w:sz w:val="28"/>
        </w:rPr>
        <w:t xml:space="preserve">
I  I (отметить крестиком в соответствующей клетке)                 I </w:t>
      </w:r>
      <w:r>
        <w:br/>
      </w:r>
      <w:r>
        <w:rPr>
          <w:rFonts w:ascii="Times New Roman"/>
          <w:b w:val="false"/>
          <w:i w:val="false"/>
          <w:color w:val="000000"/>
          <w:sz w:val="28"/>
        </w:rPr>
        <w:t xml:space="preserve">
I--I                                                               I </w:t>
      </w:r>
      <w:r>
        <w:br/>
      </w:r>
      <w:r>
        <w:rPr>
          <w:rFonts w:ascii="Times New Roman"/>
          <w:b w:val="false"/>
          <w:i w:val="false"/>
          <w:color w:val="000000"/>
          <w:sz w:val="28"/>
        </w:rPr>
        <w:t xml:space="preserve">
     Место                                         I---------------I </w:t>
      </w:r>
      <w:r>
        <w:br/>
      </w:r>
      <w:r>
        <w:rPr>
          <w:rFonts w:ascii="Times New Roman"/>
          <w:b w:val="false"/>
          <w:i w:val="false"/>
          <w:color w:val="000000"/>
          <w:sz w:val="28"/>
        </w:rPr>
        <w:t xml:space="preserve">
     Дата                                          I    Печать     I </w:t>
      </w:r>
      <w:r>
        <w:br/>
      </w:r>
      <w:r>
        <w:rPr>
          <w:rFonts w:ascii="Times New Roman"/>
          <w:b w:val="false"/>
          <w:i w:val="false"/>
          <w:color w:val="000000"/>
          <w:sz w:val="28"/>
        </w:rPr>
        <w:t xml:space="preserve">
     Подпись                                       I               I </w:t>
      </w:r>
      <w:r>
        <w:br/>
      </w:r>
      <w:r>
        <w:rPr>
          <w:rFonts w:ascii="Times New Roman"/>
          <w:b w:val="false"/>
          <w:i w:val="false"/>
          <w:color w:val="000000"/>
          <w:sz w:val="28"/>
        </w:rPr>
        <w:t xml:space="preserve">
-------------------------------------------------------------------I </w:t>
      </w:r>
      <w:r>
        <w:br/>
      </w:r>
      <w:r>
        <w:rPr>
          <w:rFonts w:ascii="Times New Roman"/>
          <w:b w:val="false"/>
          <w:i w:val="false"/>
          <w:color w:val="000000"/>
          <w:sz w:val="28"/>
        </w:rPr>
        <w:t xml:space="preserve">
8. Собственник, владелец транспортных средств                      I </w:t>
      </w:r>
      <w:r>
        <w:br/>
      </w:r>
      <w:r>
        <w:rPr>
          <w:rFonts w:ascii="Times New Roman"/>
          <w:b w:val="false"/>
          <w:i w:val="false"/>
          <w:color w:val="000000"/>
          <w:sz w:val="28"/>
        </w:rPr>
        <w:t xml:space="preserve">
   Наименование и адрес                                            I </w:t>
      </w:r>
      <w:r>
        <w:br/>
      </w:r>
      <w:r>
        <w:rPr>
          <w:rFonts w:ascii="Times New Roman"/>
          <w:b w:val="false"/>
          <w:i w:val="false"/>
          <w:color w:val="000000"/>
          <w:sz w:val="28"/>
        </w:rPr>
        <w:t xml:space="preserve">
                                                                   I </w:t>
      </w:r>
      <w:r>
        <w:br/>
      </w:r>
      <w:r>
        <w:rPr>
          <w:rFonts w:ascii="Times New Roman"/>
          <w:b w:val="false"/>
          <w:i w:val="false"/>
          <w:color w:val="000000"/>
          <w:sz w:val="28"/>
        </w:rPr>
        <w:t xml:space="preserve">
-------------------------------------------------------------------I </w:t>
      </w:r>
      <w:r>
        <w:br/>
      </w:r>
      <w:r>
        <w:rPr>
          <w:rFonts w:ascii="Times New Roman"/>
          <w:b w:val="false"/>
          <w:i w:val="false"/>
          <w:color w:val="000000"/>
          <w:sz w:val="28"/>
        </w:rPr>
        <w:t xml:space="preserve">
9. Продление                                                       I </w:t>
      </w:r>
      <w:r>
        <w:br/>
      </w:r>
      <w:r>
        <w:rPr>
          <w:rFonts w:ascii="Times New Roman"/>
          <w:b w:val="false"/>
          <w:i w:val="false"/>
          <w:color w:val="000000"/>
          <w:sz w:val="28"/>
        </w:rPr>
        <w:t xml:space="preserve">
-------------------------------------------------------------------I </w:t>
      </w:r>
      <w:r>
        <w:br/>
      </w:r>
      <w:r>
        <w:rPr>
          <w:rFonts w:ascii="Times New Roman"/>
          <w:b w:val="false"/>
          <w:i w:val="false"/>
          <w:color w:val="000000"/>
          <w:sz w:val="28"/>
        </w:rPr>
        <w:t xml:space="preserve">
Действительно до   I                I               I              I </w:t>
      </w:r>
      <w:r>
        <w:br/>
      </w:r>
      <w:r>
        <w:rPr>
          <w:rFonts w:ascii="Times New Roman"/>
          <w:b w:val="false"/>
          <w:i w:val="false"/>
          <w:color w:val="000000"/>
          <w:sz w:val="28"/>
        </w:rPr>
        <w:t xml:space="preserve">
-------------------I----------------I---------------I--------------I </w:t>
      </w:r>
      <w:r>
        <w:br/>
      </w:r>
      <w:r>
        <w:rPr>
          <w:rFonts w:ascii="Times New Roman"/>
          <w:b w:val="false"/>
          <w:i w:val="false"/>
          <w:color w:val="000000"/>
          <w:sz w:val="28"/>
        </w:rPr>
        <w:t xml:space="preserve">
Наимен. там. органаI                I               I              I </w:t>
      </w:r>
      <w:r>
        <w:br/>
      </w:r>
      <w:r>
        <w:rPr>
          <w:rFonts w:ascii="Times New Roman"/>
          <w:b w:val="false"/>
          <w:i w:val="false"/>
          <w:color w:val="000000"/>
          <w:sz w:val="28"/>
        </w:rPr>
        <w:t xml:space="preserve">
-------------------I----------------I---------------I--------------I </w:t>
      </w:r>
      <w:r>
        <w:br/>
      </w:r>
      <w:r>
        <w:rPr>
          <w:rFonts w:ascii="Times New Roman"/>
          <w:b w:val="false"/>
          <w:i w:val="false"/>
          <w:color w:val="000000"/>
          <w:sz w:val="28"/>
        </w:rPr>
        <w:t xml:space="preserve">
Дата               I                I               I              I </w:t>
      </w:r>
      <w:r>
        <w:br/>
      </w:r>
      <w:r>
        <w:rPr>
          <w:rFonts w:ascii="Times New Roman"/>
          <w:b w:val="false"/>
          <w:i w:val="false"/>
          <w:color w:val="000000"/>
          <w:sz w:val="28"/>
        </w:rPr>
        <w:t xml:space="preserve">
-------------------I----------------I---------------I--------------I </w:t>
      </w:r>
      <w:r>
        <w:br/>
      </w:r>
      <w:r>
        <w:rPr>
          <w:rFonts w:ascii="Times New Roman"/>
          <w:b w:val="false"/>
          <w:i w:val="false"/>
          <w:color w:val="000000"/>
          <w:sz w:val="28"/>
        </w:rPr>
        <w:t xml:space="preserve">
Подпись            I                I               I              I </w:t>
      </w:r>
      <w:r>
        <w:br/>
      </w:r>
      <w:r>
        <w:rPr>
          <w:rFonts w:ascii="Times New Roman"/>
          <w:b w:val="false"/>
          <w:i w:val="false"/>
          <w:color w:val="000000"/>
          <w:sz w:val="28"/>
        </w:rPr>
        <w:t xml:space="preserve">
-------------------I----------------I---------------I--------------I </w:t>
      </w:r>
      <w:r>
        <w:br/>
      </w:r>
      <w:r>
        <w:rPr>
          <w:rFonts w:ascii="Times New Roman"/>
          <w:b w:val="false"/>
          <w:i w:val="false"/>
          <w:color w:val="000000"/>
          <w:sz w:val="28"/>
        </w:rPr>
        <w:t xml:space="preserve">
                   I                I               I              I </w:t>
      </w:r>
      <w:r>
        <w:br/>
      </w:r>
      <w:r>
        <w:rPr>
          <w:rFonts w:ascii="Times New Roman"/>
          <w:b w:val="false"/>
          <w:i w:val="false"/>
          <w:color w:val="000000"/>
          <w:sz w:val="28"/>
        </w:rPr>
        <w:t xml:space="preserve">
-------------------------------------------------------------------I </w:t>
      </w:r>
      <w:r>
        <w:br/>
      </w:r>
      <w:r>
        <w:rPr>
          <w:rFonts w:ascii="Times New Roman"/>
          <w:b w:val="false"/>
          <w:i w:val="false"/>
          <w:color w:val="000000"/>
          <w:sz w:val="28"/>
        </w:rPr>
        <w:t>
 </w:t>
      </w:r>
      <w:r>
        <w:br/>
      </w:r>
      <w:r>
        <w:rPr>
          <w:rFonts w:ascii="Times New Roman"/>
          <w:b w:val="false"/>
          <w:i w:val="false"/>
          <w:color w:val="000000"/>
          <w:sz w:val="28"/>
        </w:rPr>
        <w:t xml:space="preserve">
                       Смотри указание на обложке </w:t>
      </w:r>
      <w:r>
        <w:br/>
      </w:r>
      <w:r>
        <w:rPr>
          <w:rFonts w:ascii="Times New Roman"/>
          <w:b w:val="false"/>
          <w:i w:val="false"/>
          <w:color w:val="000000"/>
          <w:sz w:val="28"/>
        </w:rPr>
        <w:t>
</w:t>
      </w:r>
      <w:r>
        <w:rPr>
          <w:rFonts w:ascii="Times New Roman"/>
          <w:b w:val="false"/>
          <w:i/>
          <w:color w:val="000000"/>
          <w:sz w:val="28"/>
        </w:rPr>
        <w:t xml:space="preserve">                          (Левая сторона) </w:t>
      </w:r>
    </w:p>
    <w:p>
      <w:pPr>
        <w:spacing w:after="0"/>
        <w:ind w:left="0"/>
        <w:jc w:val="both"/>
      </w:pPr>
      <w:r>
        <w:rPr>
          <w:rFonts w:ascii="Times New Roman"/>
          <w:b w:val="false"/>
          <w:i w:val="false"/>
          <w:color w:val="000000"/>
          <w:sz w:val="28"/>
        </w:rPr>
        <w:t xml:space="preserve">Замечания </w:t>
      </w:r>
      <w:r>
        <w:br/>
      </w:r>
      <w:r>
        <w:rPr>
          <w:rFonts w:ascii="Times New Roman"/>
          <w:b w:val="false"/>
          <w:i w:val="false"/>
          <w:color w:val="000000"/>
          <w:sz w:val="28"/>
        </w:rPr>
        <w:t xml:space="preserve">
(заполняются таможенными органами, </w:t>
      </w:r>
      <w:r>
        <w:br/>
      </w:r>
      <w:r>
        <w:rPr>
          <w:rFonts w:ascii="Times New Roman"/>
          <w:b w:val="false"/>
          <w:i w:val="false"/>
          <w:color w:val="000000"/>
          <w:sz w:val="28"/>
        </w:rPr>
        <w:t xml:space="preserve">
а за пределами Республики Казахстан - </w:t>
      </w:r>
      <w:r>
        <w:br/>
      </w:r>
      <w:r>
        <w:rPr>
          <w:rFonts w:ascii="Times New Roman"/>
          <w:b w:val="false"/>
          <w:i w:val="false"/>
          <w:color w:val="000000"/>
          <w:sz w:val="28"/>
        </w:rPr>
        <w:t xml:space="preserve">
компетентными органами) </w:t>
      </w:r>
      <w:r>
        <w:br/>
      </w:r>
      <w:r>
        <w:rPr>
          <w:rFonts w:ascii="Times New Roman"/>
          <w:b w:val="false"/>
          <w:i w:val="false"/>
          <w:color w:val="000000"/>
          <w:sz w:val="28"/>
        </w:rPr>
        <w:t xml:space="preserve">
---------------------------------I---------------------------------I </w:t>
      </w:r>
      <w:r>
        <w:br/>
      </w:r>
      <w:r>
        <w:rPr>
          <w:rFonts w:ascii="Times New Roman"/>
          <w:b w:val="false"/>
          <w:i w:val="false"/>
          <w:color w:val="000000"/>
          <w:sz w:val="28"/>
        </w:rPr>
        <w:t xml:space="preserve">
10. Замеченные                   I11. Устраненные                  I </w:t>
      </w:r>
      <w:r>
        <w:br/>
      </w:r>
      <w:r>
        <w:rPr>
          <w:rFonts w:ascii="Times New Roman"/>
          <w:b w:val="false"/>
          <w:i w:val="false"/>
          <w:color w:val="000000"/>
          <w:sz w:val="28"/>
        </w:rPr>
        <w:t xml:space="preserve">
неисправности                    Iнеисправности                    I </w:t>
      </w:r>
      <w:r>
        <w:br/>
      </w:r>
      <w:r>
        <w:rPr>
          <w:rFonts w:ascii="Times New Roman"/>
          <w:b w:val="false"/>
          <w:i w:val="false"/>
          <w:color w:val="000000"/>
          <w:sz w:val="28"/>
        </w:rPr>
        <w:t xml:space="preserve">
                                 I                                 I </w:t>
      </w:r>
      <w:r>
        <w:br/>
      </w:r>
      <w:r>
        <w:rPr>
          <w:rFonts w:ascii="Times New Roman"/>
          <w:b w:val="false"/>
          <w:i w:val="false"/>
          <w:color w:val="000000"/>
          <w:sz w:val="28"/>
        </w:rPr>
        <w:t xml:space="preserve">
--------------------I------------I--------------------I------------I </w:t>
      </w:r>
      <w:r>
        <w:br/>
      </w:r>
      <w:r>
        <w:rPr>
          <w:rFonts w:ascii="Times New Roman"/>
          <w:b w:val="false"/>
          <w:i w:val="false"/>
          <w:color w:val="000000"/>
          <w:sz w:val="28"/>
        </w:rPr>
        <w:t xml:space="preserve">
Таможенный или иной I            IТаможенный или иной I            I </w:t>
      </w:r>
      <w:r>
        <w:br/>
      </w:r>
      <w:r>
        <w:rPr>
          <w:rFonts w:ascii="Times New Roman"/>
          <w:b w:val="false"/>
          <w:i w:val="false"/>
          <w:color w:val="000000"/>
          <w:sz w:val="28"/>
        </w:rPr>
        <w:t xml:space="preserve">
компетентный орган  I   Печать   Iкомпетентный орган  I  Печать    I </w:t>
      </w:r>
      <w:r>
        <w:br/>
      </w:r>
      <w:r>
        <w:rPr>
          <w:rFonts w:ascii="Times New Roman"/>
          <w:b w:val="false"/>
          <w:i w:val="false"/>
          <w:color w:val="000000"/>
          <w:sz w:val="28"/>
        </w:rPr>
        <w:t xml:space="preserve">
                    I            I                    I            I </w:t>
      </w:r>
      <w:r>
        <w:br/>
      </w:r>
      <w:r>
        <w:rPr>
          <w:rFonts w:ascii="Times New Roman"/>
          <w:b w:val="false"/>
          <w:i w:val="false"/>
          <w:color w:val="000000"/>
          <w:sz w:val="28"/>
        </w:rPr>
        <w:t xml:space="preserve">
--------------------I            I--------------------I            I </w:t>
      </w:r>
      <w:r>
        <w:br/>
      </w:r>
      <w:r>
        <w:rPr>
          <w:rFonts w:ascii="Times New Roman"/>
          <w:b w:val="false"/>
          <w:i w:val="false"/>
          <w:color w:val="000000"/>
          <w:sz w:val="28"/>
        </w:rPr>
        <w:t xml:space="preserve">
Подпись             I            IПодпись             I            I </w:t>
      </w:r>
      <w:r>
        <w:br/>
      </w:r>
      <w:r>
        <w:rPr>
          <w:rFonts w:ascii="Times New Roman"/>
          <w:b w:val="false"/>
          <w:i w:val="false"/>
          <w:color w:val="000000"/>
          <w:sz w:val="28"/>
        </w:rPr>
        <w:t xml:space="preserve">
--------------------I------------I--------------------I------------I </w:t>
      </w:r>
      <w:r>
        <w:br/>
      </w:r>
      <w:r>
        <w:rPr>
          <w:rFonts w:ascii="Times New Roman"/>
          <w:b w:val="false"/>
          <w:i w:val="false"/>
          <w:color w:val="000000"/>
          <w:sz w:val="28"/>
        </w:rPr>
        <w:t xml:space="preserve">
10. Замеченные                   I11. Устраненные                  I </w:t>
      </w:r>
      <w:r>
        <w:br/>
      </w:r>
      <w:r>
        <w:rPr>
          <w:rFonts w:ascii="Times New Roman"/>
          <w:b w:val="false"/>
          <w:i w:val="false"/>
          <w:color w:val="000000"/>
          <w:sz w:val="28"/>
        </w:rPr>
        <w:t xml:space="preserve">
неисправности                    Iнеисправности                    I </w:t>
      </w:r>
      <w:r>
        <w:br/>
      </w:r>
      <w:r>
        <w:rPr>
          <w:rFonts w:ascii="Times New Roman"/>
          <w:b w:val="false"/>
          <w:i w:val="false"/>
          <w:color w:val="000000"/>
          <w:sz w:val="28"/>
        </w:rPr>
        <w:t xml:space="preserve">
                                 I                                 I </w:t>
      </w:r>
      <w:r>
        <w:br/>
      </w:r>
      <w:r>
        <w:rPr>
          <w:rFonts w:ascii="Times New Roman"/>
          <w:b w:val="false"/>
          <w:i w:val="false"/>
          <w:color w:val="000000"/>
          <w:sz w:val="28"/>
        </w:rPr>
        <w:t xml:space="preserve">
--------------------I------------I--------------------I------------I </w:t>
      </w:r>
      <w:r>
        <w:br/>
      </w:r>
      <w:r>
        <w:rPr>
          <w:rFonts w:ascii="Times New Roman"/>
          <w:b w:val="false"/>
          <w:i w:val="false"/>
          <w:color w:val="000000"/>
          <w:sz w:val="28"/>
        </w:rPr>
        <w:t xml:space="preserve">
Таможенный или иной I            IТаможенный или иной I            I </w:t>
      </w:r>
      <w:r>
        <w:br/>
      </w:r>
      <w:r>
        <w:rPr>
          <w:rFonts w:ascii="Times New Roman"/>
          <w:b w:val="false"/>
          <w:i w:val="false"/>
          <w:color w:val="000000"/>
          <w:sz w:val="28"/>
        </w:rPr>
        <w:t xml:space="preserve">
компетентный орган  I   Печать   Iкомпетентный орган  I  Печать    I </w:t>
      </w:r>
      <w:r>
        <w:br/>
      </w:r>
      <w:r>
        <w:rPr>
          <w:rFonts w:ascii="Times New Roman"/>
          <w:b w:val="false"/>
          <w:i w:val="false"/>
          <w:color w:val="000000"/>
          <w:sz w:val="28"/>
        </w:rPr>
        <w:t xml:space="preserve">
                    I            I                    I            I </w:t>
      </w:r>
      <w:r>
        <w:br/>
      </w:r>
      <w:r>
        <w:rPr>
          <w:rFonts w:ascii="Times New Roman"/>
          <w:b w:val="false"/>
          <w:i w:val="false"/>
          <w:color w:val="000000"/>
          <w:sz w:val="28"/>
        </w:rPr>
        <w:t xml:space="preserve">
--------------------I            I--------------------I            I </w:t>
      </w:r>
      <w:r>
        <w:br/>
      </w:r>
      <w:r>
        <w:rPr>
          <w:rFonts w:ascii="Times New Roman"/>
          <w:b w:val="false"/>
          <w:i w:val="false"/>
          <w:color w:val="000000"/>
          <w:sz w:val="28"/>
        </w:rPr>
        <w:t xml:space="preserve">
Подпись             I            IПодпись             I            I </w:t>
      </w:r>
      <w:r>
        <w:br/>
      </w:r>
      <w:r>
        <w:rPr>
          <w:rFonts w:ascii="Times New Roman"/>
          <w:b w:val="false"/>
          <w:i w:val="false"/>
          <w:color w:val="000000"/>
          <w:sz w:val="28"/>
        </w:rPr>
        <w:t xml:space="preserve">
--------------------I------------I--------------------I------------I </w:t>
      </w:r>
      <w:r>
        <w:br/>
      </w:r>
      <w:r>
        <w:rPr>
          <w:rFonts w:ascii="Times New Roman"/>
          <w:b w:val="false"/>
          <w:i w:val="false"/>
          <w:color w:val="000000"/>
          <w:sz w:val="28"/>
        </w:rPr>
        <w:t xml:space="preserve">
10. Замеченные                   I11. Устраненные                  I </w:t>
      </w:r>
      <w:r>
        <w:br/>
      </w:r>
      <w:r>
        <w:rPr>
          <w:rFonts w:ascii="Times New Roman"/>
          <w:b w:val="false"/>
          <w:i w:val="false"/>
          <w:color w:val="000000"/>
          <w:sz w:val="28"/>
        </w:rPr>
        <w:t xml:space="preserve">
неисправности                    Iнеисправности                    I </w:t>
      </w:r>
      <w:r>
        <w:br/>
      </w:r>
      <w:r>
        <w:rPr>
          <w:rFonts w:ascii="Times New Roman"/>
          <w:b w:val="false"/>
          <w:i w:val="false"/>
          <w:color w:val="000000"/>
          <w:sz w:val="28"/>
        </w:rPr>
        <w:t xml:space="preserve">
                                 I                                 I </w:t>
      </w:r>
      <w:r>
        <w:br/>
      </w:r>
      <w:r>
        <w:rPr>
          <w:rFonts w:ascii="Times New Roman"/>
          <w:b w:val="false"/>
          <w:i w:val="false"/>
          <w:color w:val="000000"/>
          <w:sz w:val="28"/>
        </w:rPr>
        <w:t xml:space="preserve">
--------------------I------------I--------------------I------------I </w:t>
      </w:r>
      <w:r>
        <w:br/>
      </w:r>
      <w:r>
        <w:rPr>
          <w:rFonts w:ascii="Times New Roman"/>
          <w:b w:val="false"/>
          <w:i w:val="false"/>
          <w:color w:val="000000"/>
          <w:sz w:val="28"/>
        </w:rPr>
        <w:t xml:space="preserve">
Таможенный или иной I            IТаможенный или иной I            I </w:t>
      </w:r>
      <w:r>
        <w:br/>
      </w:r>
      <w:r>
        <w:rPr>
          <w:rFonts w:ascii="Times New Roman"/>
          <w:b w:val="false"/>
          <w:i w:val="false"/>
          <w:color w:val="000000"/>
          <w:sz w:val="28"/>
        </w:rPr>
        <w:t xml:space="preserve">
компетентный орган  I   Печать   Iкомпетентный орган  I  Печать    I </w:t>
      </w:r>
      <w:r>
        <w:br/>
      </w:r>
      <w:r>
        <w:rPr>
          <w:rFonts w:ascii="Times New Roman"/>
          <w:b w:val="false"/>
          <w:i w:val="false"/>
          <w:color w:val="000000"/>
          <w:sz w:val="28"/>
        </w:rPr>
        <w:t xml:space="preserve">
                    I            I                    I            I </w:t>
      </w:r>
      <w:r>
        <w:br/>
      </w:r>
      <w:r>
        <w:rPr>
          <w:rFonts w:ascii="Times New Roman"/>
          <w:b w:val="false"/>
          <w:i w:val="false"/>
          <w:color w:val="000000"/>
          <w:sz w:val="28"/>
        </w:rPr>
        <w:t xml:space="preserve">
--------------------I            I--------------------I            I </w:t>
      </w:r>
      <w:r>
        <w:br/>
      </w:r>
      <w:r>
        <w:rPr>
          <w:rFonts w:ascii="Times New Roman"/>
          <w:b w:val="false"/>
          <w:i w:val="false"/>
          <w:color w:val="000000"/>
          <w:sz w:val="28"/>
        </w:rPr>
        <w:t xml:space="preserve">
Подпись             I            IПодпись             I            I </w:t>
      </w:r>
      <w:r>
        <w:br/>
      </w:r>
      <w:r>
        <w:rPr>
          <w:rFonts w:ascii="Times New Roman"/>
          <w:b w:val="false"/>
          <w:i w:val="false"/>
          <w:color w:val="000000"/>
          <w:sz w:val="28"/>
        </w:rPr>
        <w:t xml:space="preserve">
--------------------I------------I--------------------I------------I </w:t>
      </w:r>
      <w:r>
        <w:br/>
      </w:r>
      <w:r>
        <w:rPr>
          <w:rFonts w:ascii="Times New Roman"/>
          <w:b w:val="false"/>
          <w:i w:val="false"/>
          <w:color w:val="000000"/>
          <w:sz w:val="28"/>
        </w:rPr>
        <w:t xml:space="preserve">
12. Прочие замечания </w:t>
      </w:r>
    </w:p>
    <w:bookmarkStart w:name="z202" w:id="5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r>
        <w:br/>
      </w:r>
      <w:r>
        <w:rPr>
          <w:rFonts w:ascii="Times New Roman"/>
          <w:b w:val="false"/>
          <w:i w:val="false"/>
          <w:color w:val="000000"/>
          <w:sz w:val="28"/>
        </w:rPr>
        <w:t>
 </w:t>
      </w:r>
    </w:p>
    <w:bookmarkEnd w:id="53"/>
    <w:p>
      <w:pPr>
        <w:spacing w:after="0"/>
        <w:ind w:left="0"/>
        <w:jc w:val="both"/>
      </w:pPr>
      <w:r>
        <w:rPr>
          <w:rFonts w:ascii="Times New Roman"/>
          <w:b/>
          <w:i w:val="false"/>
          <w:color w:val="000000"/>
          <w:sz w:val="28"/>
        </w:rPr>
        <w:t xml:space="preserve">                                          Свидетельство о допущении железнодорожного </w:t>
      </w:r>
      <w:r>
        <w:br/>
      </w:r>
      <w:r>
        <w:rPr>
          <w:rFonts w:ascii="Times New Roman"/>
          <w:b w:val="false"/>
          <w:i w:val="false"/>
          <w:color w:val="000000"/>
          <w:sz w:val="28"/>
        </w:rPr>
        <w:t>
</w:t>
      </w:r>
      <w:r>
        <w:rPr>
          <w:rFonts w:ascii="Times New Roman"/>
          <w:b/>
          <w:i w:val="false"/>
          <w:color w:val="000000"/>
          <w:sz w:val="28"/>
        </w:rPr>
        <w:t xml:space="preserve">          подвижного состава/контейнеров по типу конструкции </w:t>
      </w:r>
    </w:p>
    <w:p>
      <w:pPr>
        <w:spacing w:after="0"/>
        <w:ind w:left="0"/>
        <w:jc w:val="both"/>
      </w:pPr>
      <w:r>
        <w:rPr>
          <w:rFonts w:ascii="Times New Roman"/>
          <w:b w:val="false"/>
          <w:i w:val="false"/>
          <w:color w:val="000000"/>
          <w:sz w:val="28"/>
        </w:rPr>
        <w:t xml:space="preserve">1. Номер свидетельства (*) ________________________________________ </w:t>
      </w:r>
      <w:r>
        <w:br/>
      </w:r>
      <w:r>
        <w:rPr>
          <w:rFonts w:ascii="Times New Roman"/>
          <w:b w:val="false"/>
          <w:i w:val="false"/>
          <w:color w:val="000000"/>
          <w:sz w:val="28"/>
        </w:rPr>
        <w:t xml:space="preserve">
2. Удостоверяется, что описанный ниже тип железнодорожного </w:t>
      </w:r>
      <w:r>
        <w:br/>
      </w:r>
      <w:r>
        <w:rPr>
          <w:rFonts w:ascii="Times New Roman"/>
          <w:b w:val="false"/>
          <w:i w:val="false"/>
          <w:color w:val="000000"/>
          <w:sz w:val="28"/>
        </w:rPr>
        <w:t xml:space="preserve">
подвижного состава/контейнеров допущен и что железнодорожный </w:t>
      </w:r>
      <w:r>
        <w:br/>
      </w:r>
      <w:r>
        <w:rPr>
          <w:rFonts w:ascii="Times New Roman"/>
          <w:b w:val="false"/>
          <w:i w:val="false"/>
          <w:color w:val="000000"/>
          <w:sz w:val="28"/>
        </w:rPr>
        <w:t xml:space="preserve">
подвижной состав/контейнеры, изготовленные в соответствии с этим </w:t>
      </w:r>
      <w:r>
        <w:br/>
      </w:r>
      <w:r>
        <w:rPr>
          <w:rFonts w:ascii="Times New Roman"/>
          <w:b w:val="false"/>
          <w:i w:val="false"/>
          <w:color w:val="000000"/>
          <w:sz w:val="28"/>
        </w:rPr>
        <w:t xml:space="preserve">
типом, могут быть использованы для перевозки товаров под таможенными </w:t>
      </w:r>
      <w:r>
        <w:br/>
      </w:r>
      <w:r>
        <w:rPr>
          <w:rFonts w:ascii="Times New Roman"/>
          <w:b w:val="false"/>
          <w:i w:val="false"/>
          <w:color w:val="000000"/>
          <w:sz w:val="28"/>
        </w:rPr>
        <w:t xml:space="preserve">
печатями и пломбами. </w:t>
      </w:r>
      <w:r>
        <w:br/>
      </w:r>
      <w:r>
        <w:rPr>
          <w:rFonts w:ascii="Times New Roman"/>
          <w:b w:val="false"/>
          <w:i w:val="false"/>
          <w:color w:val="000000"/>
          <w:sz w:val="28"/>
        </w:rPr>
        <w:t xml:space="preserve">
3. Вид железнодорожного подвижного состава/контейнера______________ </w:t>
      </w:r>
      <w:r>
        <w:br/>
      </w:r>
      <w:r>
        <w:rPr>
          <w:rFonts w:ascii="Times New Roman"/>
          <w:b w:val="false"/>
          <w:i w:val="false"/>
          <w:color w:val="000000"/>
          <w:sz w:val="28"/>
        </w:rPr>
        <w:t xml:space="preserve">
4. Опознавательные цифры или буквы типа конструкции________________ </w:t>
      </w:r>
      <w:r>
        <w:br/>
      </w:r>
      <w:r>
        <w:rPr>
          <w:rFonts w:ascii="Times New Roman"/>
          <w:b w:val="false"/>
          <w:i w:val="false"/>
          <w:color w:val="000000"/>
          <w:sz w:val="28"/>
        </w:rPr>
        <w:t xml:space="preserve">
5. Опознавательный номер чертежей__________________________________ </w:t>
      </w:r>
      <w:r>
        <w:br/>
      </w:r>
      <w:r>
        <w:rPr>
          <w:rFonts w:ascii="Times New Roman"/>
          <w:b w:val="false"/>
          <w:i w:val="false"/>
          <w:color w:val="000000"/>
          <w:sz w:val="28"/>
        </w:rPr>
        <w:t xml:space="preserve">
6. Опознавательный номер описаний конструкции______________________ </w:t>
      </w:r>
      <w:r>
        <w:br/>
      </w:r>
      <w:r>
        <w:rPr>
          <w:rFonts w:ascii="Times New Roman"/>
          <w:b w:val="false"/>
          <w:i w:val="false"/>
          <w:color w:val="000000"/>
          <w:sz w:val="28"/>
        </w:rPr>
        <w:t xml:space="preserve">
7. Вес тары________________________________________________________ </w:t>
      </w:r>
      <w:r>
        <w:br/>
      </w:r>
      <w:r>
        <w:rPr>
          <w:rFonts w:ascii="Times New Roman"/>
          <w:b w:val="false"/>
          <w:i w:val="false"/>
          <w:color w:val="000000"/>
          <w:sz w:val="28"/>
        </w:rPr>
        <w:t xml:space="preserve">
8. Наружные размеры в см___________________________________________ </w:t>
      </w:r>
      <w:r>
        <w:br/>
      </w:r>
      <w:r>
        <w:rPr>
          <w:rFonts w:ascii="Times New Roman"/>
          <w:b w:val="false"/>
          <w:i w:val="false"/>
          <w:color w:val="000000"/>
          <w:sz w:val="28"/>
        </w:rPr>
        <w:t xml:space="preserve">
9. Основные характеристики конструкции (вид материалов, характер </w:t>
      </w:r>
      <w:r>
        <w:br/>
      </w:r>
      <w:r>
        <w:rPr>
          <w:rFonts w:ascii="Times New Roman"/>
          <w:b w:val="false"/>
          <w:i w:val="false"/>
          <w:color w:val="000000"/>
          <w:sz w:val="28"/>
        </w:rPr>
        <w:t xml:space="preserve">
конструкции и т.д.)________________________________________________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Настоящее свидетельство действительно для всех единиц </w:t>
      </w:r>
      <w:r>
        <w:br/>
      </w:r>
      <w:r>
        <w:rPr>
          <w:rFonts w:ascii="Times New Roman"/>
          <w:b w:val="false"/>
          <w:i w:val="false"/>
          <w:color w:val="000000"/>
          <w:sz w:val="28"/>
        </w:rPr>
        <w:t xml:space="preserve">
железнодорожного подвижного состава/всех контейнеров, изготовленных </w:t>
      </w:r>
      <w:r>
        <w:br/>
      </w:r>
      <w:r>
        <w:rPr>
          <w:rFonts w:ascii="Times New Roman"/>
          <w:b w:val="false"/>
          <w:i w:val="false"/>
          <w:color w:val="000000"/>
          <w:sz w:val="28"/>
        </w:rPr>
        <w:t xml:space="preserve">
в соответствии с указанными выше чертежами и описаниями конструкции. </w:t>
      </w:r>
      <w:r>
        <w:br/>
      </w:r>
      <w:r>
        <w:rPr>
          <w:rFonts w:ascii="Times New Roman"/>
          <w:b w:val="false"/>
          <w:i w:val="false"/>
          <w:color w:val="000000"/>
          <w:sz w:val="28"/>
        </w:rPr>
        <w:t xml:space="preserve">
11. Выдано________________________________________________________, </w:t>
      </w:r>
      <w:r>
        <w:br/>
      </w:r>
      <w:r>
        <w:rPr>
          <w:rFonts w:ascii="Times New Roman"/>
          <w:b w:val="false"/>
          <w:i w:val="false"/>
          <w:color w:val="000000"/>
          <w:sz w:val="28"/>
        </w:rPr>
        <w:t xml:space="preserve">
               (название и адрес предприятия-изготовителя) </w:t>
      </w:r>
      <w:r>
        <w:br/>
      </w:r>
      <w:r>
        <w:rPr>
          <w:rFonts w:ascii="Times New Roman"/>
          <w:b w:val="false"/>
          <w:i w:val="false"/>
          <w:color w:val="000000"/>
          <w:sz w:val="28"/>
        </w:rPr>
        <w:t xml:space="preserve">
которому разрешено прикреплять табличку о допущении к каждой </w:t>
      </w:r>
      <w:r>
        <w:br/>
      </w:r>
      <w:r>
        <w:rPr>
          <w:rFonts w:ascii="Times New Roman"/>
          <w:b w:val="false"/>
          <w:i w:val="false"/>
          <w:color w:val="000000"/>
          <w:sz w:val="28"/>
        </w:rPr>
        <w:t xml:space="preserve">
изготовленной им единице железнодорожного подвижного состава/каждому </w:t>
      </w:r>
      <w:r>
        <w:br/>
      </w:r>
      <w:r>
        <w:rPr>
          <w:rFonts w:ascii="Times New Roman"/>
          <w:b w:val="false"/>
          <w:i w:val="false"/>
          <w:color w:val="000000"/>
          <w:sz w:val="28"/>
        </w:rPr>
        <w:t xml:space="preserve">
изготовленному им контейнеру допущенного типа. </w:t>
      </w:r>
      <w:r>
        <w:br/>
      </w:r>
      <w:r>
        <w:rPr>
          <w:rFonts w:ascii="Times New Roman"/>
          <w:b w:val="false"/>
          <w:i w:val="false"/>
          <w:color w:val="000000"/>
          <w:sz w:val="28"/>
        </w:rPr>
        <w:t xml:space="preserve">
__________________________             ____________________19______ </w:t>
      </w:r>
      <w:r>
        <w:br/>
      </w:r>
      <w:r>
        <w:rPr>
          <w:rFonts w:ascii="Times New Roman"/>
          <w:b w:val="false"/>
          <w:i w:val="false"/>
          <w:color w:val="000000"/>
          <w:sz w:val="28"/>
        </w:rPr>
        <w:t xml:space="preserve">
     (место)                                 (дата)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(таможенный орган, выдающий свидетельство)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(подпись, печать) </w:t>
      </w:r>
    </w:p>
    <w:p>
      <w:pPr>
        <w:spacing w:after="0"/>
        <w:ind w:left="0"/>
        <w:jc w:val="both"/>
      </w:pPr>
      <w:r>
        <w:rPr>
          <w:rFonts w:ascii="Times New Roman"/>
          <w:b w:val="false"/>
          <w:i/>
          <w:color w:val="000000"/>
          <w:sz w:val="28"/>
        </w:rPr>
        <w:t xml:space="preserve">                             (См. предупреждение на обороте) </w:t>
      </w:r>
    </w:p>
    <w:p>
      <w:pPr>
        <w:spacing w:after="0"/>
        <w:ind w:left="0"/>
        <w:jc w:val="both"/>
      </w:pPr>
      <w:r>
        <w:rPr>
          <w:rFonts w:ascii="Times New Roman"/>
          <w:b w:val="false"/>
          <w:i w:val="false"/>
          <w:color w:val="000000"/>
          <w:sz w:val="28"/>
        </w:rPr>
        <w:t xml:space="preserve">     Сноска. Указать цифры, которые будут проставляться на табличке о </w:t>
      </w:r>
      <w:r>
        <w:br/>
      </w:r>
      <w:r>
        <w:rPr>
          <w:rFonts w:ascii="Times New Roman"/>
          <w:b w:val="false"/>
          <w:i w:val="false"/>
          <w:color w:val="000000"/>
          <w:sz w:val="28"/>
        </w:rPr>
        <w:t xml:space="preserve">
допущении (пятизначный код таможенного органа - порядковый номер </w:t>
      </w:r>
      <w:r>
        <w:br/>
      </w:r>
      <w:r>
        <w:rPr>
          <w:rFonts w:ascii="Times New Roman"/>
          <w:b w:val="false"/>
          <w:i w:val="false"/>
          <w:color w:val="000000"/>
          <w:sz w:val="28"/>
        </w:rPr>
        <w:t xml:space="preserve">
свидетельства). </w:t>
      </w:r>
    </w:p>
    <w:p>
      <w:pPr>
        <w:spacing w:after="0"/>
        <w:ind w:left="0"/>
        <w:jc w:val="both"/>
      </w:pPr>
      <w:r>
        <w:rPr>
          <w:rFonts w:ascii="Times New Roman"/>
          <w:b w:val="false"/>
          <w:i/>
          <w:color w:val="000000"/>
          <w:sz w:val="28"/>
        </w:rPr>
        <w:t xml:space="preserve">  Оборотная сторона свидетельства о допущении железнодорожного      </w:t>
      </w:r>
      <w:r>
        <w:br/>
      </w:r>
      <w:r>
        <w:rPr>
          <w:rFonts w:ascii="Times New Roman"/>
          <w:b w:val="false"/>
          <w:i w:val="false"/>
          <w:color w:val="000000"/>
          <w:sz w:val="28"/>
        </w:rPr>
        <w:t>
</w:t>
      </w:r>
      <w:r>
        <w:rPr>
          <w:rFonts w:ascii="Times New Roman"/>
          <w:b w:val="false"/>
          <w:i/>
          <w:color w:val="000000"/>
          <w:sz w:val="28"/>
        </w:rPr>
        <w:t xml:space="preserve">       подвижного состава/контейнеров по типу конструкции </w:t>
      </w:r>
    </w:p>
    <w:p>
      <w:pPr>
        <w:spacing w:after="0"/>
        <w:ind w:left="0"/>
        <w:jc w:val="both"/>
      </w:pPr>
      <w:r>
        <w:rPr>
          <w:rFonts w:ascii="Times New Roman"/>
          <w:b/>
          <w:i w:val="false"/>
          <w:color w:val="000000"/>
          <w:sz w:val="28"/>
        </w:rPr>
        <w:t xml:space="preserve">     Внимание: </w:t>
      </w:r>
      <w:r>
        <w:br/>
      </w:r>
      <w:r>
        <w:rPr>
          <w:rFonts w:ascii="Times New Roman"/>
          <w:b w:val="false"/>
          <w:i w:val="false"/>
          <w:color w:val="000000"/>
          <w:sz w:val="28"/>
        </w:rPr>
        <w:t>
 </w:t>
      </w:r>
      <w:r>
        <w:br/>
      </w:r>
      <w:r>
        <w:rPr>
          <w:rFonts w:ascii="Times New Roman"/>
          <w:b w:val="false"/>
          <w:i w:val="false"/>
          <w:color w:val="000000"/>
          <w:sz w:val="28"/>
        </w:rPr>
        <w:t xml:space="preserve">
      1. Если единица железнодорожного состава/контейнер не соответствует больше установленным техническим требованиям,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соответствие, удовлетворяющее условиям допущения. </w:t>
      </w:r>
      <w:r>
        <w:br/>
      </w:r>
      <w:r>
        <w:rPr>
          <w:rFonts w:ascii="Times New Roman"/>
          <w:b w:val="false"/>
          <w:i w:val="false"/>
          <w:color w:val="000000"/>
          <w:sz w:val="28"/>
        </w:rPr>
        <w:t xml:space="preserve">
      2. Если основные характеристики единицы железнодорожного подвижного состава/контейнера изменены, то допущение этой единицы железнодорожного </w:t>
      </w:r>
      <w:r>
        <w:br/>
      </w:r>
      <w:r>
        <w:rPr>
          <w:rFonts w:ascii="Times New Roman"/>
          <w:b w:val="false"/>
          <w:i w:val="false"/>
          <w:color w:val="000000"/>
          <w:sz w:val="28"/>
        </w:rPr>
        <w:t xml:space="preserve">
подвижного состава/этого контейнера теряет силу, и они подлежат новому </w:t>
      </w:r>
      <w:r>
        <w:br/>
      </w:r>
      <w:r>
        <w:rPr>
          <w:rFonts w:ascii="Times New Roman"/>
          <w:b w:val="false"/>
          <w:i w:val="false"/>
          <w:color w:val="000000"/>
          <w:sz w:val="28"/>
        </w:rPr>
        <w:t xml:space="preserve">
допущению, прежде чем их можно будет использовать для перевозки товаров </w:t>
      </w:r>
      <w:r>
        <w:br/>
      </w:r>
      <w:r>
        <w:rPr>
          <w:rFonts w:ascii="Times New Roman"/>
          <w:b w:val="false"/>
          <w:i w:val="false"/>
          <w:color w:val="000000"/>
          <w:sz w:val="28"/>
        </w:rPr>
        <w:t xml:space="preserve">
под таможенными печатями и пломбами. </w:t>
      </w:r>
    </w:p>
    <w:bookmarkStart w:name="z203" w:id="5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p>
    <w:bookmarkEnd w:id="54"/>
    <w:p>
      <w:pPr>
        <w:spacing w:after="0"/>
        <w:ind w:left="0"/>
        <w:jc w:val="both"/>
      </w:pPr>
      <w:r>
        <w:rPr>
          <w:rFonts w:ascii="Times New Roman"/>
          <w:b/>
          <w:i w:val="false"/>
          <w:color w:val="000000"/>
          <w:sz w:val="28"/>
        </w:rPr>
        <w:t xml:space="preserve">        Свидетельство о допущении железнодорожного подвижного </w:t>
      </w:r>
      <w:r>
        <w:br/>
      </w:r>
      <w:r>
        <w:rPr>
          <w:rFonts w:ascii="Times New Roman"/>
          <w:b w:val="false"/>
          <w:i w:val="false"/>
          <w:color w:val="000000"/>
          <w:sz w:val="28"/>
        </w:rPr>
        <w:t>
</w:t>
      </w:r>
      <w:r>
        <w:rPr>
          <w:rFonts w:ascii="Times New Roman"/>
          <w:b/>
          <w:i w:val="false"/>
          <w:color w:val="000000"/>
          <w:sz w:val="28"/>
        </w:rPr>
        <w:t xml:space="preserve">состава/контейнеров, выданное на каком-либо этапе после изготовления </w:t>
      </w:r>
    </w:p>
    <w:p>
      <w:pPr>
        <w:spacing w:after="0"/>
        <w:ind w:left="0"/>
        <w:jc w:val="both"/>
      </w:pPr>
      <w:r>
        <w:rPr>
          <w:rFonts w:ascii="Times New Roman"/>
          <w:b w:val="false"/>
          <w:i w:val="false"/>
          <w:color w:val="000000"/>
          <w:sz w:val="28"/>
        </w:rPr>
        <w:t xml:space="preserve">1. Номер свидетельства (*) _________________________________________ </w:t>
      </w:r>
      <w:r>
        <w:br/>
      </w:r>
      <w:r>
        <w:rPr>
          <w:rFonts w:ascii="Times New Roman"/>
          <w:b w:val="false"/>
          <w:i w:val="false"/>
          <w:color w:val="000000"/>
          <w:sz w:val="28"/>
        </w:rPr>
        <w:t xml:space="preserve">
2. Удостоверяется, что указанные ниже типы железнодорожного </w:t>
      </w:r>
      <w:r>
        <w:br/>
      </w:r>
      <w:r>
        <w:rPr>
          <w:rFonts w:ascii="Times New Roman"/>
          <w:b w:val="false"/>
          <w:i w:val="false"/>
          <w:color w:val="000000"/>
          <w:sz w:val="28"/>
        </w:rPr>
        <w:t xml:space="preserve">
состава/контейнеров допущены для перевозки товаров под таможенными </w:t>
      </w:r>
      <w:r>
        <w:br/>
      </w:r>
      <w:r>
        <w:rPr>
          <w:rFonts w:ascii="Times New Roman"/>
          <w:b w:val="false"/>
          <w:i w:val="false"/>
          <w:color w:val="000000"/>
          <w:sz w:val="28"/>
        </w:rPr>
        <w:t xml:space="preserve">
печатями и пломбами. </w:t>
      </w:r>
      <w:r>
        <w:br/>
      </w:r>
      <w:r>
        <w:rPr>
          <w:rFonts w:ascii="Times New Roman"/>
          <w:b w:val="false"/>
          <w:i w:val="false"/>
          <w:color w:val="000000"/>
          <w:sz w:val="28"/>
        </w:rPr>
        <w:t xml:space="preserve">
3. Вид железнодорожного подвижного состава/контейнера______________ </w:t>
      </w:r>
      <w:r>
        <w:br/>
      </w:r>
      <w:r>
        <w:rPr>
          <w:rFonts w:ascii="Times New Roman"/>
          <w:b w:val="false"/>
          <w:i w:val="false"/>
          <w:color w:val="000000"/>
          <w:sz w:val="28"/>
        </w:rPr>
        <w:t xml:space="preserve">
4. Порядковые номера (заводские номера, присвоенные железнодорожному </w:t>
      </w:r>
      <w:r>
        <w:br/>
      </w:r>
      <w:r>
        <w:rPr>
          <w:rFonts w:ascii="Times New Roman"/>
          <w:b w:val="false"/>
          <w:i w:val="false"/>
          <w:color w:val="000000"/>
          <w:sz w:val="28"/>
        </w:rPr>
        <w:t xml:space="preserve">
подвижному составу/контейнерам предприятием-изготовителем)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Вес тары________________________________________________________ </w:t>
      </w:r>
      <w:r>
        <w:br/>
      </w:r>
      <w:r>
        <w:rPr>
          <w:rFonts w:ascii="Times New Roman"/>
          <w:b w:val="false"/>
          <w:i w:val="false"/>
          <w:color w:val="000000"/>
          <w:sz w:val="28"/>
        </w:rPr>
        <w:t xml:space="preserve">
6. Наружные размеры в см___________________________________________ </w:t>
      </w:r>
      <w:r>
        <w:br/>
      </w:r>
      <w:r>
        <w:rPr>
          <w:rFonts w:ascii="Times New Roman"/>
          <w:b w:val="false"/>
          <w:i w:val="false"/>
          <w:color w:val="000000"/>
          <w:sz w:val="28"/>
        </w:rPr>
        <w:t xml:space="preserve">
7. Основные характеристики конструкции (вид материалов, характер </w:t>
      </w:r>
      <w:r>
        <w:br/>
      </w:r>
      <w:r>
        <w:rPr>
          <w:rFonts w:ascii="Times New Roman"/>
          <w:b w:val="false"/>
          <w:i w:val="false"/>
          <w:color w:val="000000"/>
          <w:sz w:val="28"/>
        </w:rPr>
        <w:t xml:space="preserve">
конструкции и т.д.)________________________________________________ </w:t>
      </w:r>
      <w:r>
        <w:br/>
      </w:r>
      <w:r>
        <w:rPr>
          <w:rFonts w:ascii="Times New Roman"/>
          <w:b w:val="false"/>
          <w:i w:val="false"/>
          <w:color w:val="000000"/>
          <w:sz w:val="28"/>
        </w:rPr>
        <w:t xml:space="preserve">
8. Выдано__________________________________________________________, </w:t>
      </w:r>
      <w:r>
        <w:br/>
      </w:r>
      <w:r>
        <w:rPr>
          <w:rFonts w:ascii="Times New Roman"/>
          <w:b w:val="false"/>
          <w:i w:val="false"/>
          <w:color w:val="000000"/>
          <w:sz w:val="28"/>
        </w:rPr>
        <w:t xml:space="preserve">
                  (название и адрес предприятия-изготовителя) </w:t>
      </w:r>
      <w:r>
        <w:br/>
      </w:r>
      <w:r>
        <w:rPr>
          <w:rFonts w:ascii="Times New Roman"/>
          <w:b w:val="false"/>
          <w:i w:val="false"/>
          <w:color w:val="000000"/>
          <w:sz w:val="28"/>
        </w:rPr>
        <w:t xml:space="preserve">
которому разрешено прикреплять табличку о допущении к указанным выше </w:t>
      </w:r>
      <w:r>
        <w:br/>
      </w:r>
      <w:r>
        <w:rPr>
          <w:rFonts w:ascii="Times New Roman"/>
          <w:b w:val="false"/>
          <w:i w:val="false"/>
          <w:color w:val="000000"/>
          <w:sz w:val="28"/>
        </w:rPr>
        <w:t xml:space="preserve">
единицам железнодорожного подвижного состава/контейнерам. </w:t>
      </w:r>
      <w:r>
        <w:br/>
      </w:r>
      <w:r>
        <w:rPr>
          <w:rFonts w:ascii="Times New Roman"/>
          <w:b w:val="false"/>
          <w:i w:val="false"/>
          <w:color w:val="000000"/>
          <w:sz w:val="28"/>
        </w:rPr>
        <w:t xml:space="preserve">
__________________________              ___________________19______ </w:t>
      </w:r>
      <w:r>
        <w:br/>
      </w:r>
      <w:r>
        <w:rPr>
          <w:rFonts w:ascii="Times New Roman"/>
          <w:b w:val="false"/>
          <w:i w:val="false"/>
          <w:color w:val="000000"/>
          <w:sz w:val="28"/>
        </w:rPr>
        <w:t xml:space="preserve">
      (место)                                  (дата)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(таможенный орган, выдающий свидетельство)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(подпись, печать) </w:t>
      </w:r>
      <w:r>
        <w:br/>
      </w:r>
      <w:r>
        <w:rPr>
          <w:rFonts w:ascii="Times New Roman"/>
          <w:b w:val="false"/>
          <w:i w:val="false"/>
          <w:color w:val="000000"/>
          <w:sz w:val="28"/>
        </w:rPr>
        <w:t>
 </w:t>
      </w:r>
      <w:r>
        <w:br/>
      </w:r>
      <w:r>
        <w:rPr>
          <w:rFonts w:ascii="Times New Roman"/>
          <w:b w:val="false"/>
          <w:i w:val="false"/>
          <w:color w:val="000000"/>
          <w:sz w:val="28"/>
        </w:rPr>
        <w:t xml:space="preserve">
                       (См. предупреждение на обороте) </w:t>
      </w:r>
    </w:p>
    <w:p>
      <w:pPr>
        <w:spacing w:after="0"/>
        <w:ind w:left="0"/>
        <w:jc w:val="both"/>
      </w:pPr>
      <w:r>
        <w:rPr>
          <w:rFonts w:ascii="Times New Roman"/>
          <w:b w:val="false"/>
          <w:i w:val="false"/>
          <w:color w:val="000000"/>
          <w:sz w:val="28"/>
        </w:rPr>
        <w:t xml:space="preserve">     Сноска. Указать цифры, которые будут проставляться на табличке о      </w:t>
      </w:r>
      <w:r>
        <w:br/>
      </w:r>
      <w:r>
        <w:rPr>
          <w:rFonts w:ascii="Times New Roman"/>
          <w:b w:val="false"/>
          <w:i w:val="false"/>
          <w:color w:val="000000"/>
          <w:sz w:val="28"/>
        </w:rPr>
        <w:t xml:space="preserve">
допущении (пятизначный код таможенного органа - порядковый номер </w:t>
      </w:r>
      <w:r>
        <w:br/>
      </w:r>
      <w:r>
        <w:rPr>
          <w:rFonts w:ascii="Times New Roman"/>
          <w:b w:val="false"/>
          <w:i w:val="false"/>
          <w:color w:val="000000"/>
          <w:sz w:val="28"/>
        </w:rPr>
        <w:t xml:space="preserve">
свидетельства). </w:t>
      </w:r>
    </w:p>
    <w:p>
      <w:pPr>
        <w:spacing w:after="0"/>
        <w:ind w:left="0"/>
        <w:jc w:val="both"/>
      </w:pPr>
      <w:r>
        <w:rPr>
          <w:rFonts w:ascii="Times New Roman"/>
          <w:b w:val="false"/>
          <w:i/>
          <w:color w:val="000000"/>
          <w:sz w:val="28"/>
        </w:rPr>
        <w:t xml:space="preserve"> Оборотная сторона свидетельства о допущении железнодорожного        </w:t>
      </w:r>
      <w:r>
        <w:br/>
      </w:r>
      <w:r>
        <w:rPr>
          <w:rFonts w:ascii="Times New Roman"/>
          <w:b w:val="false"/>
          <w:i w:val="false"/>
          <w:color w:val="000000"/>
          <w:sz w:val="28"/>
        </w:rPr>
        <w:t>
</w:t>
      </w:r>
      <w:r>
        <w:rPr>
          <w:rFonts w:ascii="Times New Roman"/>
          <w:b w:val="false"/>
          <w:i/>
          <w:color w:val="000000"/>
          <w:sz w:val="28"/>
        </w:rPr>
        <w:t xml:space="preserve">   подвижного состава/контейнеров, выданного на каком-либо </w:t>
      </w:r>
      <w:r>
        <w:br/>
      </w:r>
      <w:r>
        <w:rPr>
          <w:rFonts w:ascii="Times New Roman"/>
          <w:b w:val="false"/>
          <w:i w:val="false"/>
          <w:color w:val="000000"/>
          <w:sz w:val="28"/>
        </w:rPr>
        <w:t>
</w:t>
      </w:r>
      <w:r>
        <w:rPr>
          <w:rFonts w:ascii="Times New Roman"/>
          <w:b w:val="false"/>
          <w:i/>
          <w:color w:val="000000"/>
          <w:sz w:val="28"/>
        </w:rPr>
        <w:t xml:space="preserve">                    этапе после изготовления </w:t>
      </w:r>
    </w:p>
    <w:p>
      <w:pPr>
        <w:spacing w:after="0"/>
        <w:ind w:left="0"/>
        <w:jc w:val="both"/>
      </w:pPr>
      <w:r>
        <w:rPr>
          <w:rFonts w:ascii="Times New Roman"/>
          <w:b/>
          <w:i w:val="false"/>
          <w:color w:val="000000"/>
          <w:sz w:val="28"/>
        </w:rPr>
        <w:t xml:space="preserve">     Внимание: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Если единица железнодорожного состава/контейнер не соответствует больше установленным техническим требованиям,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соответствие, удовлетворяющее условиям допущения. </w:t>
      </w:r>
      <w:r>
        <w:br/>
      </w:r>
      <w:r>
        <w:rPr>
          <w:rFonts w:ascii="Times New Roman"/>
          <w:b w:val="false"/>
          <w:i w:val="false"/>
          <w:color w:val="000000"/>
          <w:sz w:val="28"/>
        </w:rPr>
        <w:t xml:space="preserve">
      2. Если основные характеристики единицы железнодорожного подвижного состава/контейнера изменены, то допущение этой единицы железнодорожного </w:t>
      </w:r>
      <w:r>
        <w:br/>
      </w:r>
      <w:r>
        <w:rPr>
          <w:rFonts w:ascii="Times New Roman"/>
          <w:b w:val="false"/>
          <w:i w:val="false"/>
          <w:color w:val="000000"/>
          <w:sz w:val="28"/>
        </w:rPr>
        <w:t xml:space="preserve">
подвижного состава/этого контейнера теряет силу и они подлежат новому </w:t>
      </w:r>
      <w:r>
        <w:br/>
      </w:r>
      <w:r>
        <w:rPr>
          <w:rFonts w:ascii="Times New Roman"/>
          <w:b w:val="false"/>
          <w:i w:val="false"/>
          <w:color w:val="000000"/>
          <w:sz w:val="28"/>
        </w:rPr>
        <w:t xml:space="preserve">
допущению, прежде чем их можно будет использовать для перевозки товаров </w:t>
      </w:r>
      <w:r>
        <w:br/>
      </w:r>
      <w:r>
        <w:rPr>
          <w:rFonts w:ascii="Times New Roman"/>
          <w:b w:val="false"/>
          <w:i w:val="false"/>
          <w:color w:val="000000"/>
          <w:sz w:val="28"/>
        </w:rPr>
        <w:t xml:space="preserve">
под таможенными печатями и пломбами. </w:t>
      </w:r>
    </w:p>
    <w:bookmarkStart w:name="z204" w:id="5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оборудованию транспортных средств </w:t>
      </w:r>
      <w:r>
        <w:br/>
      </w:r>
      <w:r>
        <w:rPr>
          <w:rFonts w:ascii="Times New Roman"/>
          <w:b w:val="false"/>
          <w:i w:val="false"/>
          <w:color w:val="000000"/>
          <w:sz w:val="28"/>
        </w:rPr>
        <w:t xml:space="preserve">
                       (контейнеров) для перевозки товаров под таможенными </w:t>
      </w:r>
      <w:r>
        <w:br/>
      </w:r>
      <w:r>
        <w:rPr>
          <w:rFonts w:ascii="Times New Roman"/>
          <w:b w:val="false"/>
          <w:i w:val="false"/>
          <w:color w:val="000000"/>
          <w:sz w:val="28"/>
        </w:rPr>
        <w:t xml:space="preserve">
                       печатями и пломбами и порядке допущения </w:t>
      </w:r>
      <w:r>
        <w:br/>
      </w:r>
      <w:r>
        <w:rPr>
          <w:rFonts w:ascii="Times New Roman"/>
          <w:b w:val="false"/>
          <w:i w:val="false"/>
          <w:color w:val="000000"/>
          <w:sz w:val="28"/>
        </w:rPr>
        <w:t xml:space="preserve">
                       транспортных средств (контейнеров) для перевозки </w:t>
      </w:r>
      <w:r>
        <w:br/>
      </w:r>
      <w:r>
        <w:rPr>
          <w:rFonts w:ascii="Times New Roman"/>
          <w:b w:val="false"/>
          <w:i w:val="false"/>
          <w:color w:val="000000"/>
          <w:sz w:val="28"/>
        </w:rPr>
        <w:t xml:space="preserve">
                       товаров под таможенными печатями и пломбами </w:t>
      </w:r>
      <w:r>
        <w:br/>
      </w:r>
      <w:r>
        <w:rPr>
          <w:rFonts w:ascii="Times New Roman"/>
          <w:b w:val="false"/>
          <w:i w:val="false"/>
          <w:color w:val="000000"/>
          <w:sz w:val="28"/>
        </w:rPr>
        <w:t>
 </w:t>
      </w:r>
      <w:r>
        <w:br/>
      </w:r>
      <w:r>
        <w:rPr>
          <w:rFonts w:ascii="Times New Roman"/>
          <w:b w:val="false"/>
          <w:i w:val="false"/>
          <w:color w:val="000000"/>
          <w:sz w:val="28"/>
        </w:rPr>
        <w:t xml:space="preserve">
                                                                                 Форма А </w:t>
      </w:r>
    </w:p>
    <w:bookmarkEnd w:id="55"/>
    <w:p>
      <w:pPr>
        <w:spacing w:after="0"/>
        <w:ind w:left="0"/>
        <w:jc w:val="both"/>
      </w:pPr>
      <w:r>
        <w:rPr>
          <w:rFonts w:ascii="Times New Roman"/>
          <w:b/>
          <w:i w:val="false"/>
          <w:color w:val="000000"/>
          <w:sz w:val="28"/>
        </w:rPr>
        <w:t xml:space="preserve">               Табличка о допущении железнодорожного </w:t>
      </w:r>
      <w:r>
        <w:br/>
      </w:r>
      <w:r>
        <w:rPr>
          <w:rFonts w:ascii="Times New Roman"/>
          <w:b w:val="false"/>
          <w:i w:val="false"/>
          <w:color w:val="000000"/>
          <w:sz w:val="28"/>
        </w:rPr>
        <w:t>
</w:t>
      </w:r>
      <w:r>
        <w:rPr>
          <w:rFonts w:ascii="Times New Roman"/>
          <w:b/>
          <w:i w:val="false"/>
          <w:color w:val="000000"/>
          <w:sz w:val="28"/>
        </w:rPr>
        <w:t xml:space="preserve">                   подвижного состава/контейнеров </w:t>
      </w:r>
    </w:p>
    <w:p>
      <w:pPr>
        <w:spacing w:after="0"/>
        <w:ind w:left="0"/>
        <w:jc w:val="both"/>
      </w:pPr>
      <w:r>
        <w:rPr>
          <w:rFonts w:ascii="Times New Roman"/>
          <w:b w:val="false"/>
          <w:i w:val="false"/>
          <w:color w:val="000000"/>
          <w:sz w:val="28"/>
        </w:rPr>
        <w:t xml:space="preserve">                --------------- 200 мм -------------- </w:t>
      </w:r>
      <w:r>
        <w:br/>
      </w:r>
      <w:r>
        <w:rPr>
          <w:rFonts w:ascii="Times New Roman"/>
          <w:b w:val="false"/>
          <w:i w:val="false"/>
          <w:color w:val="000000"/>
          <w:sz w:val="28"/>
        </w:rPr>
        <w:t xml:space="preserve">
               I--------------------------------------I </w:t>
      </w:r>
      <w:r>
        <w:br/>
      </w:r>
      <w:r>
        <w:rPr>
          <w:rFonts w:ascii="Times New Roman"/>
          <w:b w:val="false"/>
          <w:i w:val="false"/>
          <w:color w:val="000000"/>
          <w:sz w:val="28"/>
        </w:rPr>
        <w:t xml:space="preserve">
            I  I         ДОПУЩЕН ДЛЯ ПЕРЕВОЗКИ        I </w:t>
      </w:r>
      <w:r>
        <w:br/>
      </w:r>
      <w:r>
        <w:rPr>
          <w:rFonts w:ascii="Times New Roman"/>
          <w:b w:val="false"/>
          <w:i w:val="false"/>
          <w:color w:val="000000"/>
          <w:sz w:val="28"/>
        </w:rPr>
        <w:t xml:space="preserve">
            I  I  ПОД ТАМОЖЕННЫМИ ПЕЧАТЯМИ И ПЛОМБАМИ I </w:t>
      </w:r>
      <w:r>
        <w:br/>
      </w:r>
      <w:r>
        <w:rPr>
          <w:rFonts w:ascii="Times New Roman"/>
          <w:b w:val="false"/>
          <w:i w:val="false"/>
          <w:color w:val="000000"/>
          <w:sz w:val="28"/>
        </w:rPr>
        <w:t xml:space="preserve">
            I  I                                      I </w:t>
      </w:r>
      <w:r>
        <w:br/>
      </w:r>
      <w:r>
        <w:rPr>
          <w:rFonts w:ascii="Times New Roman"/>
          <w:b w:val="false"/>
          <w:i w:val="false"/>
          <w:color w:val="000000"/>
          <w:sz w:val="28"/>
        </w:rPr>
        <w:t xml:space="preserve">
            I  I         APPROVED FOR TRANSPORT       I </w:t>
      </w:r>
      <w:r>
        <w:br/>
      </w:r>
      <w:r>
        <w:rPr>
          <w:rFonts w:ascii="Times New Roman"/>
          <w:b w:val="false"/>
          <w:i w:val="false"/>
          <w:color w:val="000000"/>
          <w:sz w:val="28"/>
        </w:rPr>
        <w:t xml:space="preserve">
        100 мм I           UNDER CUSTOMS SEAL         I </w:t>
      </w:r>
      <w:r>
        <w:br/>
      </w:r>
      <w:r>
        <w:rPr>
          <w:rFonts w:ascii="Times New Roman"/>
          <w:b w:val="false"/>
          <w:i w:val="false"/>
          <w:color w:val="000000"/>
          <w:sz w:val="28"/>
        </w:rPr>
        <w:t xml:space="preserve">
            I  I                                      I </w:t>
      </w:r>
      <w:r>
        <w:br/>
      </w:r>
      <w:r>
        <w:rPr>
          <w:rFonts w:ascii="Times New Roman"/>
          <w:b w:val="false"/>
          <w:i w:val="false"/>
          <w:color w:val="000000"/>
          <w:sz w:val="28"/>
        </w:rPr>
        <w:t xml:space="preserve">
            I  I  КАЗАХСТАН                           I </w:t>
      </w:r>
      <w:r>
        <w:br/>
      </w:r>
      <w:r>
        <w:rPr>
          <w:rFonts w:ascii="Times New Roman"/>
          <w:b w:val="false"/>
          <w:i w:val="false"/>
          <w:color w:val="000000"/>
          <w:sz w:val="28"/>
        </w:rPr>
        <w:t xml:space="preserve">
            I  I             00000-0/хх (*)           I </w:t>
      </w:r>
      <w:r>
        <w:br/>
      </w:r>
      <w:r>
        <w:rPr>
          <w:rFonts w:ascii="Times New Roman"/>
          <w:b w:val="false"/>
          <w:i w:val="false"/>
          <w:color w:val="000000"/>
          <w:sz w:val="28"/>
        </w:rPr>
        <w:t xml:space="preserve">
            I  I  KAZAKHSTAN                          I </w:t>
      </w:r>
      <w:r>
        <w:br/>
      </w:r>
      <w:r>
        <w:rPr>
          <w:rFonts w:ascii="Times New Roman"/>
          <w:b w:val="false"/>
          <w:i w:val="false"/>
          <w:color w:val="000000"/>
          <w:sz w:val="28"/>
        </w:rPr>
        <w:t xml:space="preserve">
            I  I                                      I </w:t>
      </w:r>
      <w:r>
        <w:br/>
      </w:r>
      <w:r>
        <w:rPr>
          <w:rFonts w:ascii="Times New Roman"/>
          <w:b w:val="false"/>
          <w:i w:val="false"/>
          <w:color w:val="000000"/>
          <w:sz w:val="28"/>
        </w:rPr>
        <w:t xml:space="preserve">
            I  I                 Заводской номер      I </w:t>
      </w:r>
      <w:r>
        <w:br/>
      </w:r>
      <w:r>
        <w:rPr>
          <w:rFonts w:ascii="Times New Roman"/>
          <w:b w:val="false"/>
          <w:i w:val="false"/>
          <w:color w:val="000000"/>
          <w:sz w:val="28"/>
        </w:rPr>
        <w:t xml:space="preserve">
            I  I                                      I </w:t>
      </w:r>
      <w:r>
        <w:br/>
      </w:r>
      <w:r>
        <w:rPr>
          <w:rFonts w:ascii="Times New Roman"/>
          <w:b w:val="false"/>
          <w:i w:val="false"/>
          <w:color w:val="000000"/>
          <w:sz w:val="28"/>
        </w:rPr>
        <w:t xml:space="preserve">
            I  I  ТИП        MANUFACTURER'S No    I </w:t>
      </w:r>
      <w:r>
        <w:br/>
      </w:r>
      <w:r>
        <w:rPr>
          <w:rFonts w:ascii="Times New Roman"/>
          <w:b w:val="false"/>
          <w:i w:val="false"/>
          <w:color w:val="000000"/>
          <w:sz w:val="28"/>
        </w:rPr>
        <w:t xml:space="preserve">
            I  I  TYPE                                I </w:t>
      </w:r>
      <w:r>
        <w:br/>
      </w:r>
      <w:r>
        <w:rPr>
          <w:rFonts w:ascii="Times New Roman"/>
          <w:b w:val="false"/>
          <w:i w:val="false"/>
          <w:color w:val="000000"/>
          <w:sz w:val="28"/>
        </w:rPr>
        <w:t xml:space="preserve">
               I--------------------------------------I </w:t>
      </w:r>
      <w:r>
        <w:br/>
      </w:r>
      <w:r>
        <w:rPr>
          <w:rFonts w:ascii="Times New Roman"/>
          <w:b w:val="false"/>
          <w:i w:val="false"/>
          <w:color w:val="000000"/>
          <w:sz w:val="28"/>
        </w:rPr>
        <w:t>
 </w:t>
      </w:r>
      <w:r>
        <w:br/>
      </w:r>
      <w:r>
        <w:rPr>
          <w:rFonts w:ascii="Times New Roman"/>
          <w:b w:val="false"/>
          <w:i w:val="false"/>
          <w:color w:val="000000"/>
          <w:sz w:val="28"/>
        </w:rPr>
        <w:t xml:space="preserve">
       Сноска. </w:t>
      </w:r>
      <w:r>
        <w:br/>
      </w:r>
      <w:r>
        <w:rPr>
          <w:rFonts w:ascii="Times New Roman"/>
          <w:b w:val="false"/>
          <w:i w:val="false"/>
          <w:color w:val="000000"/>
          <w:sz w:val="28"/>
        </w:rPr>
        <w:t xml:space="preserve">
     * 00000-0/хх - Номер свидетельства о допущении: первые пять цифр - </w:t>
      </w:r>
      <w:r>
        <w:br/>
      </w:r>
      <w:r>
        <w:rPr>
          <w:rFonts w:ascii="Times New Roman"/>
          <w:b w:val="false"/>
          <w:i w:val="false"/>
          <w:color w:val="000000"/>
          <w:sz w:val="28"/>
        </w:rPr>
        <w:t xml:space="preserve">
код таможенного органа, выдавшего свидетельство о допущении, последующие </w:t>
      </w:r>
      <w:r>
        <w:br/>
      </w:r>
      <w:r>
        <w:rPr>
          <w:rFonts w:ascii="Times New Roman"/>
          <w:b w:val="false"/>
          <w:i w:val="false"/>
          <w:color w:val="000000"/>
          <w:sz w:val="28"/>
        </w:rPr>
        <w:t xml:space="preserve">
цифры - порядковый номер свидетельства о допущении, хх - год допущения. </w:t>
      </w:r>
      <w:r>
        <w:br/>
      </w:r>
      <w:r>
        <w:rPr>
          <w:rFonts w:ascii="Times New Roman"/>
          <w:b w:val="false"/>
          <w:i w:val="false"/>
          <w:color w:val="000000"/>
          <w:sz w:val="28"/>
        </w:rPr>
        <w:t xml:space="preserve">
     ** - Только в случае допущения по типу конструкции. </w:t>
      </w:r>
    </w:p>
    <w:bookmarkStart w:name="z205" w:id="56"/>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56"/>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применения Таможенной конвенции о международной перевозке </w:t>
      </w:r>
      <w:r>
        <w:br/>
      </w:r>
      <w:r>
        <w:rPr>
          <w:rFonts w:ascii="Times New Roman"/>
          <w:b w:val="false"/>
          <w:i w:val="false"/>
          <w:color w:val="000000"/>
          <w:sz w:val="28"/>
        </w:rPr>
        <w:t>
</w:t>
      </w:r>
      <w:r>
        <w:rPr>
          <w:rFonts w:ascii="Times New Roman"/>
          <w:b/>
          <w:i w:val="false"/>
          <w:color w:val="000000"/>
          <w:sz w:val="28"/>
        </w:rPr>
        <w:t xml:space="preserve">                    грузов с использованием книжек МДП </w:t>
      </w:r>
    </w:p>
    <w:bookmarkStart w:name="z75" w:id="57"/>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57"/>
    <w:p>
      <w:pPr>
        <w:spacing w:after="0"/>
        <w:ind w:left="0"/>
        <w:jc w:val="both"/>
      </w:pPr>
      <w:r>
        <w:rPr>
          <w:rFonts w:ascii="Times New Roman"/>
          <w:b w:val="false"/>
          <w:i w:val="false"/>
          <w:color w:val="000000"/>
          <w:sz w:val="28"/>
        </w:rPr>
        <w:t>      1. Настоящие Правила применения </w:t>
      </w:r>
      <w:r>
        <w:rPr>
          <w:rFonts w:ascii="Times New Roman"/>
          <w:b w:val="false"/>
          <w:i w:val="false"/>
          <w:color w:val="000000"/>
          <w:sz w:val="28"/>
        </w:rPr>
        <w:t xml:space="preserve">Таможенной конвенции </w:t>
      </w:r>
      <w:r>
        <w:rPr>
          <w:rFonts w:ascii="Times New Roman"/>
          <w:b w:val="false"/>
          <w:i w:val="false"/>
          <w:color w:val="000000"/>
          <w:sz w:val="28"/>
        </w:rPr>
        <w:t xml:space="preserve"> о международной перевозке грузов с применением книжки МДП (Конвенция МДП, 1975 года) (далее - Правила) разработаны в соответствии с Таможенной конвенцией о международной перевозке грузов с применением книжки МДП, 1975 года (далее - Конвенция МДП) и определяет порядок применения Конвенции МДП на территории Республики Казахстан. </w:t>
      </w:r>
      <w:r>
        <w:br/>
      </w:r>
      <w:r>
        <w:rPr>
          <w:rFonts w:ascii="Times New Roman"/>
          <w:b w:val="false"/>
          <w:i w:val="false"/>
          <w:color w:val="000000"/>
          <w:sz w:val="28"/>
        </w:rPr>
        <w:t xml:space="preserve">
      2. Конвенция МДП касается перевозки товаров, осуществляемой без их промежуточной перегрузки, в дорожных транспортных средствах, составах транспортных средств или контейнерах с пересечением одной или нескольких границ от таможни отправления одной Договаривающейся Стороны до таможни назначения другой Договаривающейся Стороны при условии, что определенная часть операции МДП между ее началом и концом производится автомобильным транспортом. </w:t>
      </w:r>
      <w:r>
        <w:br/>
      </w:r>
      <w:r>
        <w:rPr>
          <w:rFonts w:ascii="Times New Roman"/>
          <w:b w:val="false"/>
          <w:i w:val="false"/>
          <w:color w:val="000000"/>
          <w:sz w:val="28"/>
        </w:rPr>
        <w:t xml:space="preserve">
      3. Товары, перевозимые с соблюдением процедуры МДП, освобождаются от уплаты таможенных пошлин и налогов или внесения на депозит причитающихся сумм в промежуточных таможнях. Сборы за таможенное оформление книжек МДП в этих таможнях не взимаются. </w:t>
      </w:r>
      <w:r>
        <w:br/>
      </w:r>
      <w:r>
        <w:rPr>
          <w:rFonts w:ascii="Times New Roman"/>
          <w:b w:val="false"/>
          <w:i w:val="false"/>
          <w:color w:val="000000"/>
          <w:sz w:val="28"/>
        </w:rPr>
        <w:t xml:space="preserve">
      4. Товары, перевозимые с соблюдением процедуры МДП в запломбированных дорожных транспортных средствах, запломбированных составах транспортных средств или запломбированных контейнерах, как правило, освобождаются от таможенного досмотра в промежуточных таможнях. </w:t>
      </w:r>
      <w:r>
        <w:br/>
      </w:r>
      <w:r>
        <w:rPr>
          <w:rFonts w:ascii="Times New Roman"/>
          <w:b w:val="false"/>
          <w:i w:val="false"/>
          <w:color w:val="000000"/>
          <w:sz w:val="28"/>
        </w:rPr>
        <w:t xml:space="preserve">
      Таможенный досмотр в этих таможнях может производиться в исключительных случаях, если имеются достаточные основания полагать, что в запломбированных отделениях транспортных средств или контейнерах находятся предметы, не указанные в грузовом манифесте книжки МДП. </w:t>
      </w:r>
      <w:r>
        <w:br/>
      </w:r>
      <w:r>
        <w:rPr>
          <w:rFonts w:ascii="Times New Roman"/>
          <w:b w:val="false"/>
          <w:i w:val="false"/>
          <w:color w:val="000000"/>
          <w:sz w:val="28"/>
        </w:rPr>
        <w:t xml:space="preserve">
      Правила по применению Конвенции МДП не служит препятствием для применения ограничений, вытекающих из соображений общественной нравственности, общественной безопасности, здравоохранения или гигиены, а также ветеринарного или фитосанитарного контроля. </w:t>
      </w:r>
      <w:r>
        <w:br/>
      </w:r>
      <w:r>
        <w:rPr>
          <w:rFonts w:ascii="Times New Roman"/>
          <w:b w:val="false"/>
          <w:i w:val="false"/>
          <w:color w:val="000000"/>
          <w:sz w:val="28"/>
        </w:rPr>
        <w:t xml:space="preserve">
      5. В настоящих Правилах используются термины, определенные Конвенцией МДП. Дополнительно в настоящих Правилах используются термины в следующих значениях: </w:t>
      </w:r>
      <w:r>
        <w:br/>
      </w:r>
      <w:r>
        <w:rPr>
          <w:rFonts w:ascii="Times New Roman"/>
          <w:b w:val="false"/>
          <w:i w:val="false"/>
          <w:color w:val="000000"/>
          <w:sz w:val="28"/>
        </w:rPr>
        <w:t xml:space="preserve">
      таможня ввоза - промежуточная таможня Республики Казахстан, расположенная в пункте пропуска на границе, через которую грузы ввозятся в Республику Казахстан; </w:t>
      </w:r>
      <w:r>
        <w:br/>
      </w:r>
      <w:r>
        <w:rPr>
          <w:rFonts w:ascii="Times New Roman"/>
          <w:b w:val="false"/>
          <w:i w:val="false"/>
          <w:color w:val="000000"/>
          <w:sz w:val="28"/>
        </w:rPr>
        <w:t xml:space="preserve">
      таможня вывоза - промежуточная таможня Республики Казахстан, расположенная в пункте пропуска на границе, через которую грузы вывозятся из Республики Казахстан; </w:t>
      </w:r>
      <w:r>
        <w:br/>
      </w:r>
      <w:r>
        <w:rPr>
          <w:rFonts w:ascii="Times New Roman"/>
          <w:b w:val="false"/>
          <w:i w:val="false"/>
          <w:color w:val="000000"/>
          <w:sz w:val="28"/>
        </w:rPr>
        <w:t xml:space="preserve">
      товары - грузы, перевозимые в соответствии с Конвенцией МДП. </w:t>
      </w:r>
    </w:p>
    <w:bookmarkStart w:name="z77" w:id="58"/>
    <w:p>
      <w:pPr>
        <w:spacing w:after="0"/>
        <w:ind w:left="0"/>
        <w:jc w:val="both"/>
      </w:pPr>
      <w:r>
        <w:rPr>
          <w:rFonts w:ascii="Times New Roman"/>
          <w:b w:val="false"/>
          <w:i w:val="false"/>
          <w:color w:val="000000"/>
          <w:sz w:val="28"/>
        </w:rPr>
        <w:t>
</w:t>
      </w:r>
      <w:r>
        <w:rPr>
          <w:rFonts w:ascii="Times New Roman"/>
          <w:b/>
          <w:i w:val="false"/>
          <w:color w:val="000000"/>
          <w:sz w:val="28"/>
        </w:rPr>
        <w:t xml:space="preserve">                      2. Условия применения процедуры МДП </w:t>
      </w:r>
    </w:p>
    <w:bookmarkEnd w:id="58"/>
    <w:p>
      <w:pPr>
        <w:spacing w:after="0"/>
        <w:ind w:left="0"/>
        <w:jc w:val="both"/>
      </w:pPr>
      <w:r>
        <w:rPr>
          <w:rFonts w:ascii="Times New Roman"/>
          <w:b w:val="false"/>
          <w:i w:val="false"/>
          <w:color w:val="000000"/>
          <w:sz w:val="28"/>
        </w:rPr>
        <w:t xml:space="preserve">      6. Процедура МДП применяется при условии, что товары: </w:t>
      </w:r>
      <w:r>
        <w:br/>
      </w:r>
      <w:r>
        <w:rPr>
          <w:rFonts w:ascii="Times New Roman"/>
          <w:b w:val="false"/>
          <w:i w:val="false"/>
          <w:color w:val="000000"/>
          <w:sz w:val="28"/>
        </w:rPr>
        <w:t xml:space="preserve">
      сопровождаются книжкой МДП, выполненной и оформленной в соответствии с Конвенцией МДП и настоящими Правилами; </w:t>
      </w:r>
      <w:r>
        <w:br/>
      </w:r>
      <w:r>
        <w:rPr>
          <w:rFonts w:ascii="Times New Roman"/>
          <w:b w:val="false"/>
          <w:i w:val="false"/>
          <w:color w:val="000000"/>
          <w:sz w:val="28"/>
        </w:rPr>
        <w:t xml:space="preserve">
      обеспечиваются гарантией гарантирующей ассоциации; </w:t>
      </w:r>
      <w:r>
        <w:br/>
      </w:r>
      <w:r>
        <w:rPr>
          <w:rFonts w:ascii="Times New Roman"/>
          <w:b w:val="false"/>
          <w:i w:val="false"/>
          <w:color w:val="000000"/>
          <w:sz w:val="28"/>
        </w:rPr>
        <w:t xml:space="preserve">
      перевозятся в дорожных транспортных средствах, составах транспортных средств или контейнерах, предварительно допущенных для перевозки под таможенными печатями и пломбами (за исключением перевозок тяжеловесных или громоздких товаров). </w:t>
      </w:r>
      <w:r>
        <w:br/>
      </w:r>
      <w:r>
        <w:rPr>
          <w:rFonts w:ascii="Times New Roman"/>
          <w:b w:val="false"/>
          <w:i w:val="false"/>
          <w:color w:val="000000"/>
          <w:sz w:val="28"/>
        </w:rPr>
        <w:t xml:space="preserve">
      7. На транспортные средства должны быть прикреплены прямоугольные таблички с надписью "ТIR". Одна табличка помещается спереди, а другая такая же табличка сзади дорожного транспортного средства или состава транспортных средств, таким образом, чтобы они были хорошо видны. Эти таблички должны быть съемными. </w:t>
      </w:r>
      <w:r>
        <w:br/>
      </w:r>
      <w:r>
        <w:rPr>
          <w:rFonts w:ascii="Times New Roman"/>
          <w:b w:val="false"/>
          <w:i w:val="false"/>
          <w:color w:val="000000"/>
          <w:sz w:val="28"/>
        </w:rPr>
        <w:t xml:space="preserve">
      8. Таможни отправления должны находиться только в одной стране. </w:t>
      </w:r>
      <w:r>
        <w:br/>
      </w:r>
      <w:r>
        <w:rPr>
          <w:rFonts w:ascii="Times New Roman"/>
          <w:b w:val="false"/>
          <w:i w:val="false"/>
          <w:color w:val="000000"/>
          <w:sz w:val="28"/>
        </w:rPr>
        <w:t xml:space="preserve">
      Таможни назначения должны находиться не более чем в двух странах. </w:t>
      </w:r>
      <w:r>
        <w:br/>
      </w:r>
      <w:r>
        <w:rPr>
          <w:rFonts w:ascii="Times New Roman"/>
          <w:b w:val="false"/>
          <w:i w:val="false"/>
          <w:color w:val="000000"/>
          <w:sz w:val="28"/>
        </w:rPr>
        <w:t xml:space="preserve">
      Общее число таможен отправления и назначения не должно превышать четырех. </w:t>
      </w:r>
      <w:r>
        <w:br/>
      </w:r>
      <w:r>
        <w:rPr>
          <w:rFonts w:ascii="Times New Roman"/>
          <w:b w:val="false"/>
          <w:i w:val="false"/>
          <w:color w:val="000000"/>
          <w:sz w:val="28"/>
        </w:rPr>
        <w:t xml:space="preserve">
      9. Таможни ввоза и таможни отправления Республики Казахстан могут устанавливать срок доставки товаров соответственно до таможен назначения Республики Казахстан и таможен вывоза и определять маршрут движения транспортных средств. </w:t>
      </w:r>
      <w:r>
        <w:br/>
      </w:r>
      <w:r>
        <w:rPr>
          <w:rFonts w:ascii="Times New Roman"/>
          <w:b w:val="false"/>
          <w:i w:val="false"/>
          <w:color w:val="000000"/>
          <w:sz w:val="28"/>
        </w:rPr>
        <w:t xml:space="preserve">
      10. В случае, если сумма таможенных платежей и налогов, подлежащая уплате за перевозимые товары, больше чем сумма гарантии или если имеются основания полагать, что перевозчик не может гарантировать соблюдение положений таможенного законодательства Республики Казахстан, либо в особых случаях применяется сопровождение товаров должностными лицами таможенных органов. Порядок сопровождения устанавливается в соответствии с требованиями таможенного сопровождения. </w:t>
      </w:r>
      <w:r>
        <w:br/>
      </w:r>
      <w:r>
        <w:rPr>
          <w:rFonts w:ascii="Times New Roman"/>
          <w:b w:val="false"/>
          <w:i w:val="false"/>
          <w:color w:val="000000"/>
          <w:sz w:val="28"/>
        </w:rPr>
        <w:t xml:space="preserve">
      11. Когда часть перевозки с применением книжки МДП проходит по территории страны, не являющейся Договаривающейся Стороной Конвенции МДП, или процедура МДП прерывается в связи с более льготными транзитными системами, то операция МДП приостанавливается на этой части пути. </w:t>
      </w:r>
      <w:r>
        <w:br/>
      </w:r>
      <w:r>
        <w:rPr>
          <w:rFonts w:ascii="Times New Roman"/>
          <w:b w:val="false"/>
          <w:i w:val="false"/>
          <w:color w:val="000000"/>
          <w:sz w:val="28"/>
        </w:rPr>
        <w:t xml:space="preserve">
      Перевозка с соблюдением процедуры МДП возобновляется при условии, что таможенные печати и пломбы или иные средства таможенной идентификации не повреждены. </w:t>
      </w:r>
    </w:p>
    <w:bookmarkStart w:name="z79" w:id="59"/>
    <w:p>
      <w:pPr>
        <w:spacing w:after="0"/>
        <w:ind w:left="0"/>
        <w:jc w:val="both"/>
      </w:pPr>
      <w:r>
        <w:rPr>
          <w:rFonts w:ascii="Times New Roman"/>
          <w:b w:val="false"/>
          <w:i w:val="false"/>
          <w:color w:val="000000"/>
          <w:sz w:val="28"/>
        </w:rPr>
        <w:t>
</w:t>
      </w:r>
      <w:r>
        <w:rPr>
          <w:rFonts w:ascii="Times New Roman"/>
          <w:b/>
          <w:i w:val="false"/>
          <w:color w:val="000000"/>
          <w:sz w:val="28"/>
        </w:rPr>
        <w:t xml:space="preserve">                             3. Книжка МДП </w:t>
      </w:r>
    </w:p>
    <w:bookmarkEnd w:id="59"/>
    <w:p>
      <w:pPr>
        <w:spacing w:after="0"/>
        <w:ind w:left="0"/>
        <w:jc w:val="both"/>
      </w:pPr>
      <w:r>
        <w:rPr>
          <w:rFonts w:ascii="Times New Roman"/>
          <w:b w:val="false"/>
          <w:i w:val="false"/>
          <w:color w:val="000000"/>
          <w:sz w:val="28"/>
        </w:rPr>
        <w:t xml:space="preserve">      12. Книжка МДП состоит из 4-х страниц обложки, неотрывного желтого листа N 1/2 и корешка N 1/2 отрывных листов N 1 и корешков N 1 (белого цвета), отрывных листов N 2 (зеленого цвета) и протокола о дорожно-транспортных происшествиях (желтого цвета). </w:t>
      </w:r>
      <w:r>
        <w:br/>
      </w:r>
      <w:r>
        <w:rPr>
          <w:rFonts w:ascii="Times New Roman"/>
          <w:b w:val="false"/>
          <w:i w:val="false"/>
          <w:color w:val="000000"/>
          <w:sz w:val="28"/>
        </w:rPr>
        <w:t xml:space="preserve">
      Комбинация отрывных листов и корешков (N 1 и N 2) предназначается, как правило, для использования в каждом государстве (отправления, транзита и назначения). Отрывной лист N 1 и корешок N 1, предназначенный для использования в таможенных отправления и в таможнях ввоза, а отрывной лист N 2 и корешок N 2 - в таможнях вывоза и таможнях назначения. </w:t>
      </w:r>
      <w:r>
        <w:br/>
      </w:r>
      <w:r>
        <w:rPr>
          <w:rFonts w:ascii="Times New Roman"/>
          <w:b w:val="false"/>
          <w:i w:val="false"/>
          <w:color w:val="000000"/>
          <w:sz w:val="28"/>
        </w:rPr>
        <w:t xml:space="preserve">
      Книжки МДП, используемые в настоящее время, состоят из 14 или 20 листов (т.е. из 7 или 10 комплектов) и предназначены, соответственно, для перевозки товаров через территорию 7 или 10 государств. </w:t>
      </w:r>
      <w:r>
        <w:br/>
      </w:r>
      <w:r>
        <w:rPr>
          <w:rFonts w:ascii="Times New Roman"/>
          <w:b w:val="false"/>
          <w:i w:val="false"/>
          <w:color w:val="000000"/>
          <w:sz w:val="28"/>
        </w:rPr>
        <w:t xml:space="preserve">
      13. К книжке МДП может прилагаться специальный лист, предназначенный для мультимодальных (смешанных) перевозок (когда транспортная операция производится с использованием нескольких видов транспорта). Указанный лист предназначен исключительно для нужд перевозчиков, не заполняется и не контролируется таможенными органами, но может использоваться ими при необходимости в целях получения дополнительной информации. </w:t>
      </w:r>
      <w:r>
        <w:br/>
      </w:r>
      <w:r>
        <w:rPr>
          <w:rFonts w:ascii="Times New Roman"/>
          <w:b w:val="false"/>
          <w:i w:val="false"/>
          <w:color w:val="000000"/>
          <w:sz w:val="28"/>
        </w:rPr>
        <w:t xml:space="preserve">
      14. Осуществлять перевозку с соблюдением процедуры МДП имеет право только держатель книжки МДП. </w:t>
      </w:r>
      <w:r>
        <w:br/>
      </w:r>
      <w:r>
        <w:rPr>
          <w:rFonts w:ascii="Times New Roman"/>
          <w:b w:val="false"/>
          <w:i w:val="false"/>
          <w:color w:val="000000"/>
          <w:sz w:val="28"/>
        </w:rPr>
        <w:t xml:space="preserve">
      15. Книжки МДП выдаются гарантийными ассоциациями государств-участников Конвенции МДП, 1975 года. </w:t>
      </w:r>
      <w:r>
        <w:br/>
      </w:r>
      <w:r>
        <w:rPr>
          <w:rFonts w:ascii="Times New Roman"/>
          <w:b w:val="false"/>
          <w:i w:val="false"/>
          <w:color w:val="000000"/>
          <w:sz w:val="28"/>
        </w:rPr>
        <w:t xml:space="preserve">
      В Республике Казахстан книжки МДП выдаются уполномоченным органом Конвенции МДП в Республике Казахстан, определяемым Правительством Республики Казахстан (далее - уполномоченный орган МДП). </w:t>
      </w:r>
      <w:r>
        <w:br/>
      </w:r>
      <w:r>
        <w:rPr>
          <w:rFonts w:ascii="Times New Roman"/>
          <w:b w:val="false"/>
          <w:i w:val="false"/>
          <w:color w:val="000000"/>
          <w:sz w:val="28"/>
        </w:rPr>
        <w:t xml:space="preserve">
      Такие книжки печатаются на французском языке, за исключением первого неотрывного желтого листа, который печатается на английском или русском языках. </w:t>
      </w:r>
      <w:r>
        <w:br/>
      </w:r>
      <w:r>
        <w:rPr>
          <w:rFonts w:ascii="Times New Roman"/>
          <w:b w:val="false"/>
          <w:i w:val="false"/>
          <w:color w:val="000000"/>
          <w:sz w:val="28"/>
        </w:rPr>
        <w:t xml:space="preserve">
      16. Книжка МДП заполняется в соответствии с Правилами заполнения книжки МДП, приведенными в приложении 1 к настоящим Правилам. </w:t>
      </w:r>
      <w:r>
        <w:br/>
      </w:r>
      <w:r>
        <w:rPr>
          <w:rFonts w:ascii="Times New Roman"/>
          <w:b w:val="false"/>
          <w:i w:val="false"/>
          <w:color w:val="000000"/>
          <w:sz w:val="28"/>
        </w:rPr>
        <w:t xml:space="preserve">
      Образцы заполнения обложки книжки МДП, неотрывного листа N 1/N 2, отрывных листов N 1 и N 2 и корешки N 1 и N 2 приведены в приложениях 2-5 к настоящим Правилам. </w:t>
      </w:r>
      <w:r>
        <w:br/>
      </w:r>
      <w:r>
        <w:rPr>
          <w:rFonts w:ascii="Times New Roman"/>
          <w:b w:val="false"/>
          <w:i w:val="false"/>
          <w:color w:val="000000"/>
          <w:sz w:val="28"/>
        </w:rPr>
        <w:t xml:space="preserve">
      В книжке МДП не допускаются подчистки и помарки. Все исправления должны вноситься путем вычеркивания ошибочных сведений. Правильные сведения надписываются сверху и соответственно заверяются или держателем книжки МДП (до ее таможенного оформления), или таможенным органом Республики Казахстан. </w:t>
      </w:r>
      <w:r>
        <w:br/>
      </w:r>
      <w:r>
        <w:rPr>
          <w:rFonts w:ascii="Times New Roman"/>
          <w:b w:val="false"/>
          <w:i w:val="false"/>
          <w:color w:val="000000"/>
          <w:sz w:val="28"/>
        </w:rPr>
        <w:t xml:space="preserve">
      17. Гарантийная ассоциация устанавливает срок действия книжки МДП. Дата окончания действия книжки МДП указывается в графе 1 первой страницы обложки. По истечении этого срока, книжка МДП не может быть принята таможней отправления для оформления. </w:t>
      </w:r>
      <w:r>
        <w:br/>
      </w:r>
      <w:r>
        <w:rPr>
          <w:rFonts w:ascii="Times New Roman"/>
          <w:b w:val="false"/>
          <w:i w:val="false"/>
          <w:color w:val="000000"/>
          <w:sz w:val="28"/>
        </w:rPr>
        <w:t xml:space="preserve">
      Если книжка МДП была принята для оформления таможней отправления в последний день срока ее действия или до этой даты, книжка МДП действительна до окончания перевозки с соблюдением процедуры. </w:t>
      </w:r>
      <w:r>
        <w:br/>
      </w:r>
      <w:r>
        <w:rPr>
          <w:rFonts w:ascii="Times New Roman"/>
          <w:b w:val="false"/>
          <w:i w:val="false"/>
          <w:color w:val="000000"/>
          <w:sz w:val="28"/>
        </w:rPr>
        <w:t xml:space="preserve">
      Срок действия книжки МДП может быть продлен только гарантийными ассоциациями, выдающими книжки МДП. Сведения о продлении указываются в графе 1 книжки МДП и заверяются печатью гарантийной ассоциации. </w:t>
      </w:r>
      <w:r>
        <w:br/>
      </w:r>
      <w:r>
        <w:rPr>
          <w:rFonts w:ascii="Times New Roman"/>
          <w:b w:val="false"/>
          <w:i w:val="false"/>
          <w:color w:val="000000"/>
          <w:sz w:val="28"/>
        </w:rPr>
        <w:t xml:space="preserve">
      18. Книжки МДП могут быть оформлены с оговорками или без оговорок. </w:t>
      </w:r>
      <w:r>
        <w:br/>
      </w:r>
      <w:r>
        <w:rPr>
          <w:rFonts w:ascii="Times New Roman"/>
          <w:b w:val="false"/>
          <w:i w:val="false"/>
          <w:color w:val="000000"/>
          <w:sz w:val="28"/>
        </w:rPr>
        <w:t xml:space="preserve">
      Оговорки должны относиться к нарушениям при доставке и транзите товаров с соблюдением процедуры МДП. </w:t>
      </w:r>
      <w:r>
        <w:br/>
      </w:r>
      <w:r>
        <w:rPr>
          <w:rFonts w:ascii="Times New Roman"/>
          <w:b w:val="false"/>
          <w:i w:val="false"/>
          <w:color w:val="000000"/>
          <w:sz w:val="28"/>
        </w:rPr>
        <w:t xml:space="preserve">
      Оговорки указываются в графе 27 отрывного листа и в графе 5 корешка МДП. При этом в этих графах ставится символ "R" и дается краткое описание нарушения на русском языке. </w:t>
      </w:r>
      <w:r>
        <w:br/>
      </w:r>
      <w:r>
        <w:rPr>
          <w:rFonts w:ascii="Times New Roman"/>
          <w:b w:val="false"/>
          <w:i w:val="false"/>
          <w:color w:val="000000"/>
          <w:sz w:val="28"/>
        </w:rPr>
        <w:t xml:space="preserve">
      19. Если книжка МДП оформлена без оговорок, то таможенные органы не могут требовать от гарантийной ассоциации уплаты таможенных платежей и налогов за исключением случаев, когда свидетельство о произведенном таможенном оформлении было получено противозаконным или обманным образом или когда товары не были доставлены до таможен назначения или таможен вывоза. </w:t>
      </w:r>
      <w:r>
        <w:br/>
      </w:r>
      <w:r>
        <w:rPr>
          <w:rFonts w:ascii="Times New Roman"/>
          <w:b w:val="false"/>
          <w:i w:val="false"/>
          <w:color w:val="000000"/>
          <w:sz w:val="28"/>
        </w:rPr>
        <w:t xml:space="preserve">
      20. Бланки книжек МДП, ввозимые в Республику Казахстан, освобождаются от уплаты таможенных платежей и налогов и не подвергаются при ввозе и при вывозе каким-либо ограничениям. </w:t>
      </w:r>
    </w:p>
    <w:bookmarkStart w:name="z81" w:id="60"/>
    <w:p>
      <w:pPr>
        <w:spacing w:after="0"/>
        <w:ind w:left="0"/>
        <w:jc w:val="both"/>
      </w:pPr>
      <w:r>
        <w:rPr>
          <w:rFonts w:ascii="Times New Roman"/>
          <w:b w:val="false"/>
          <w:i w:val="false"/>
          <w:color w:val="000000"/>
          <w:sz w:val="28"/>
        </w:rPr>
        <w:t>
</w:t>
      </w:r>
      <w:r>
        <w:rPr>
          <w:rFonts w:ascii="Times New Roman"/>
          <w:b/>
          <w:i w:val="false"/>
          <w:color w:val="000000"/>
          <w:sz w:val="28"/>
        </w:rPr>
        <w:t xml:space="preserve">                         4. Гарантийные ассоциации </w:t>
      </w:r>
    </w:p>
    <w:bookmarkEnd w:id="60"/>
    <w:p>
      <w:pPr>
        <w:spacing w:after="0"/>
        <w:ind w:left="0"/>
        <w:jc w:val="both"/>
      </w:pPr>
      <w:r>
        <w:rPr>
          <w:rFonts w:ascii="Times New Roman"/>
          <w:b w:val="false"/>
          <w:i w:val="false"/>
          <w:color w:val="000000"/>
          <w:sz w:val="28"/>
        </w:rPr>
        <w:t xml:space="preserve">      21. Гарантийной ассоциацией при транзите и доставке товаров под таможенным контролем в Республике Казахстан с соблюдением процедуры МДП является уполномоченный орган МДП. </w:t>
      </w:r>
      <w:r>
        <w:br/>
      </w:r>
      <w:r>
        <w:rPr>
          <w:rFonts w:ascii="Times New Roman"/>
          <w:b w:val="false"/>
          <w:i w:val="false"/>
          <w:color w:val="000000"/>
          <w:sz w:val="28"/>
        </w:rPr>
        <w:t xml:space="preserve">
      22. В соответствии с договором о поручительстве должен уплатить таможенные платежи и налоги, которые в случае нарушения таможенного законодательства Республики Казахстан подлежат уплате перевозчиками. </w:t>
      </w:r>
      <w:r>
        <w:br/>
      </w:r>
      <w:r>
        <w:rPr>
          <w:rFonts w:ascii="Times New Roman"/>
          <w:b w:val="false"/>
          <w:i w:val="false"/>
          <w:color w:val="000000"/>
          <w:sz w:val="28"/>
        </w:rPr>
        <w:t xml:space="preserve">
      Ответственность уполномоченного органа МДП распространяется как на казахстанских, так и на иностранных перевозчиков, перевозящих товары с соблюдением процедуры МДП по территории Республики Казахстан, независимо от того, какая национальная гарантийная ассоциация выдала книжку МДП. </w:t>
      </w:r>
      <w:r>
        <w:br/>
      </w:r>
      <w:r>
        <w:rPr>
          <w:rFonts w:ascii="Times New Roman"/>
          <w:b w:val="false"/>
          <w:i w:val="false"/>
          <w:color w:val="000000"/>
          <w:sz w:val="28"/>
        </w:rPr>
        <w:t xml:space="preserve">
      23. Уполномоченный орган МДП обязуется производить уплату таможенных платежей и налогов в порядке солидарной ответственности с перевозчиками, с которых причитаются эти платежи и налоги, по представлении документов, указанных в разделе 14 настоящих Правил. </w:t>
      </w:r>
      <w:r>
        <w:br/>
      </w:r>
      <w:r>
        <w:rPr>
          <w:rFonts w:ascii="Times New Roman"/>
          <w:b w:val="false"/>
          <w:i w:val="false"/>
          <w:color w:val="000000"/>
          <w:sz w:val="28"/>
        </w:rPr>
        <w:t>
      24. По каждой книжке МДП гарантируется уплата таможенных пошлин в пределах 50000 (пятьдесят тысяч) долларов США. Указанная сумма уплачивается в тенге, либо в иностранных валютах, курсы которых котируются Национальным Банком Республики Казахстан, в соответствии со </w:t>
      </w:r>
      <w:r>
        <w:rPr>
          <w:rFonts w:ascii="Times New Roman"/>
          <w:b w:val="false"/>
          <w:i w:val="false"/>
          <w:color w:val="000000"/>
          <w:sz w:val="28"/>
        </w:rPr>
        <w:t xml:space="preserve">статьей 139 </w:t>
      </w:r>
      <w:r>
        <w:rPr>
          <w:rFonts w:ascii="Times New Roman"/>
          <w:b w:val="false"/>
          <w:i w:val="false"/>
          <w:color w:val="000000"/>
          <w:sz w:val="28"/>
        </w:rPr>
        <w:t xml:space="preserve"> Закона Республики Казахстан "О таможенном деле в Республике Казахстан" (далее - Закон о таможенном деле). </w:t>
      </w:r>
      <w:r>
        <w:br/>
      </w:r>
      <w:r>
        <w:rPr>
          <w:rFonts w:ascii="Times New Roman"/>
          <w:b w:val="false"/>
          <w:i w:val="false"/>
          <w:color w:val="000000"/>
          <w:sz w:val="28"/>
        </w:rPr>
        <w:t xml:space="preserve">
      25. Уполномоченный орган МДП становится ответственным перед таможенными органами Республики Казахстан за надлежащее завершение таможенного режима транзита или за доставку товаров под таможенным контролем с момента их ввоза в Республику Казахстан, а при вывозе из Республики Казахстан товаров - с момента принятия книжки МДП для оформления в таможне отправления. </w:t>
      </w:r>
      <w:r>
        <w:br/>
      </w:r>
      <w:r>
        <w:rPr>
          <w:rFonts w:ascii="Times New Roman"/>
          <w:b w:val="false"/>
          <w:i w:val="false"/>
          <w:color w:val="000000"/>
          <w:sz w:val="28"/>
        </w:rPr>
        <w:t xml:space="preserve">
      26. Уполномоченный орган МДП несет ответственность не только за товары, перечисленные в книжке МДП, но и за любые товары, которые, не будучи перечисленными в этой книжке, находятся в запломбированном грузовом отделении дорожного транспортного средства или в запломбированном контейнере. </w:t>
      </w:r>
    </w:p>
    <w:bookmarkStart w:name="z83" w:id="61"/>
    <w:p>
      <w:pPr>
        <w:spacing w:after="0"/>
        <w:ind w:left="0"/>
        <w:jc w:val="both"/>
      </w:pPr>
      <w:r>
        <w:rPr>
          <w:rFonts w:ascii="Times New Roman"/>
          <w:b w:val="false"/>
          <w:i w:val="false"/>
          <w:color w:val="000000"/>
          <w:sz w:val="28"/>
        </w:rPr>
        <w:t>
</w:t>
      </w:r>
      <w:r>
        <w:rPr>
          <w:rFonts w:ascii="Times New Roman"/>
          <w:b/>
          <w:i w:val="false"/>
          <w:color w:val="000000"/>
          <w:sz w:val="28"/>
        </w:rPr>
        <w:t xml:space="preserve">          5. Допущение дорожных транспортных средств (контейнеров) </w:t>
      </w:r>
      <w:r>
        <w:br/>
      </w:r>
      <w:r>
        <w:rPr>
          <w:rFonts w:ascii="Times New Roman"/>
          <w:b w:val="false"/>
          <w:i w:val="false"/>
          <w:color w:val="000000"/>
          <w:sz w:val="28"/>
        </w:rPr>
        <w:t>
</w:t>
      </w:r>
      <w:r>
        <w:rPr>
          <w:rFonts w:ascii="Times New Roman"/>
          <w:b/>
          <w:i w:val="false"/>
          <w:color w:val="000000"/>
          <w:sz w:val="28"/>
        </w:rPr>
        <w:t xml:space="preserve">         для перевозок товаров под таможенными печатями и пломбами </w:t>
      </w:r>
    </w:p>
    <w:bookmarkEnd w:id="61"/>
    <w:p>
      <w:pPr>
        <w:spacing w:after="0"/>
        <w:ind w:left="0"/>
        <w:jc w:val="both"/>
      </w:pPr>
      <w:r>
        <w:rPr>
          <w:rFonts w:ascii="Times New Roman"/>
          <w:b w:val="false"/>
          <w:i w:val="false"/>
          <w:color w:val="000000"/>
          <w:sz w:val="28"/>
        </w:rPr>
        <w:t xml:space="preserve">      27. Дорожные транспортные средства и контейнеры должны соответствовать техническим требованиям Конвенции МДП. </w:t>
      </w:r>
      <w:r>
        <w:br/>
      </w:r>
      <w:r>
        <w:rPr>
          <w:rFonts w:ascii="Times New Roman"/>
          <w:b w:val="false"/>
          <w:i w:val="false"/>
          <w:color w:val="000000"/>
          <w:sz w:val="28"/>
        </w:rPr>
        <w:t xml:space="preserve">
      28. Дорожные транспортные средства должны сопровождаться Свидетельством о допущении, а контейнеры должны иметь табличку о допущении транспортных средств (контейнеров) для перевозки товаров под таможенными печатями и пломбами. Казахстанские дорожные транспортные средства и контейнеры должны быть допущены для перевозок товаров под таможенными печатями и пломбами в соответствии с требованиями, предъявляемыми к оборудованию и порядку допущения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29. Свидетельство о допущении представляется в соответствующий таможенный орган Республики Казахстан при таможенном оформлении товаров. </w:t>
      </w:r>
      <w:r>
        <w:br/>
      </w:r>
      <w:r>
        <w:rPr>
          <w:rFonts w:ascii="Times New Roman"/>
          <w:b w:val="false"/>
          <w:i w:val="false"/>
          <w:color w:val="000000"/>
          <w:sz w:val="28"/>
        </w:rPr>
        <w:t xml:space="preserve">
      30. Свидетельства о допущении представляются в обязательном порядке на казахстанские транспортные средства в таможне отправления Республики Казахстан. </w:t>
      </w:r>
      <w:r>
        <w:br/>
      </w:r>
      <w:r>
        <w:rPr>
          <w:rFonts w:ascii="Times New Roman"/>
          <w:b w:val="false"/>
          <w:i w:val="false"/>
          <w:color w:val="000000"/>
          <w:sz w:val="28"/>
        </w:rPr>
        <w:t xml:space="preserve">
      В других случаях свидетельства о допущении могут не представляться, тем не менее, дорожные транспортные средства (контейнера) должны соответствовать техническим требованиям Конвенции МДП и должны пройти процедуру разового допущения транспортных средств (контейнеров) для перевозки товаров под таможенными печатями и пломбами. Предусмотренная указанными выше требованиями, предъявляемыми к оборудованию и порядку допущения транспортных средств (контейнеров) для перевозки товаров под таможенными печатями и пломбами, запись о разовом допущении делается в графе "Для служебного пользования" книжки МДП. </w:t>
      </w:r>
      <w:r>
        <w:br/>
      </w:r>
      <w:r>
        <w:rPr>
          <w:rFonts w:ascii="Times New Roman"/>
          <w:b w:val="false"/>
          <w:i w:val="false"/>
          <w:color w:val="000000"/>
          <w:sz w:val="28"/>
        </w:rPr>
        <w:t xml:space="preserve">
      Свидетельства о допущении также не предъявляются в случае перевозки тяжеловесных или громоздких товаров. </w:t>
      </w:r>
    </w:p>
    <w:bookmarkStart w:name="z85" w:id="62"/>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таможенного оформления при ввозе </w:t>
      </w:r>
      <w:r>
        <w:br/>
      </w:r>
      <w:r>
        <w:rPr>
          <w:rFonts w:ascii="Times New Roman"/>
          <w:b w:val="false"/>
          <w:i w:val="false"/>
          <w:color w:val="000000"/>
          <w:sz w:val="28"/>
        </w:rPr>
        <w:t>
</w:t>
      </w:r>
      <w:r>
        <w:rPr>
          <w:rFonts w:ascii="Times New Roman"/>
          <w:b/>
          <w:i w:val="false"/>
          <w:color w:val="000000"/>
          <w:sz w:val="28"/>
        </w:rPr>
        <w:t xml:space="preserve">                 товаров на территорию Республики Казахстан </w:t>
      </w:r>
    </w:p>
    <w:bookmarkEnd w:id="62"/>
    <w:p>
      <w:pPr>
        <w:spacing w:after="0"/>
        <w:ind w:left="0"/>
        <w:jc w:val="both"/>
      </w:pPr>
      <w:r>
        <w:rPr>
          <w:rFonts w:ascii="Times New Roman"/>
          <w:b w:val="false"/>
          <w:i w:val="false"/>
          <w:color w:val="000000"/>
          <w:sz w:val="28"/>
        </w:rPr>
        <w:t xml:space="preserve">      31. В таможню ввоза должны быть представлены следующие документы: </w:t>
      </w:r>
      <w:r>
        <w:br/>
      </w:r>
      <w:r>
        <w:rPr>
          <w:rFonts w:ascii="Times New Roman"/>
          <w:b w:val="false"/>
          <w:i w:val="false"/>
          <w:color w:val="000000"/>
          <w:sz w:val="28"/>
        </w:rPr>
        <w:t xml:space="preserve">
      заполненная и оформленная таможенными органами государств отправления и государств транзита книжка МДП; </w:t>
      </w:r>
      <w:r>
        <w:br/>
      </w:r>
      <w:r>
        <w:rPr>
          <w:rFonts w:ascii="Times New Roman"/>
          <w:b w:val="false"/>
          <w:i w:val="false"/>
          <w:color w:val="000000"/>
          <w:sz w:val="28"/>
        </w:rPr>
        <w:t xml:space="preserve">
      свидетельство о допущении (с учетом пункта 30 настоящих Правил); </w:t>
      </w:r>
      <w:r>
        <w:br/>
      </w:r>
      <w:r>
        <w:rPr>
          <w:rFonts w:ascii="Times New Roman"/>
          <w:b w:val="false"/>
          <w:i w:val="false"/>
          <w:color w:val="000000"/>
          <w:sz w:val="28"/>
        </w:rPr>
        <w:t xml:space="preserve">
      грузовые и товаросопроводительные документы. </w:t>
      </w:r>
      <w:r>
        <w:br/>
      </w:r>
      <w:r>
        <w:rPr>
          <w:rFonts w:ascii="Times New Roman"/>
          <w:b w:val="false"/>
          <w:i w:val="false"/>
          <w:color w:val="000000"/>
          <w:sz w:val="28"/>
        </w:rPr>
        <w:t xml:space="preserve">
      32. Группы документального контроля таможен ввоза проверяют соответствие заполнения книжки МДП установленным правилам. </w:t>
      </w:r>
      <w:r>
        <w:br/>
      </w:r>
      <w:r>
        <w:rPr>
          <w:rFonts w:ascii="Times New Roman"/>
          <w:b w:val="false"/>
          <w:i w:val="false"/>
          <w:color w:val="000000"/>
          <w:sz w:val="28"/>
        </w:rPr>
        <w:t xml:space="preserve">
      При оформлении книжки МДП особое внимание обращается на: </w:t>
      </w:r>
      <w:r>
        <w:br/>
      </w:r>
      <w:r>
        <w:rPr>
          <w:rFonts w:ascii="Times New Roman"/>
          <w:b w:val="false"/>
          <w:i w:val="false"/>
          <w:color w:val="000000"/>
          <w:sz w:val="28"/>
        </w:rPr>
        <w:t xml:space="preserve">
      заполнение грузового манифеста (сведения, внесенные в грузовой манифест, должны соответствовать сведениям, указанным в грузовых и товаросопроводительных документах); </w:t>
      </w:r>
      <w:r>
        <w:br/>
      </w:r>
      <w:r>
        <w:rPr>
          <w:rFonts w:ascii="Times New Roman"/>
          <w:b w:val="false"/>
          <w:i w:val="false"/>
          <w:color w:val="000000"/>
          <w:sz w:val="28"/>
        </w:rPr>
        <w:t xml:space="preserve">
      наличие таможенных штампов таможни отправления и промежуточных таможен на корешках книжки МДП. </w:t>
      </w:r>
      <w:r>
        <w:br/>
      </w:r>
      <w:r>
        <w:rPr>
          <w:rFonts w:ascii="Times New Roman"/>
          <w:b w:val="false"/>
          <w:i w:val="false"/>
          <w:color w:val="000000"/>
          <w:sz w:val="28"/>
        </w:rPr>
        <w:t xml:space="preserve">
      Должностные лица таможни должны удостовериться в том, что: </w:t>
      </w:r>
      <w:r>
        <w:br/>
      </w:r>
      <w:r>
        <w:rPr>
          <w:rFonts w:ascii="Times New Roman"/>
          <w:b w:val="false"/>
          <w:i w:val="false"/>
          <w:color w:val="000000"/>
          <w:sz w:val="28"/>
        </w:rPr>
        <w:t xml:space="preserve">
      книжка МДП не числится на контроле как украденная, </w:t>
      </w:r>
      <w:r>
        <w:br/>
      </w:r>
      <w:r>
        <w:rPr>
          <w:rFonts w:ascii="Times New Roman"/>
          <w:b w:val="false"/>
          <w:i w:val="false"/>
          <w:color w:val="000000"/>
          <w:sz w:val="28"/>
        </w:rPr>
        <w:t xml:space="preserve">
      перевозка товаров осуществляется перевозчиком, указанным в графах 3 обложки и 4 неотрывного листа книжки МДП ("Держатель книжки МДП"), </w:t>
      </w:r>
      <w:r>
        <w:br/>
      </w:r>
      <w:r>
        <w:rPr>
          <w:rFonts w:ascii="Times New Roman"/>
          <w:b w:val="false"/>
          <w:i w:val="false"/>
          <w:color w:val="000000"/>
          <w:sz w:val="28"/>
        </w:rPr>
        <w:t xml:space="preserve">
      перевозчик и номера автотранспортных средств не значатся в ориентировках нарушителей таможенных правил. </w:t>
      </w:r>
      <w:r>
        <w:br/>
      </w:r>
      <w:r>
        <w:rPr>
          <w:rFonts w:ascii="Times New Roman"/>
          <w:b w:val="false"/>
          <w:i w:val="false"/>
          <w:color w:val="000000"/>
          <w:sz w:val="28"/>
        </w:rPr>
        <w:t xml:space="preserve">
      33. Досмотровые группы таможни ввоза: </w:t>
      </w:r>
      <w:r>
        <w:br/>
      </w:r>
      <w:r>
        <w:rPr>
          <w:rFonts w:ascii="Times New Roman"/>
          <w:b w:val="false"/>
          <w:i w:val="false"/>
          <w:color w:val="000000"/>
          <w:sz w:val="28"/>
        </w:rPr>
        <w:t xml:space="preserve">
      проверяют техническое состояние грузовых отделений транспортных средств или контейнеров; </w:t>
      </w:r>
      <w:r>
        <w:br/>
      </w:r>
      <w:r>
        <w:rPr>
          <w:rFonts w:ascii="Times New Roman"/>
          <w:b w:val="false"/>
          <w:i w:val="false"/>
          <w:color w:val="000000"/>
          <w:sz w:val="28"/>
        </w:rPr>
        <w:t xml:space="preserve">
      проверяют наличие свидетельства о допущении или табличек о допущении на контейнерах; </w:t>
      </w:r>
      <w:r>
        <w:br/>
      </w:r>
      <w:r>
        <w:rPr>
          <w:rFonts w:ascii="Times New Roman"/>
          <w:b w:val="false"/>
          <w:i w:val="false"/>
          <w:color w:val="000000"/>
          <w:sz w:val="28"/>
        </w:rPr>
        <w:t xml:space="preserve">
      проверяют состояние таможенных печатей и пломб на грузовых отделениях транспортных средств или контейнерах; </w:t>
      </w:r>
      <w:r>
        <w:br/>
      </w:r>
      <w:r>
        <w:rPr>
          <w:rFonts w:ascii="Times New Roman"/>
          <w:b w:val="false"/>
          <w:i w:val="false"/>
          <w:color w:val="000000"/>
          <w:sz w:val="28"/>
        </w:rPr>
        <w:t xml:space="preserve">
      в исключительных случаях проводят досмотр грузовых отделений или контейнеров. </w:t>
      </w:r>
      <w:r>
        <w:br/>
      </w:r>
      <w:r>
        <w:rPr>
          <w:rFonts w:ascii="Times New Roman"/>
          <w:b w:val="false"/>
          <w:i w:val="false"/>
          <w:color w:val="000000"/>
          <w:sz w:val="28"/>
        </w:rPr>
        <w:t xml:space="preserve">
      34. В случае обнаружения каких-либо нарушений процедуры МДП, таможня ввоза может поместить товары и транспортные средства под таможенный режим транзита или процедуру доставки в соответствии с таможенным законодательством Республики Казахстан. </w:t>
      </w:r>
      <w:r>
        <w:br/>
      </w:r>
      <w:r>
        <w:rPr>
          <w:rFonts w:ascii="Times New Roman"/>
          <w:b w:val="false"/>
          <w:i w:val="false"/>
          <w:color w:val="000000"/>
          <w:sz w:val="28"/>
        </w:rPr>
        <w:t xml:space="preserve">
      35. Если в результате документального и фактического контроля не обнаружено каких-либо нарушений процедуры МДП, принимается решение о возможности перемещения товаров и транспортных средств по территории Республики Казахстан в соответствии с этой процедурой. </w:t>
      </w:r>
      <w:r>
        <w:br/>
      </w:r>
      <w:r>
        <w:rPr>
          <w:rFonts w:ascii="Times New Roman"/>
          <w:b w:val="false"/>
          <w:i w:val="false"/>
          <w:color w:val="000000"/>
          <w:sz w:val="28"/>
        </w:rPr>
        <w:t xml:space="preserve">
      36. После принятия решения о возможности перемещения товаров и транспортных средств по территории Республики Казахстан в соответствии с процедурой МДП: </w:t>
      </w:r>
      <w:r>
        <w:br/>
      </w:r>
      <w:r>
        <w:rPr>
          <w:rFonts w:ascii="Times New Roman"/>
          <w:b w:val="false"/>
          <w:i w:val="false"/>
          <w:color w:val="000000"/>
          <w:sz w:val="28"/>
        </w:rPr>
        <w:t xml:space="preserve">
      накладываются, в случае необходимости, дополнительные таможенные обеспечения и делается отметка об этом в графе "Для служебного пользования" на обоих отрывных листах комплекса; </w:t>
      </w:r>
      <w:r>
        <w:br/>
      </w:r>
      <w:r>
        <w:rPr>
          <w:rFonts w:ascii="Times New Roman"/>
          <w:b w:val="false"/>
          <w:i w:val="false"/>
          <w:color w:val="000000"/>
          <w:sz w:val="28"/>
        </w:rPr>
        <w:t xml:space="preserve">
      определяется таможенная стоимость товаров. Для определения таможенной стоимости товаров используются счета-фактуры, транспортные и страховые документы, таможенные декларации стран отправления, упаковочные листы, иные товаросопроводительные документы. Таможенная стоимость указывается в графе "Для официального пользования" обоих отрывных листов в валюте контракта. В случае невозможности установления таможенной стоимости в этой графе делается запись "Стоимость не определена"; </w:t>
      </w:r>
      <w:r>
        <w:br/>
      </w:r>
      <w:r>
        <w:rPr>
          <w:rFonts w:ascii="Times New Roman"/>
          <w:b w:val="false"/>
          <w:i w:val="false"/>
          <w:color w:val="000000"/>
          <w:sz w:val="28"/>
        </w:rPr>
        <w:t xml:space="preserve">
      указывается код перевозимого товара по Товарной номенклатуре внешнеэкономической деятельности (далее - ТН ВЭД) в графе 10 обоих отрывных листов. При невозможности определения точного кода указывается товарная позиция (код товара на уровне четвертого цифрового кода) и дается подробное описание товара, достаточное для его идентификации в случае выдачи, утери или недоставления; </w:t>
      </w:r>
      <w:r>
        <w:br/>
      </w:r>
      <w:r>
        <w:rPr>
          <w:rFonts w:ascii="Times New Roman"/>
          <w:b w:val="false"/>
          <w:i w:val="false"/>
          <w:color w:val="000000"/>
          <w:sz w:val="28"/>
        </w:rPr>
        <w:t xml:space="preserve">
      устанавливается срок доставки. Дата доставки указывается в графе 20 обоих отрывных листов книжки МДП; </w:t>
      </w:r>
      <w:r>
        <w:br/>
      </w:r>
      <w:r>
        <w:rPr>
          <w:rFonts w:ascii="Times New Roman"/>
          <w:b w:val="false"/>
          <w:i w:val="false"/>
          <w:color w:val="000000"/>
          <w:sz w:val="28"/>
        </w:rPr>
        <w:t xml:space="preserve">
      указывается место доставки товаров в графе 22 обоих отрывных листов и в графе 5 корешка N 1; </w:t>
      </w:r>
      <w:r>
        <w:br/>
      </w:r>
      <w:r>
        <w:rPr>
          <w:rFonts w:ascii="Times New Roman"/>
          <w:b w:val="false"/>
          <w:i w:val="false"/>
          <w:color w:val="000000"/>
          <w:sz w:val="28"/>
        </w:rPr>
        <w:t xml:space="preserve">
      заполняются графы 18-23 обоих отрывных листов комплекта и корешок N 1 комплекта (заполненный корешок N 1 комплекта с печатью таможни остается в книжке МДП): </w:t>
      </w:r>
      <w:r>
        <w:br/>
      </w:r>
      <w:r>
        <w:rPr>
          <w:rFonts w:ascii="Times New Roman"/>
          <w:b w:val="false"/>
          <w:i w:val="false"/>
          <w:color w:val="000000"/>
          <w:sz w:val="28"/>
        </w:rPr>
        <w:t xml:space="preserve">
      отделяется лист N 1 (белый) комплекта; </w:t>
      </w:r>
      <w:r>
        <w:br/>
      </w:r>
      <w:r>
        <w:rPr>
          <w:rFonts w:ascii="Times New Roman"/>
          <w:b w:val="false"/>
          <w:i w:val="false"/>
          <w:color w:val="000000"/>
          <w:sz w:val="28"/>
        </w:rPr>
        <w:t xml:space="preserve">
      книжка МДП регистрируется в специальном журнале по форме, приведенной в приложении 6 к настоящим Правилам; </w:t>
      </w:r>
      <w:r>
        <w:br/>
      </w:r>
      <w:r>
        <w:rPr>
          <w:rFonts w:ascii="Times New Roman"/>
          <w:b w:val="false"/>
          <w:i w:val="false"/>
          <w:color w:val="000000"/>
          <w:sz w:val="28"/>
        </w:rPr>
        <w:t xml:space="preserve">
      оформленная книжка МДП возвращается перевозчику; </w:t>
      </w:r>
      <w:r>
        <w:br/>
      </w:r>
      <w:r>
        <w:rPr>
          <w:rFonts w:ascii="Times New Roman"/>
          <w:b w:val="false"/>
          <w:i w:val="false"/>
          <w:color w:val="000000"/>
          <w:sz w:val="28"/>
        </w:rPr>
        <w:t xml:space="preserve">
      разрешается выезд транспортного средства из зоны таможенного контроля путем проставления личного номерного штампа, даты и подписи должностного лица, ответственного за документальный контроль в графе 23 отрывного листа N 1 и в графе 6 корешка N 1. </w:t>
      </w:r>
      <w:r>
        <w:br/>
      </w:r>
      <w:r>
        <w:rPr>
          <w:rFonts w:ascii="Times New Roman"/>
          <w:b w:val="false"/>
          <w:i w:val="false"/>
          <w:color w:val="000000"/>
          <w:sz w:val="28"/>
        </w:rPr>
        <w:t xml:space="preserve">
      37. Лист N 1 комплекта ставится на контроль в таможне ввоза и хранится в отдельной папке. </w:t>
      </w:r>
      <w:r>
        <w:br/>
      </w:r>
      <w:r>
        <w:rPr>
          <w:rFonts w:ascii="Times New Roman"/>
          <w:b w:val="false"/>
          <w:i w:val="false"/>
          <w:color w:val="000000"/>
          <w:sz w:val="28"/>
        </w:rPr>
        <w:t xml:space="preserve">
      38. В таможню назначения после прибытия транспортного средства или контейнера должны быть представлены следующие документы: </w:t>
      </w:r>
      <w:r>
        <w:br/>
      </w:r>
      <w:r>
        <w:rPr>
          <w:rFonts w:ascii="Times New Roman"/>
          <w:b w:val="false"/>
          <w:i w:val="false"/>
          <w:color w:val="000000"/>
          <w:sz w:val="28"/>
        </w:rPr>
        <w:t xml:space="preserve">
      книжка МДП с отметками таможни ввоза; </w:t>
      </w:r>
      <w:r>
        <w:br/>
      </w:r>
      <w:r>
        <w:rPr>
          <w:rFonts w:ascii="Times New Roman"/>
          <w:b w:val="false"/>
          <w:i w:val="false"/>
          <w:color w:val="000000"/>
          <w:sz w:val="28"/>
        </w:rPr>
        <w:t xml:space="preserve">
      грузовые и товаросопроводительные документы, необходимые для таможенного оформления товаров. </w:t>
      </w:r>
      <w:r>
        <w:br/>
      </w:r>
      <w:r>
        <w:rPr>
          <w:rFonts w:ascii="Times New Roman"/>
          <w:b w:val="false"/>
          <w:i w:val="false"/>
          <w:color w:val="000000"/>
          <w:sz w:val="28"/>
        </w:rPr>
        <w:t xml:space="preserve">
      39. Группы документального контроля проверяют соответствие заполнения книжки МДП установленным правилам и наличие штампов таможни ввоза в книжке МДП. </w:t>
      </w:r>
      <w:r>
        <w:br/>
      </w:r>
      <w:r>
        <w:rPr>
          <w:rFonts w:ascii="Times New Roman"/>
          <w:b w:val="false"/>
          <w:i w:val="false"/>
          <w:color w:val="000000"/>
          <w:sz w:val="28"/>
        </w:rPr>
        <w:t xml:space="preserve">
      40. Досмотровые группы таможни назначения: </w:t>
      </w:r>
      <w:r>
        <w:br/>
      </w:r>
      <w:r>
        <w:rPr>
          <w:rFonts w:ascii="Times New Roman"/>
          <w:b w:val="false"/>
          <w:i w:val="false"/>
          <w:color w:val="000000"/>
          <w:sz w:val="28"/>
        </w:rPr>
        <w:t xml:space="preserve">
      проверяют техническое состояние грузовых отделений транспортных средств или контейнеров; </w:t>
      </w:r>
      <w:r>
        <w:br/>
      </w:r>
      <w:r>
        <w:rPr>
          <w:rFonts w:ascii="Times New Roman"/>
          <w:b w:val="false"/>
          <w:i w:val="false"/>
          <w:color w:val="000000"/>
          <w:sz w:val="28"/>
        </w:rPr>
        <w:t xml:space="preserve">
      проверяют состояние таможенных печатей и пломб на грузовых отделениях транспортных средств или контейнерах; </w:t>
      </w:r>
      <w:r>
        <w:br/>
      </w:r>
      <w:r>
        <w:rPr>
          <w:rFonts w:ascii="Times New Roman"/>
          <w:b w:val="false"/>
          <w:i w:val="false"/>
          <w:color w:val="000000"/>
          <w:sz w:val="28"/>
        </w:rPr>
        <w:t xml:space="preserve">
      контролируют выгрузку товаров из транспортных средств или контейнеров. </w:t>
      </w:r>
      <w:r>
        <w:br/>
      </w:r>
      <w:r>
        <w:rPr>
          <w:rFonts w:ascii="Times New Roman"/>
          <w:b w:val="false"/>
          <w:i w:val="false"/>
          <w:color w:val="000000"/>
          <w:sz w:val="28"/>
        </w:rPr>
        <w:t xml:space="preserve">
      41. В случае обнаружения каких-либо нарушений таможенного законодательства Республики Казахстан при перевозке товаров с соблюдением процедуры МДП, таможня назначения должна оформить книжку МДП с оговорками в порядке, предусмотренном в пункте 17 настоящих Правил. </w:t>
      </w:r>
      <w:r>
        <w:br/>
      </w:r>
      <w:r>
        <w:rPr>
          <w:rFonts w:ascii="Times New Roman"/>
          <w:b w:val="false"/>
          <w:i w:val="false"/>
          <w:color w:val="000000"/>
          <w:sz w:val="28"/>
        </w:rPr>
        <w:t xml:space="preserve">
      42. Если в результате документального и фактического контроля не обнаружены какие-либо нарушения таможенного законодательства Республики Казахстан: </w:t>
      </w:r>
      <w:r>
        <w:br/>
      </w:r>
      <w:r>
        <w:rPr>
          <w:rFonts w:ascii="Times New Roman"/>
          <w:b w:val="false"/>
          <w:i w:val="false"/>
          <w:color w:val="000000"/>
          <w:sz w:val="28"/>
        </w:rPr>
        <w:t xml:space="preserve">
      заполняются графы 24, 25, 26, 27, 28 отрывного листа N 2 комплекта и корешок N 2 комплекта; </w:t>
      </w:r>
      <w:r>
        <w:br/>
      </w:r>
      <w:r>
        <w:rPr>
          <w:rFonts w:ascii="Times New Roman"/>
          <w:b w:val="false"/>
          <w:i w:val="false"/>
          <w:color w:val="000000"/>
          <w:sz w:val="28"/>
        </w:rPr>
        <w:t xml:space="preserve">
      проставляются дата, личные номерные печати и штампы, подписи должностных лиц таможенного органа в графе 28 отрывного листа N 2 и в графе 6 корешка книжки МДП (корешок остается в книжке); </w:t>
      </w:r>
      <w:r>
        <w:br/>
      </w:r>
      <w:r>
        <w:rPr>
          <w:rFonts w:ascii="Times New Roman"/>
          <w:b w:val="false"/>
          <w:i w:val="false"/>
          <w:color w:val="000000"/>
          <w:sz w:val="28"/>
        </w:rPr>
        <w:t xml:space="preserve">
      отделяется отрывной лист N 2 комплекта; </w:t>
      </w:r>
      <w:r>
        <w:br/>
      </w:r>
      <w:r>
        <w:rPr>
          <w:rFonts w:ascii="Times New Roman"/>
          <w:b w:val="false"/>
          <w:i w:val="false"/>
          <w:color w:val="000000"/>
          <w:sz w:val="28"/>
        </w:rPr>
        <w:t xml:space="preserve">
      книжка МДП регистрируется в специальном журнале по форме, приведенной в приложении 7 к настоящим Правилам; </w:t>
      </w:r>
      <w:r>
        <w:br/>
      </w:r>
      <w:r>
        <w:rPr>
          <w:rFonts w:ascii="Times New Roman"/>
          <w:b w:val="false"/>
          <w:i w:val="false"/>
          <w:color w:val="000000"/>
          <w:sz w:val="28"/>
        </w:rPr>
        <w:t xml:space="preserve">
      оформленная книжка МДП возвращается перевозчику; </w:t>
      </w:r>
      <w:r>
        <w:br/>
      </w:r>
      <w:r>
        <w:rPr>
          <w:rFonts w:ascii="Times New Roman"/>
          <w:b w:val="false"/>
          <w:i w:val="false"/>
          <w:color w:val="000000"/>
          <w:sz w:val="28"/>
        </w:rPr>
        <w:t xml:space="preserve">
      оформляется свидетельство подтверждения доставки товаров, установленного образца, как бланка строгой отчетности; </w:t>
      </w:r>
      <w:r>
        <w:br/>
      </w:r>
      <w:r>
        <w:rPr>
          <w:rFonts w:ascii="Times New Roman"/>
          <w:b w:val="false"/>
          <w:i w:val="false"/>
          <w:color w:val="000000"/>
          <w:sz w:val="28"/>
        </w:rPr>
        <w:t xml:space="preserve">
      один экземпляр свидетельства подтверждения доставки товаров выдается перевозчику. </w:t>
      </w:r>
      <w:r>
        <w:br/>
      </w:r>
      <w:r>
        <w:rPr>
          <w:rFonts w:ascii="Times New Roman"/>
          <w:b w:val="false"/>
          <w:i w:val="false"/>
          <w:color w:val="000000"/>
          <w:sz w:val="28"/>
        </w:rPr>
        <w:t xml:space="preserve">
      43. В случае перевозки товара иностранным автотранспортным средством свидетельство о доставки товаров предоставляется перевозчиком в таможенный орган, расположенный в пункте пропуска на границе, при возврате этого транспортного средства за границу. При непредоставлении свидетельства о доставке товаров, транспортное средство задерживается для разбирательства. </w:t>
      </w:r>
    </w:p>
    <w:bookmarkStart w:name="z87" w:id="63"/>
    <w:p>
      <w:pPr>
        <w:spacing w:after="0"/>
        <w:ind w:left="0"/>
        <w:jc w:val="both"/>
      </w:pPr>
      <w:r>
        <w:rPr>
          <w:rFonts w:ascii="Times New Roman"/>
          <w:b w:val="false"/>
          <w:i w:val="false"/>
          <w:color w:val="000000"/>
          <w:sz w:val="28"/>
        </w:rPr>
        <w:t>
</w:t>
      </w:r>
      <w:r>
        <w:rPr>
          <w:rFonts w:ascii="Times New Roman"/>
          <w:b/>
          <w:i w:val="false"/>
          <w:color w:val="000000"/>
          <w:sz w:val="28"/>
        </w:rPr>
        <w:t xml:space="preserve">             7. Порядок таможенного оформления при вывозе </w:t>
      </w:r>
      <w:r>
        <w:br/>
      </w:r>
      <w:r>
        <w:rPr>
          <w:rFonts w:ascii="Times New Roman"/>
          <w:b w:val="false"/>
          <w:i w:val="false"/>
          <w:color w:val="000000"/>
          <w:sz w:val="28"/>
        </w:rPr>
        <w:t>
</w:t>
      </w:r>
      <w:r>
        <w:rPr>
          <w:rFonts w:ascii="Times New Roman"/>
          <w:b/>
          <w:i w:val="false"/>
          <w:color w:val="000000"/>
          <w:sz w:val="28"/>
        </w:rPr>
        <w:t xml:space="preserve">               товаров с территории Республики Казахстан </w:t>
      </w:r>
    </w:p>
    <w:bookmarkEnd w:id="63"/>
    <w:p>
      <w:pPr>
        <w:spacing w:after="0"/>
        <w:ind w:left="0"/>
        <w:jc w:val="both"/>
      </w:pPr>
      <w:r>
        <w:rPr>
          <w:rFonts w:ascii="Times New Roman"/>
          <w:b w:val="false"/>
          <w:i w:val="false"/>
          <w:color w:val="000000"/>
          <w:sz w:val="28"/>
        </w:rPr>
        <w:t xml:space="preserve">      44. Таможня отправления производит таможенное оформление вывозимых товаров в соответствии с таможенным законодательством Республики Казахстан. </w:t>
      </w:r>
      <w:r>
        <w:br/>
      </w:r>
      <w:r>
        <w:rPr>
          <w:rFonts w:ascii="Times New Roman"/>
          <w:b w:val="false"/>
          <w:i w:val="false"/>
          <w:color w:val="000000"/>
          <w:sz w:val="28"/>
        </w:rPr>
        <w:t xml:space="preserve">
      45. Для оформления перевозки товаров с соблюдением процедуры МДП в таможню отправления должны быть представлены следующие документы: </w:t>
      </w:r>
      <w:r>
        <w:br/>
      </w:r>
      <w:r>
        <w:rPr>
          <w:rFonts w:ascii="Times New Roman"/>
          <w:b w:val="false"/>
          <w:i w:val="false"/>
          <w:color w:val="000000"/>
          <w:sz w:val="28"/>
        </w:rPr>
        <w:t xml:space="preserve">
      заполненная книжка МДП; </w:t>
      </w:r>
      <w:r>
        <w:br/>
      </w:r>
      <w:r>
        <w:rPr>
          <w:rFonts w:ascii="Times New Roman"/>
          <w:b w:val="false"/>
          <w:i w:val="false"/>
          <w:color w:val="000000"/>
          <w:sz w:val="28"/>
        </w:rPr>
        <w:t xml:space="preserve">
      свидетельство о допущении транспортного средства для перевозок товаров под таможенными печатями и пломбами (с учетом пункта 30 настоящих Правил); </w:t>
      </w:r>
      <w:r>
        <w:br/>
      </w:r>
      <w:r>
        <w:rPr>
          <w:rFonts w:ascii="Times New Roman"/>
          <w:b w:val="false"/>
          <w:i w:val="false"/>
          <w:color w:val="000000"/>
          <w:sz w:val="28"/>
        </w:rPr>
        <w:t xml:space="preserve">
      удостоверение ввоза порожнего транспорта, либо свидетельства о подтверждении доставки товаров. </w:t>
      </w:r>
      <w:r>
        <w:br/>
      </w:r>
      <w:r>
        <w:rPr>
          <w:rFonts w:ascii="Times New Roman"/>
          <w:b w:val="false"/>
          <w:i w:val="false"/>
          <w:color w:val="000000"/>
          <w:sz w:val="28"/>
        </w:rPr>
        <w:t xml:space="preserve">
      При отсутствии данных документов автотранспортные средства задерживать для разбирательства. </w:t>
      </w:r>
      <w:r>
        <w:br/>
      </w:r>
      <w:r>
        <w:rPr>
          <w:rFonts w:ascii="Times New Roman"/>
          <w:b w:val="false"/>
          <w:i w:val="false"/>
          <w:color w:val="000000"/>
          <w:sz w:val="28"/>
        </w:rPr>
        <w:t xml:space="preserve">
      46. Группы документального контроля проверяют соответствие заполнения книжки МДП установленным правилам. </w:t>
      </w:r>
      <w:r>
        <w:br/>
      </w:r>
      <w:r>
        <w:rPr>
          <w:rFonts w:ascii="Times New Roman"/>
          <w:b w:val="false"/>
          <w:i w:val="false"/>
          <w:color w:val="000000"/>
          <w:sz w:val="28"/>
        </w:rPr>
        <w:t xml:space="preserve">
      При проверке книжки МДП особое внимание обращается на: </w:t>
      </w:r>
      <w:r>
        <w:br/>
      </w:r>
      <w:r>
        <w:rPr>
          <w:rFonts w:ascii="Times New Roman"/>
          <w:b w:val="false"/>
          <w:i w:val="false"/>
          <w:color w:val="000000"/>
          <w:sz w:val="28"/>
        </w:rPr>
        <w:t xml:space="preserve">
      наличие печатей и подписей на первой странице обложки книжки МДП; </w:t>
      </w:r>
      <w:r>
        <w:br/>
      </w:r>
      <w:r>
        <w:rPr>
          <w:rFonts w:ascii="Times New Roman"/>
          <w:b w:val="false"/>
          <w:i w:val="false"/>
          <w:color w:val="000000"/>
          <w:sz w:val="28"/>
        </w:rPr>
        <w:t xml:space="preserve">
      соответствие подписи владельца книжки МДП на первой странице обложки, неотрывном листе и всех отрывных листах; </w:t>
      </w:r>
      <w:r>
        <w:br/>
      </w:r>
      <w:r>
        <w:rPr>
          <w:rFonts w:ascii="Times New Roman"/>
          <w:b w:val="false"/>
          <w:i w:val="false"/>
          <w:color w:val="000000"/>
          <w:sz w:val="28"/>
        </w:rPr>
        <w:t xml:space="preserve">
      срок действия книжки МДП. </w:t>
      </w:r>
      <w:r>
        <w:br/>
      </w:r>
      <w:r>
        <w:rPr>
          <w:rFonts w:ascii="Times New Roman"/>
          <w:b w:val="false"/>
          <w:i w:val="false"/>
          <w:color w:val="000000"/>
          <w:sz w:val="28"/>
        </w:rPr>
        <w:t xml:space="preserve">
      Должностные лица таможни отправления должны также удостовериться в том, что книжка МДП не числится на контроле как украденная и что перевозка товаров осуществляется лицом, указанным в графах 3 обложки и 4 неотрывного листа книжки МДП. </w:t>
      </w:r>
      <w:r>
        <w:br/>
      </w:r>
      <w:r>
        <w:rPr>
          <w:rFonts w:ascii="Times New Roman"/>
          <w:b w:val="false"/>
          <w:i w:val="false"/>
          <w:color w:val="000000"/>
          <w:sz w:val="28"/>
        </w:rPr>
        <w:t xml:space="preserve">
      47. Досмотровые группы таможни отправления: </w:t>
      </w:r>
      <w:r>
        <w:br/>
      </w:r>
      <w:r>
        <w:rPr>
          <w:rFonts w:ascii="Times New Roman"/>
          <w:b w:val="false"/>
          <w:i w:val="false"/>
          <w:color w:val="000000"/>
          <w:sz w:val="28"/>
        </w:rPr>
        <w:t xml:space="preserve">
      проверяют техническое состояние грузовых отделений транспортных средств или контейнеров; </w:t>
      </w:r>
      <w:r>
        <w:br/>
      </w:r>
      <w:r>
        <w:rPr>
          <w:rFonts w:ascii="Times New Roman"/>
          <w:b w:val="false"/>
          <w:i w:val="false"/>
          <w:color w:val="000000"/>
          <w:sz w:val="28"/>
        </w:rPr>
        <w:t xml:space="preserve">
      проверяют свидетельства о допущении и наличие табличек о допущении на контейнерах (с учетом 30 настоящих Правил); </w:t>
      </w:r>
      <w:r>
        <w:br/>
      </w:r>
      <w:r>
        <w:rPr>
          <w:rFonts w:ascii="Times New Roman"/>
          <w:b w:val="false"/>
          <w:i w:val="false"/>
          <w:color w:val="000000"/>
          <w:sz w:val="28"/>
        </w:rPr>
        <w:t xml:space="preserve">
      контролирует загрузку товаров в транспортное средство или контейнер; </w:t>
      </w:r>
      <w:r>
        <w:br/>
      </w:r>
      <w:r>
        <w:rPr>
          <w:rFonts w:ascii="Times New Roman"/>
          <w:b w:val="false"/>
          <w:i w:val="false"/>
          <w:color w:val="000000"/>
          <w:sz w:val="28"/>
        </w:rPr>
        <w:t xml:space="preserve">
      накладывают таможенные печати и пломбы на грузовые отделения транспортных средств или контейнеры. </w:t>
      </w:r>
      <w:r>
        <w:br/>
      </w:r>
      <w:r>
        <w:rPr>
          <w:rFonts w:ascii="Times New Roman"/>
          <w:b w:val="false"/>
          <w:i w:val="false"/>
          <w:color w:val="000000"/>
          <w:sz w:val="28"/>
        </w:rPr>
        <w:t xml:space="preserve">
      48. В случае обнаружения каких-либо нарушений при оформлении, таможня отправления может не разрешить перевозку товаров в соответствии с процедурой МДП до устранения этих нарушений. </w:t>
      </w:r>
      <w:r>
        <w:br/>
      </w:r>
      <w:r>
        <w:rPr>
          <w:rFonts w:ascii="Times New Roman"/>
          <w:b w:val="false"/>
          <w:i w:val="false"/>
          <w:color w:val="000000"/>
          <w:sz w:val="28"/>
        </w:rPr>
        <w:t xml:space="preserve">
      49. Если в результате документального и фактического контроля установлено, что все условия применения процедуры МДП соблюдены, заполняются: </w:t>
      </w:r>
      <w:r>
        <w:br/>
      </w:r>
      <w:r>
        <w:rPr>
          <w:rFonts w:ascii="Times New Roman"/>
          <w:b w:val="false"/>
          <w:i w:val="false"/>
          <w:color w:val="000000"/>
          <w:sz w:val="28"/>
        </w:rPr>
        <w:t xml:space="preserve">
      графа 16 на всех отрывных листах книжки МДП; </w:t>
      </w:r>
      <w:r>
        <w:br/>
      </w:r>
      <w:r>
        <w:rPr>
          <w:rFonts w:ascii="Times New Roman"/>
          <w:b w:val="false"/>
          <w:i w:val="false"/>
          <w:color w:val="000000"/>
          <w:sz w:val="28"/>
        </w:rPr>
        <w:t xml:space="preserve">
      в графе "Для служебного пользования" отрывного листа N 1 и в графе 5 корешка N 1, в числе прочих сведений, указывается код таможенного режима, в соответствии с которым товары вывозятся из Республики Казахстан и, если осуществляется контроль за фактическим вывозом товаров, указывается слово "Контроль"; </w:t>
      </w:r>
      <w:r>
        <w:br/>
      </w:r>
      <w:r>
        <w:rPr>
          <w:rFonts w:ascii="Times New Roman"/>
          <w:b w:val="false"/>
          <w:i w:val="false"/>
          <w:color w:val="000000"/>
          <w:sz w:val="28"/>
        </w:rPr>
        <w:t xml:space="preserve">
      корешок N 1 отрывного листа комплекта; </w:t>
      </w:r>
      <w:r>
        <w:br/>
      </w:r>
      <w:r>
        <w:rPr>
          <w:rFonts w:ascii="Times New Roman"/>
          <w:b w:val="false"/>
          <w:i w:val="false"/>
          <w:color w:val="000000"/>
          <w:sz w:val="28"/>
        </w:rPr>
        <w:t xml:space="preserve">
      графы 18-23 обоих отрывных листов комплекта; </w:t>
      </w:r>
      <w:r>
        <w:br/>
      </w:r>
      <w:r>
        <w:rPr>
          <w:rFonts w:ascii="Times New Roman"/>
          <w:b w:val="false"/>
          <w:i w:val="false"/>
          <w:color w:val="000000"/>
          <w:sz w:val="28"/>
        </w:rPr>
        <w:t xml:space="preserve">
      проставляются дата, личные номерные штампы и подпись должностного лица таможенного органа в графе 23 отрывного листа N 1 и графе N 6 корешка N 1. </w:t>
      </w:r>
      <w:r>
        <w:br/>
      </w:r>
      <w:r>
        <w:rPr>
          <w:rFonts w:ascii="Times New Roman"/>
          <w:b w:val="false"/>
          <w:i w:val="false"/>
          <w:color w:val="000000"/>
          <w:sz w:val="28"/>
        </w:rPr>
        <w:t xml:space="preserve">
      Лист N 1 комплекта отделяется от книжки МДП и в случаях, предусмотренных в пункте 51 настоящих Правил, ставится на контроль. Оформленная книжка МДП регистрируется в специальном журнале по форме, приведенной в приложении 6 к настоящим Правилам. </w:t>
      </w:r>
      <w:r>
        <w:br/>
      </w:r>
      <w:r>
        <w:rPr>
          <w:rFonts w:ascii="Times New Roman"/>
          <w:b w:val="false"/>
          <w:i w:val="false"/>
          <w:color w:val="000000"/>
          <w:sz w:val="28"/>
        </w:rPr>
        <w:t xml:space="preserve">
      50. Оформленная книжка МДП возвращается перевозчику. </w:t>
      </w:r>
      <w:r>
        <w:br/>
      </w:r>
      <w:r>
        <w:rPr>
          <w:rFonts w:ascii="Times New Roman"/>
          <w:b w:val="false"/>
          <w:i w:val="false"/>
          <w:color w:val="000000"/>
          <w:sz w:val="28"/>
        </w:rPr>
        <w:t xml:space="preserve">
      51. Контроль за фактическим вывозом товаров с территории Республики Казахстан осуществляется таможней отправления. </w:t>
      </w:r>
      <w:r>
        <w:br/>
      </w:r>
      <w:r>
        <w:rPr>
          <w:rFonts w:ascii="Times New Roman"/>
          <w:b w:val="false"/>
          <w:i w:val="false"/>
          <w:color w:val="000000"/>
          <w:sz w:val="28"/>
        </w:rPr>
        <w:t xml:space="preserve">
      В листах N 1 и N 2 комплекта в графе "Для служебного пользования" указывается таможенная стоимость перевозимых товаров, а в графе 10 указывается их подробное наименование с указанием кодов по ТН ВЭД. Если графы 10 не хватает для внесения всех сведений, допускается использовать дополнительные листы в двух экземплярах. В дополнительных листах указывается также номер книжки МДП, наименование и адрес ее держателя, дополнительные листы заверяются личным номерным штампом должностного лица таможенного органа. Отметка о наличии таких листов делается в графе 8 обоих отрывных листов комплекта. Лист 1 комплекта ставится на контроль и хранится в отдельной папке. </w:t>
      </w:r>
      <w:r>
        <w:br/>
      </w:r>
      <w:r>
        <w:rPr>
          <w:rFonts w:ascii="Times New Roman"/>
          <w:b w:val="false"/>
          <w:i w:val="false"/>
          <w:color w:val="000000"/>
          <w:sz w:val="28"/>
        </w:rPr>
        <w:t xml:space="preserve">
      52. В таможню вывоза должны быть представлены следующие документы: </w:t>
      </w:r>
      <w:r>
        <w:br/>
      </w:r>
      <w:r>
        <w:rPr>
          <w:rFonts w:ascii="Times New Roman"/>
          <w:b w:val="false"/>
          <w:i w:val="false"/>
          <w:color w:val="000000"/>
          <w:sz w:val="28"/>
        </w:rPr>
        <w:t xml:space="preserve">
      книжка МДП; </w:t>
      </w:r>
      <w:r>
        <w:br/>
      </w:r>
      <w:r>
        <w:rPr>
          <w:rFonts w:ascii="Times New Roman"/>
          <w:b w:val="false"/>
          <w:i w:val="false"/>
          <w:color w:val="000000"/>
          <w:sz w:val="28"/>
        </w:rPr>
        <w:t xml:space="preserve">
      грузовые и товаросопроводительные документы с отметками таможни отправления. </w:t>
      </w:r>
      <w:r>
        <w:br/>
      </w:r>
      <w:r>
        <w:rPr>
          <w:rFonts w:ascii="Times New Roman"/>
          <w:b w:val="false"/>
          <w:i w:val="false"/>
          <w:color w:val="000000"/>
          <w:sz w:val="28"/>
        </w:rPr>
        <w:t xml:space="preserve">
      53. Группы документального контроля проверяют соответствие заполнения книжки МДП установленным правилами заполнения книжки МДП, проверяют наличие штампов в таможне отправления на корешке N 1 комплекта, а также указанный на корешке код таможенного режима. </w:t>
      </w:r>
      <w:r>
        <w:br/>
      </w:r>
      <w:r>
        <w:rPr>
          <w:rFonts w:ascii="Times New Roman"/>
          <w:b w:val="false"/>
          <w:i w:val="false"/>
          <w:color w:val="000000"/>
          <w:sz w:val="28"/>
        </w:rPr>
        <w:t xml:space="preserve">
      54. Досмотровые группы: </w:t>
      </w:r>
      <w:r>
        <w:br/>
      </w:r>
      <w:r>
        <w:rPr>
          <w:rFonts w:ascii="Times New Roman"/>
          <w:b w:val="false"/>
          <w:i w:val="false"/>
          <w:color w:val="000000"/>
          <w:sz w:val="28"/>
        </w:rPr>
        <w:t xml:space="preserve">
      проверяют состояние грузовых отделений транспортных средств или контейнерах; </w:t>
      </w:r>
      <w:r>
        <w:br/>
      </w:r>
      <w:r>
        <w:rPr>
          <w:rFonts w:ascii="Times New Roman"/>
          <w:b w:val="false"/>
          <w:i w:val="false"/>
          <w:color w:val="000000"/>
          <w:sz w:val="28"/>
        </w:rPr>
        <w:t xml:space="preserve">
      в исключительных случаях проводят досмотр грузовых отделений транспортных средств или контейнеров. </w:t>
      </w:r>
      <w:r>
        <w:br/>
      </w:r>
      <w:r>
        <w:rPr>
          <w:rFonts w:ascii="Times New Roman"/>
          <w:b w:val="false"/>
          <w:i w:val="false"/>
          <w:color w:val="000000"/>
          <w:sz w:val="28"/>
        </w:rPr>
        <w:t xml:space="preserve">
      55. В случае обнаружения каких-либо нарушений таможенного законодательства Республики Казахстан при перевозке товаров с соблюдением процедуры МДП таможня вывоза оформляет книжку МДП с оговорками в порядке, предусмотренном в пункте 18 настоящих Правил. </w:t>
      </w:r>
      <w:r>
        <w:br/>
      </w:r>
      <w:r>
        <w:rPr>
          <w:rFonts w:ascii="Times New Roman"/>
          <w:b w:val="false"/>
          <w:i w:val="false"/>
          <w:color w:val="000000"/>
          <w:sz w:val="28"/>
        </w:rPr>
        <w:t xml:space="preserve">
      56. Если в результате документального и фактического контроля не обнаружены факты нарушений таможенного законодательства Республики Казахстан: </w:t>
      </w:r>
      <w:r>
        <w:br/>
      </w:r>
      <w:r>
        <w:rPr>
          <w:rFonts w:ascii="Times New Roman"/>
          <w:b w:val="false"/>
          <w:i w:val="false"/>
          <w:color w:val="000000"/>
          <w:sz w:val="28"/>
        </w:rPr>
        <w:t xml:space="preserve">
     заполняются графы 24, 25, 26, 27, 28 отрывного листа N 2 и отрывной </w:t>
      </w:r>
      <w:r>
        <w:br/>
      </w:r>
      <w:r>
        <w:rPr>
          <w:rFonts w:ascii="Times New Roman"/>
          <w:b w:val="false"/>
          <w:i w:val="false"/>
          <w:color w:val="000000"/>
          <w:sz w:val="28"/>
        </w:rPr>
        <w:t xml:space="preserve">
корешок N 2; </w:t>
      </w:r>
      <w:r>
        <w:br/>
      </w:r>
      <w:r>
        <w:rPr>
          <w:rFonts w:ascii="Times New Roman"/>
          <w:b w:val="false"/>
          <w:i w:val="false"/>
          <w:color w:val="000000"/>
          <w:sz w:val="28"/>
        </w:rPr>
        <w:t xml:space="preserve">
     отделяется отрывной лист N 2 комплекта; </w:t>
      </w:r>
      <w:r>
        <w:br/>
      </w:r>
      <w:r>
        <w:rPr>
          <w:rFonts w:ascii="Times New Roman"/>
          <w:b w:val="false"/>
          <w:i w:val="false"/>
          <w:color w:val="000000"/>
          <w:sz w:val="28"/>
        </w:rPr>
        <w:t xml:space="preserve">
     книжка МДП регистрируется в журнале по форме, приведенной в </w:t>
      </w:r>
      <w:r>
        <w:br/>
      </w:r>
      <w:r>
        <w:rPr>
          <w:rFonts w:ascii="Times New Roman"/>
          <w:b w:val="false"/>
          <w:i w:val="false"/>
          <w:color w:val="000000"/>
          <w:sz w:val="28"/>
        </w:rPr>
        <w:t xml:space="preserve">
приложении 7 к настоящим Правилам; </w:t>
      </w:r>
      <w:r>
        <w:br/>
      </w:r>
      <w:r>
        <w:rPr>
          <w:rFonts w:ascii="Times New Roman"/>
          <w:b w:val="false"/>
          <w:i w:val="false"/>
          <w:color w:val="000000"/>
          <w:sz w:val="28"/>
        </w:rPr>
        <w:t xml:space="preserve">
     оформленная книжка МДП возвращается перевозчику; </w:t>
      </w:r>
      <w:r>
        <w:br/>
      </w:r>
      <w:r>
        <w:rPr>
          <w:rFonts w:ascii="Times New Roman"/>
          <w:b w:val="false"/>
          <w:i w:val="false"/>
          <w:color w:val="000000"/>
          <w:sz w:val="28"/>
        </w:rPr>
        <w:t xml:space="preserve">
     дается разрешение на выезд из зоны таможенного контроля путем </w:t>
      </w:r>
      <w:r>
        <w:br/>
      </w:r>
      <w:r>
        <w:rPr>
          <w:rFonts w:ascii="Times New Roman"/>
          <w:b w:val="false"/>
          <w:i w:val="false"/>
          <w:color w:val="000000"/>
          <w:sz w:val="28"/>
        </w:rPr>
        <w:t xml:space="preserve">
проставления личного номерного штампа, подписи и даты в графе 28 отрывного </w:t>
      </w:r>
      <w:r>
        <w:br/>
      </w:r>
      <w:r>
        <w:rPr>
          <w:rFonts w:ascii="Times New Roman"/>
          <w:b w:val="false"/>
          <w:i w:val="false"/>
          <w:color w:val="000000"/>
          <w:sz w:val="28"/>
        </w:rPr>
        <w:t xml:space="preserve">
листа N 2 и графе 6 корешка N 2. </w:t>
      </w:r>
    </w:p>
    <w:bookmarkStart w:name="z206" w:id="64"/>
    <w:p>
      <w:pPr>
        <w:spacing w:after="0"/>
        <w:ind w:left="0"/>
        <w:jc w:val="both"/>
      </w:pPr>
      <w:r>
        <w:rPr>
          <w:rFonts w:ascii="Times New Roman"/>
          <w:b w:val="false"/>
          <w:i w:val="false"/>
          <w:color w:val="000000"/>
          <w:sz w:val="28"/>
        </w:rPr>
        <w:t>
</w:t>
      </w:r>
      <w:r>
        <w:rPr>
          <w:rFonts w:ascii="Times New Roman"/>
          <w:b/>
          <w:i w:val="false"/>
          <w:color w:val="000000"/>
          <w:sz w:val="28"/>
        </w:rPr>
        <w:t xml:space="preserve">             8. Порядок таможенного оформления при транзите </w:t>
      </w:r>
      <w:r>
        <w:br/>
      </w:r>
      <w:r>
        <w:rPr>
          <w:rFonts w:ascii="Times New Roman"/>
          <w:b w:val="false"/>
          <w:i w:val="false"/>
          <w:color w:val="000000"/>
          <w:sz w:val="28"/>
        </w:rPr>
        <w:t>
</w:t>
      </w:r>
      <w:r>
        <w:rPr>
          <w:rFonts w:ascii="Times New Roman"/>
          <w:b/>
          <w:i w:val="false"/>
          <w:color w:val="000000"/>
          <w:sz w:val="28"/>
        </w:rPr>
        <w:t xml:space="preserve">             товаров через территорию Республики Казахстан </w:t>
      </w:r>
    </w:p>
    <w:bookmarkEnd w:id="64"/>
    <w:p>
      <w:pPr>
        <w:spacing w:after="0"/>
        <w:ind w:left="0"/>
        <w:jc w:val="both"/>
      </w:pPr>
      <w:r>
        <w:rPr>
          <w:rFonts w:ascii="Times New Roman"/>
          <w:b w:val="false"/>
          <w:i w:val="false"/>
          <w:color w:val="000000"/>
          <w:sz w:val="28"/>
        </w:rPr>
        <w:t xml:space="preserve">      57. Таможенное оформление транзитных товаров в таможне ввоза </w:t>
      </w:r>
      <w:r>
        <w:br/>
      </w:r>
      <w:r>
        <w:rPr>
          <w:rFonts w:ascii="Times New Roman"/>
          <w:b w:val="false"/>
          <w:i w:val="false"/>
          <w:color w:val="000000"/>
          <w:sz w:val="28"/>
        </w:rPr>
        <w:t xml:space="preserve">
производится в порядке, предусмотренном в пунктах 31-37 настоящих Правил. </w:t>
      </w:r>
      <w:r>
        <w:br/>
      </w:r>
      <w:r>
        <w:rPr>
          <w:rFonts w:ascii="Times New Roman"/>
          <w:b w:val="false"/>
          <w:i w:val="false"/>
          <w:color w:val="000000"/>
          <w:sz w:val="28"/>
        </w:rPr>
        <w:t xml:space="preserve">
      58. Таможенное оформление транзитных товаров в таможне вывоза </w:t>
      </w:r>
      <w:r>
        <w:br/>
      </w:r>
      <w:r>
        <w:rPr>
          <w:rFonts w:ascii="Times New Roman"/>
          <w:b w:val="false"/>
          <w:i w:val="false"/>
          <w:color w:val="000000"/>
          <w:sz w:val="28"/>
        </w:rPr>
        <w:t xml:space="preserve">
производится в порядке, предусмотренном в пунктах 38-42 настоящих Правил. </w:t>
      </w:r>
    </w:p>
    <w:bookmarkStart w:name="z207" w:id="65"/>
    <w:p>
      <w:pPr>
        <w:spacing w:after="0"/>
        <w:ind w:left="0"/>
        <w:jc w:val="both"/>
      </w:pPr>
      <w:r>
        <w:rPr>
          <w:rFonts w:ascii="Times New Roman"/>
          <w:b w:val="false"/>
          <w:i w:val="false"/>
          <w:color w:val="000000"/>
          <w:sz w:val="28"/>
        </w:rPr>
        <w:t>
</w:t>
      </w:r>
      <w:r>
        <w:rPr>
          <w:rFonts w:ascii="Times New Roman"/>
          <w:b/>
          <w:i w:val="false"/>
          <w:color w:val="000000"/>
          <w:sz w:val="28"/>
        </w:rPr>
        <w:t xml:space="preserve">                9. Особенности таможенного оформления в </w:t>
      </w:r>
      <w:r>
        <w:br/>
      </w:r>
      <w:r>
        <w:rPr>
          <w:rFonts w:ascii="Times New Roman"/>
          <w:b w:val="false"/>
          <w:i w:val="false"/>
          <w:color w:val="000000"/>
          <w:sz w:val="28"/>
        </w:rPr>
        <w:t>
</w:t>
      </w:r>
      <w:r>
        <w:rPr>
          <w:rFonts w:ascii="Times New Roman"/>
          <w:b/>
          <w:i w:val="false"/>
          <w:color w:val="000000"/>
          <w:sz w:val="28"/>
        </w:rPr>
        <w:t xml:space="preserve">            случае перевозки товаров через несколько таможен </w:t>
      </w:r>
      <w:r>
        <w:br/>
      </w:r>
      <w:r>
        <w:rPr>
          <w:rFonts w:ascii="Times New Roman"/>
          <w:b w:val="false"/>
          <w:i w:val="false"/>
          <w:color w:val="000000"/>
          <w:sz w:val="28"/>
        </w:rPr>
        <w:t>
</w:t>
      </w:r>
      <w:r>
        <w:rPr>
          <w:rFonts w:ascii="Times New Roman"/>
          <w:b/>
          <w:i w:val="false"/>
          <w:color w:val="000000"/>
          <w:sz w:val="28"/>
        </w:rPr>
        <w:t xml:space="preserve">                      отправления или назначения </w:t>
      </w:r>
    </w:p>
    <w:bookmarkEnd w:id="65"/>
    <w:p>
      <w:pPr>
        <w:spacing w:after="0"/>
        <w:ind w:left="0"/>
        <w:jc w:val="both"/>
      </w:pPr>
      <w:r>
        <w:rPr>
          <w:rFonts w:ascii="Times New Roman"/>
          <w:b w:val="false"/>
          <w:i w:val="false"/>
          <w:color w:val="000000"/>
          <w:sz w:val="28"/>
        </w:rPr>
        <w:t xml:space="preserve">      59. Перевозка товаров по процедуре МДП может осуществляться через </w:t>
      </w:r>
      <w:r>
        <w:br/>
      </w:r>
      <w:r>
        <w:rPr>
          <w:rFonts w:ascii="Times New Roman"/>
          <w:b w:val="false"/>
          <w:i w:val="false"/>
          <w:color w:val="000000"/>
          <w:sz w:val="28"/>
        </w:rPr>
        <w:t xml:space="preserve">
несколько таможен отправления при вывозе товаров из Республики Казахстан </w:t>
      </w:r>
      <w:r>
        <w:br/>
      </w:r>
      <w:r>
        <w:rPr>
          <w:rFonts w:ascii="Times New Roman"/>
          <w:b w:val="false"/>
          <w:i w:val="false"/>
          <w:color w:val="000000"/>
          <w:sz w:val="28"/>
        </w:rPr>
        <w:t xml:space="preserve">
или несколько таможен назначения при ввозе товаров в Республику Казахстан. </w:t>
      </w:r>
      <w:r>
        <w:br/>
      </w:r>
      <w:r>
        <w:rPr>
          <w:rFonts w:ascii="Times New Roman"/>
          <w:b w:val="false"/>
          <w:i w:val="false"/>
          <w:color w:val="000000"/>
          <w:sz w:val="28"/>
        </w:rPr>
        <w:t xml:space="preserve">
      60. Для каждой таможни отправления или назначения требуется </w:t>
      </w:r>
      <w:r>
        <w:br/>
      </w:r>
      <w:r>
        <w:rPr>
          <w:rFonts w:ascii="Times New Roman"/>
          <w:b w:val="false"/>
          <w:i w:val="false"/>
          <w:color w:val="000000"/>
          <w:sz w:val="28"/>
        </w:rPr>
        <w:t xml:space="preserve">
дополнительный комплект отрывных листов. </w:t>
      </w:r>
      <w:r>
        <w:br/>
      </w:r>
      <w:r>
        <w:rPr>
          <w:rFonts w:ascii="Times New Roman"/>
          <w:b w:val="false"/>
          <w:i w:val="false"/>
          <w:color w:val="000000"/>
          <w:sz w:val="28"/>
        </w:rPr>
        <w:t xml:space="preserve">
      61. В таможне отправления или таможне назначения производится </w:t>
      </w:r>
      <w:r>
        <w:br/>
      </w:r>
      <w:r>
        <w:rPr>
          <w:rFonts w:ascii="Times New Roman"/>
          <w:b w:val="false"/>
          <w:i w:val="false"/>
          <w:color w:val="000000"/>
          <w:sz w:val="28"/>
        </w:rPr>
        <w:t xml:space="preserve">
соответственно: </w:t>
      </w:r>
      <w:r>
        <w:br/>
      </w:r>
      <w:r>
        <w:rPr>
          <w:rFonts w:ascii="Times New Roman"/>
          <w:b w:val="false"/>
          <w:i w:val="false"/>
          <w:color w:val="000000"/>
          <w:sz w:val="28"/>
        </w:rPr>
        <w:t xml:space="preserve">
      при вывозе из Республики Казахстан - частичная догрузка товаров; </w:t>
      </w:r>
      <w:r>
        <w:br/>
      </w:r>
      <w:r>
        <w:rPr>
          <w:rFonts w:ascii="Times New Roman"/>
          <w:b w:val="false"/>
          <w:i w:val="false"/>
          <w:color w:val="000000"/>
          <w:sz w:val="28"/>
        </w:rPr>
        <w:t xml:space="preserve">
      при ввозе в Республику Казахстан - частичная выгрузка товаров. </w:t>
      </w:r>
      <w:r>
        <w:br/>
      </w:r>
      <w:r>
        <w:rPr>
          <w:rFonts w:ascii="Times New Roman"/>
          <w:b w:val="false"/>
          <w:i w:val="false"/>
          <w:color w:val="000000"/>
          <w:sz w:val="28"/>
        </w:rPr>
        <w:t xml:space="preserve">
      62. Таможня, в которой производится частичная догрузка товаров, производит оформление перевозки товаров в порядке, предусмотренном в пунктах 52-56 настоящих Правил, с учетом особенностей, указанных в настоящем пункте. </w:t>
      </w:r>
      <w:r>
        <w:br/>
      </w:r>
      <w:r>
        <w:rPr>
          <w:rFonts w:ascii="Times New Roman"/>
          <w:b w:val="false"/>
          <w:i w:val="false"/>
          <w:color w:val="000000"/>
          <w:sz w:val="28"/>
        </w:rPr>
        <w:t xml:space="preserve">
      Должностные лица указанной таможни: </w:t>
      </w:r>
      <w:r>
        <w:br/>
      </w:r>
      <w:r>
        <w:rPr>
          <w:rFonts w:ascii="Times New Roman"/>
          <w:b w:val="false"/>
          <w:i w:val="false"/>
          <w:color w:val="000000"/>
          <w:sz w:val="28"/>
        </w:rPr>
        <w:t xml:space="preserve">
      снимают печати и пломбы первой таможни отправления; </w:t>
      </w:r>
      <w:r>
        <w:br/>
      </w:r>
      <w:r>
        <w:rPr>
          <w:rFonts w:ascii="Times New Roman"/>
          <w:b w:val="false"/>
          <w:i w:val="false"/>
          <w:color w:val="000000"/>
          <w:sz w:val="28"/>
        </w:rPr>
        <w:t xml:space="preserve">
      указывают наименование и количество догруженных товаров на всех отрывных листах книжки МДП; </w:t>
      </w:r>
      <w:r>
        <w:br/>
      </w:r>
      <w:r>
        <w:rPr>
          <w:rFonts w:ascii="Times New Roman"/>
          <w:b w:val="false"/>
          <w:i w:val="false"/>
          <w:color w:val="000000"/>
          <w:sz w:val="28"/>
        </w:rPr>
        <w:t xml:space="preserve">
      вычеркивают запись о таможенных печатях и пломбах в графе 16 всех отрывных листов книжки МДП; </w:t>
      </w:r>
      <w:r>
        <w:br/>
      </w:r>
      <w:r>
        <w:rPr>
          <w:rFonts w:ascii="Times New Roman"/>
          <w:b w:val="false"/>
          <w:i w:val="false"/>
          <w:color w:val="000000"/>
          <w:sz w:val="28"/>
        </w:rPr>
        <w:t xml:space="preserve">
      в графе 16 всех заполненных отрывных листов и в корешке N 1 комплекта делают запись о вновь наложенных таможенных печатях или пломбах. </w:t>
      </w:r>
      <w:r>
        <w:br/>
      </w:r>
      <w:r>
        <w:rPr>
          <w:rFonts w:ascii="Times New Roman"/>
          <w:b w:val="false"/>
          <w:i w:val="false"/>
          <w:color w:val="000000"/>
          <w:sz w:val="28"/>
        </w:rPr>
        <w:t xml:space="preserve">
      63. Таможня, в которой производится частичная выгрузка товаров, производит оформление товаров в порядке, предусмотренном пунктами 38-42 настоящих Правил, за исключением особенностей, указанных в настоящем пункте. </w:t>
      </w:r>
      <w:r>
        <w:br/>
      </w:r>
      <w:r>
        <w:rPr>
          <w:rFonts w:ascii="Times New Roman"/>
          <w:b w:val="false"/>
          <w:i w:val="false"/>
          <w:color w:val="000000"/>
          <w:sz w:val="28"/>
        </w:rPr>
        <w:t xml:space="preserve">
      Должностные лица указанной таможни: </w:t>
      </w:r>
      <w:r>
        <w:br/>
      </w:r>
      <w:r>
        <w:rPr>
          <w:rFonts w:ascii="Times New Roman"/>
          <w:b w:val="false"/>
          <w:i w:val="false"/>
          <w:color w:val="000000"/>
          <w:sz w:val="28"/>
        </w:rPr>
        <w:t xml:space="preserve">
      снимают таможенные обеспечения предыдущих таможен; </w:t>
      </w:r>
      <w:r>
        <w:br/>
      </w:r>
      <w:r>
        <w:rPr>
          <w:rFonts w:ascii="Times New Roman"/>
          <w:b w:val="false"/>
          <w:i w:val="false"/>
          <w:color w:val="000000"/>
          <w:sz w:val="28"/>
        </w:rPr>
        <w:t xml:space="preserve">
      вычеркивают на всех заполненных отрывных листах книжки МДП наименование и количество выгруженных товаров и делают запись о выгруженных товарах; </w:t>
      </w:r>
      <w:r>
        <w:br/>
      </w:r>
      <w:r>
        <w:rPr>
          <w:rFonts w:ascii="Times New Roman"/>
          <w:b w:val="false"/>
          <w:i w:val="false"/>
          <w:color w:val="000000"/>
          <w:sz w:val="28"/>
        </w:rPr>
        <w:t xml:space="preserve">
      вычеркивают запись о таможенных обеспечениях в графе 16 книжки МДП; </w:t>
      </w:r>
      <w:r>
        <w:br/>
      </w:r>
      <w:r>
        <w:rPr>
          <w:rFonts w:ascii="Times New Roman"/>
          <w:b w:val="false"/>
          <w:i w:val="false"/>
          <w:color w:val="000000"/>
          <w:sz w:val="28"/>
        </w:rPr>
        <w:t xml:space="preserve">
      в графе 16 всех заполненных отрывных листах и в корешке N 1 комплекта делают запись о вновь наложенных таможенных обеспечениях. </w:t>
      </w:r>
    </w:p>
    <w:bookmarkStart w:name="z90" w:id="66"/>
    <w:p>
      <w:pPr>
        <w:spacing w:after="0"/>
        <w:ind w:left="0"/>
        <w:jc w:val="both"/>
      </w:pPr>
      <w:r>
        <w:rPr>
          <w:rFonts w:ascii="Times New Roman"/>
          <w:b w:val="false"/>
          <w:i w:val="false"/>
          <w:color w:val="000000"/>
          <w:sz w:val="28"/>
        </w:rPr>
        <w:t>
</w:t>
      </w:r>
      <w:r>
        <w:rPr>
          <w:rFonts w:ascii="Times New Roman"/>
          <w:b/>
          <w:i w:val="false"/>
          <w:color w:val="000000"/>
          <w:sz w:val="28"/>
        </w:rPr>
        <w:t xml:space="preserve">                 10. Особенности таможенного оформления </w:t>
      </w:r>
      <w:r>
        <w:br/>
      </w:r>
      <w:r>
        <w:rPr>
          <w:rFonts w:ascii="Times New Roman"/>
          <w:b w:val="false"/>
          <w:i w:val="false"/>
          <w:color w:val="000000"/>
          <w:sz w:val="28"/>
        </w:rPr>
        <w:t>
</w:t>
      </w:r>
      <w:r>
        <w:rPr>
          <w:rFonts w:ascii="Times New Roman"/>
          <w:b/>
          <w:i w:val="false"/>
          <w:color w:val="000000"/>
          <w:sz w:val="28"/>
        </w:rPr>
        <w:t xml:space="preserve">                  тяжеловесных или громоздких товаров </w:t>
      </w:r>
    </w:p>
    <w:bookmarkEnd w:id="66"/>
    <w:p>
      <w:pPr>
        <w:spacing w:after="0"/>
        <w:ind w:left="0"/>
        <w:jc w:val="both"/>
      </w:pPr>
      <w:r>
        <w:rPr>
          <w:rFonts w:ascii="Times New Roman"/>
          <w:b w:val="false"/>
          <w:i w:val="false"/>
          <w:color w:val="000000"/>
          <w:sz w:val="28"/>
        </w:rPr>
        <w:t xml:space="preserve">      64. Товары, которые невозможно перевозить в запломбированных грузовых отделениях транспортных средств или контейнеров, в связи с габаритами таких товаров, можно перевозить на открытых транспортных средствах. </w:t>
      </w:r>
      <w:r>
        <w:br/>
      </w:r>
      <w:r>
        <w:rPr>
          <w:rFonts w:ascii="Times New Roman"/>
          <w:b w:val="false"/>
          <w:i w:val="false"/>
          <w:color w:val="000000"/>
          <w:sz w:val="28"/>
        </w:rPr>
        <w:t xml:space="preserve">
      65. При перевозке тяжеловесных или громоздких товаров на обложке и всех листах книжки МДП должны быть сделаны надписи "Тяжеловесные или громоздкие товары" на английском или французском языке (Heavy or bulky sоdее). </w:t>
      </w:r>
      <w:r>
        <w:br/>
      </w:r>
      <w:r>
        <w:rPr>
          <w:rFonts w:ascii="Times New Roman"/>
          <w:b w:val="false"/>
          <w:i w:val="false"/>
          <w:color w:val="000000"/>
          <w:sz w:val="28"/>
        </w:rPr>
        <w:t xml:space="preserve">
      66. Таможня отправления может потребовать, чтобы к книжке МДП были приложены фотографии, упаковочные листы, чертежи и другие документы, необходимые для идентификации перевозимых товаров. </w:t>
      </w:r>
      <w:r>
        <w:br/>
      </w:r>
      <w:r>
        <w:rPr>
          <w:rFonts w:ascii="Times New Roman"/>
          <w:b w:val="false"/>
          <w:i w:val="false"/>
          <w:color w:val="000000"/>
          <w:sz w:val="28"/>
        </w:rPr>
        <w:t xml:space="preserve">
      Такие документы заверяются таможней отправления и прикрепляются к каждому листу книжки МДП. При этом в графе 8 всех отрывных листов делается отметка о наличии таких документов. </w:t>
      </w:r>
      <w:r>
        <w:br/>
      </w:r>
      <w:r>
        <w:rPr>
          <w:rFonts w:ascii="Times New Roman"/>
          <w:b w:val="false"/>
          <w:i w:val="false"/>
          <w:color w:val="000000"/>
          <w:sz w:val="28"/>
        </w:rPr>
        <w:t xml:space="preserve">
      67. При перемещении таких товаров по территории Республики Казахстан таможенные органы должны: </w:t>
      </w:r>
      <w:r>
        <w:br/>
      </w:r>
      <w:r>
        <w:rPr>
          <w:rFonts w:ascii="Times New Roman"/>
          <w:b w:val="false"/>
          <w:i w:val="false"/>
          <w:color w:val="000000"/>
          <w:sz w:val="28"/>
        </w:rPr>
        <w:t xml:space="preserve">
      следить за соблюдением требований, изложенных в пунктах 65, 66 настоящих Правил; </w:t>
      </w:r>
      <w:r>
        <w:br/>
      </w:r>
      <w:r>
        <w:rPr>
          <w:rFonts w:ascii="Times New Roman"/>
          <w:b w:val="false"/>
          <w:i w:val="false"/>
          <w:color w:val="000000"/>
          <w:sz w:val="28"/>
        </w:rPr>
        <w:t xml:space="preserve">
      при ввозе товаров на территорию Республики Казахстан, в случае необходимости, накладывать дополнительные средства таможенной идентификации; </w:t>
      </w:r>
      <w:r>
        <w:br/>
      </w:r>
      <w:r>
        <w:rPr>
          <w:rFonts w:ascii="Times New Roman"/>
          <w:b w:val="false"/>
          <w:i w:val="false"/>
          <w:color w:val="000000"/>
          <w:sz w:val="28"/>
        </w:rPr>
        <w:t xml:space="preserve">
      при ввозе-вывозе производить осмотр товаров с целью выявления случаев перевозки товаров, не закрепленных в грузовом манифесте книжки МДП. </w:t>
      </w:r>
    </w:p>
    <w:bookmarkStart w:name="z92" w:id="67"/>
    <w:p>
      <w:pPr>
        <w:spacing w:after="0"/>
        <w:ind w:left="0"/>
        <w:jc w:val="both"/>
      </w:pPr>
      <w:r>
        <w:rPr>
          <w:rFonts w:ascii="Times New Roman"/>
          <w:b w:val="false"/>
          <w:i w:val="false"/>
          <w:color w:val="000000"/>
          <w:sz w:val="28"/>
        </w:rPr>
        <w:t>
</w:t>
      </w:r>
      <w:r>
        <w:rPr>
          <w:rFonts w:ascii="Times New Roman"/>
          <w:b/>
          <w:i w:val="false"/>
          <w:color w:val="000000"/>
          <w:sz w:val="28"/>
        </w:rPr>
        <w:t xml:space="preserve">                  11. Особенности таможенного оформления </w:t>
      </w:r>
      <w:r>
        <w:br/>
      </w:r>
      <w:r>
        <w:rPr>
          <w:rFonts w:ascii="Times New Roman"/>
          <w:b w:val="false"/>
          <w:i w:val="false"/>
          <w:color w:val="000000"/>
          <w:sz w:val="28"/>
        </w:rPr>
        <w:t>
</w:t>
      </w:r>
      <w:r>
        <w:rPr>
          <w:rFonts w:ascii="Times New Roman"/>
          <w:b/>
          <w:i w:val="false"/>
          <w:color w:val="000000"/>
          <w:sz w:val="28"/>
        </w:rPr>
        <w:t xml:space="preserve">                      некоторых подакцизных товаров </w:t>
      </w:r>
    </w:p>
    <w:bookmarkEnd w:id="67"/>
    <w:p>
      <w:pPr>
        <w:spacing w:after="0"/>
        <w:ind w:left="0"/>
        <w:jc w:val="both"/>
      </w:pPr>
      <w:r>
        <w:rPr>
          <w:rFonts w:ascii="Times New Roman"/>
          <w:b w:val="false"/>
          <w:i w:val="false"/>
          <w:color w:val="000000"/>
          <w:sz w:val="28"/>
        </w:rPr>
        <w:t xml:space="preserve">      68. Не принимать к оформлению книжки МДП "Алкогольные напитки, табачные изделия". Оформление доставки алкогольных напитков и табачных изделий (приложение 8) под таможенным контролем, в том числе при транзите указанных товаров через территорию Республики Казахстан, осуществлять в порядке, предусмотренном действующим законодательством Республики Казахстан, касающихся перевозок без применения книжек МДП. </w:t>
      </w:r>
    </w:p>
    <w:bookmarkStart w:name="z94" w:id="68"/>
    <w:p>
      <w:pPr>
        <w:spacing w:after="0"/>
        <w:ind w:left="0"/>
        <w:jc w:val="both"/>
      </w:pPr>
      <w:r>
        <w:rPr>
          <w:rFonts w:ascii="Times New Roman"/>
          <w:b w:val="false"/>
          <w:i w:val="false"/>
          <w:color w:val="000000"/>
          <w:sz w:val="28"/>
        </w:rPr>
        <w:t>
</w:t>
      </w:r>
      <w:r>
        <w:rPr>
          <w:rFonts w:ascii="Times New Roman"/>
          <w:b/>
          <w:i w:val="false"/>
          <w:color w:val="000000"/>
          <w:sz w:val="28"/>
        </w:rPr>
        <w:t xml:space="preserve">                   12. Контроль за доставкой товаров </w:t>
      </w:r>
    </w:p>
    <w:bookmarkEnd w:id="68"/>
    <w:p>
      <w:pPr>
        <w:spacing w:after="0"/>
        <w:ind w:left="0"/>
        <w:jc w:val="both"/>
      </w:pPr>
      <w:r>
        <w:rPr>
          <w:rFonts w:ascii="Times New Roman"/>
          <w:b w:val="false"/>
          <w:i w:val="false"/>
          <w:color w:val="000000"/>
          <w:sz w:val="28"/>
        </w:rPr>
        <w:t>      69. Контроль за доставкой товаров, перевозимых с соблюдением процедуры МДП между таможней ввоза и таможней назначения, таможней ввоза и таможней вывоза при транзите, таможней отправления и таможней вывоза после завершения определенных таможенных режимов, осуществляется в порядке, предусмотренном нормативными правовыми актами Таможенного комитета Министерства государственных доходов Республики Казахстан в отношении соответственно использования таможенного режима транзита и доставки товаров под таможенным контролем ( </w:t>
      </w:r>
      <w:r>
        <w:rPr>
          <w:rFonts w:ascii="Times New Roman"/>
          <w:b w:val="false"/>
          <w:i w:val="false"/>
          <w:color w:val="000000"/>
          <w:sz w:val="28"/>
        </w:rPr>
        <w:t xml:space="preserve">V011444_ </w:t>
      </w:r>
      <w:r>
        <w:rPr>
          <w:rFonts w:ascii="Times New Roman"/>
          <w:b w:val="false"/>
          <w:i w:val="false"/>
          <w:color w:val="000000"/>
          <w:sz w:val="28"/>
        </w:rPr>
        <w:t xml:space="preserve">V011448_) </w:t>
      </w:r>
      <w:r>
        <w:rPr>
          <w:rFonts w:ascii="Times New Roman"/>
          <w:b w:val="false"/>
          <w:i w:val="false"/>
          <w:color w:val="000000"/>
          <w:sz w:val="28"/>
        </w:rPr>
        <w:t xml:space="preserve">, за исключением особенностей, указанных в настоящем разделе. </w:t>
      </w:r>
      <w:r>
        <w:br/>
      </w:r>
      <w:r>
        <w:rPr>
          <w:rFonts w:ascii="Times New Roman"/>
          <w:b w:val="false"/>
          <w:i w:val="false"/>
          <w:color w:val="000000"/>
          <w:sz w:val="28"/>
        </w:rPr>
        <w:t xml:space="preserve">
      70. Учет перевозок товаров с соблюдением процедуры МДП осуществляется в журналах по формам, приведенным в приложениях 6 и 7 к настоящим Правилам. </w:t>
      </w:r>
      <w:r>
        <w:br/>
      </w:r>
      <w:r>
        <w:rPr>
          <w:rFonts w:ascii="Times New Roman"/>
          <w:b w:val="false"/>
          <w:i w:val="false"/>
          <w:color w:val="000000"/>
          <w:sz w:val="28"/>
        </w:rPr>
        <w:t xml:space="preserve">
      71. Таможня вывоза или таможня отправления (пункт 51 настоящих Правил) направляет по почте в таможню ввоза копию контрольного отрывного листа книжки МДП, который остается в таможне ввоза или таможне отправления для контроля за доставкой товаров. </w:t>
      </w:r>
      <w:r>
        <w:br/>
      </w:r>
      <w:r>
        <w:rPr>
          <w:rFonts w:ascii="Times New Roman"/>
          <w:b w:val="false"/>
          <w:i w:val="false"/>
          <w:color w:val="000000"/>
          <w:sz w:val="28"/>
        </w:rPr>
        <w:t xml:space="preserve">
      72. Таможня назначения или таможня вывоза в течение суток направляет в таможню ввоза или в таможню отправления по оперативным каналам связи информацию о поступлении товаров с указанием наименования товаров, их количества, номера книжки МДП, наименования перевозчика, даты поступления товаров. В случае не поступления товаров в таможню отправления в течение 10 суток оперативной информации о доставке товаров она направляет в таможню назначения или в таможню вывоза копии всех имеющихся у нее документов по данной перевозке. </w:t>
      </w:r>
      <w:r>
        <w:br/>
      </w:r>
      <w:r>
        <w:rPr>
          <w:rFonts w:ascii="Times New Roman"/>
          <w:b w:val="false"/>
          <w:i w:val="false"/>
          <w:color w:val="000000"/>
          <w:sz w:val="28"/>
        </w:rPr>
        <w:t xml:space="preserve">
      73. Книжка МДП после завершения перевозки с соблюдением процедуры МДП с соответствующими печатями таможни назначения или таможни вывоза возвращается перевозчику и служит подтверждением надлежащего завершения процедуры МДП. Если таможенное оформление произведено с оговорками (то есть имело место нарушение таможенных правил) в корешках и отрывных листах книжки МДП делаются оговорки в соответствии с пунктом 18 настоящих Правил. </w:t>
      </w:r>
    </w:p>
    <w:bookmarkStart w:name="z96" w:id="69"/>
    <w:p>
      <w:pPr>
        <w:spacing w:after="0"/>
        <w:ind w:left="0"/>
        <w:jc w:val="both"/>
      </w:pPr>
      <w:r>
        <w:rPr>
          <w:rFonts w:ascii="Times New Roman"/>
          <w:b w:val="false"/>
          <w:i w:val="false"/>
          <w:color w:val="000000"/>
          <w:sz w:val="28"/>
        </w:rPr>
        <w:t>
</w:t>
      </w:r>
      <w:r>
        <w:rPr>
          <w:rFonts w:ascii="Times New Roman"/>
          <w:b/>
          <w:i w:val="false"/>
          <w:color w:val="000000"/>
          <w:sz w:val="28"/>
        </w:rPr>
        <w:t xml:space="preserve">                  13. Дорожно-транспортные происшествия </w:t>
      </w:r>
    </w:p>
    <w:bookmarkEnd w:id="69"/>
    <w:p>
      <w:pPr>
        <w:spacing w:after="0"/>
        <w:ind w:left="0"/>
        <w:jc w:val="both"/>
      </w:pPr>
      <w:r>
        <w:rPr>
          <w:rFonts w:ascii="Times New Roman"/>
          <w:b w:val="false"/>
          <w:i w:val="false"/>
          <w:color w:val="000000"/>
          <w:sz w:val="28"/>
        </w:rPr>
        <w:t xml:space="preserve">      74. Дорожно-транспортными происшествиями (далее - ДТП) считаются случайные обстоятельства, повлекшие повреждения грузовых отделений транспортных средств или таможенных печатей и пломб. </w:t>
      </w:r>
      <w:r>
        <w:br/>
      </w:r>
      <w:r>
        <w:rPr>
          <w:rFonts w:ascii="Times New Roman"/>
          <w:b w:val="false"/>
          <w:i w:val="false"/>
          <w:color w:val="000000"/>
          <w:sz w:val="28"/>
        </w:rPr>
        <w:t xml:space="preserve">
      75. При обращении перевозчика по поводу нарушения грузового отделения транспортных средств или таможенных печатей и пломб таможенный орган, в зоне деятельности которого произошло ДТП: </w:t>
      </w:r>
      <w:r>
        <w:br/>
      </w:r>
      <w:r>
        <w:rPr>
          <w:rFonts w:ascii="Times New Roman"/>
          <w:b w:val="false"/>
          <w:i w:val="false"/>
          <w:color w:val="000000"/>
          <w:sz w:val="28"/>
        </w:rPr>
        <w:t xml:space="preserve">
      обязан получить письменное объяснение перевозчика об обстоятельствах ДТП; </w:t>
      </w:r>
      <w:r>
        <w:br/>
      </w:r>
      <w:r>
        <w:rPr>
          <w:rFonts w:ascii="Times New Roman"/>
          <w:b w:val="false"/>
          <w:i w:val="false"/>
          <w:color w:val="000000"/>
          <w:sz w:val="28"/>
        </w:rPr>
        <w:t xml:space="preserve">
      принять решение о возможности дальнейшей перевозки товаров с соблюдением процедуры МДП; </w:t>
      </w:r>
      <w:r>
        <w:br/>
      </w:r>
      <w:r>
        <w:rPr>
          <w:rFonts w:ascii="Times New Roman"/>
          <w:b w:val="false"/>
          <w:i w:val="false"/>
          <w:color w:val="000000"/>
          <w:sz w:val="28"/>
        </w:rPr>
        <w:t xml:space="preserve">
      заполнить протокол о дорожно-транспортном происшествии или удостоверить его в случае, если протокол заполнен уполномоченным государственным органом. Образец заполнения протокола о ДТП приведен в приложении 9 к настоящим Правилам. </w:t>
      </w:r>
      <w:r>
        <w:br/>
      </w:r>
      <w:r>
        <w:rPr>
          <w:rFonts w:ascii="Times New Roman"/>
          <w:b w:val="false"/>
          <w:i w:val="false"/>
          <w:color w:val="000000"/>
          <w:sz w:val="28"/>
        </w:rPr>
        <w:t xml:space="preserve">
      76. О ДТП с соблюдением процедуры МДП необходимо в течение суток письменно по любым оперативным каналам связи сообщить в таможню ввоза или в таможню отправления. </w:t>
      </w:r>
      <w:r>
        <w:br/>
      </w:r>
      <w:r>
        <w:rPr>
          <w:rFonts w:ascii="Times New Roman"/>
          <w:b w:val="false"/>
          <w:i w:val="false"/>
          <w:color w:val="000000"/>
          <w:sz w:val="28"/>
        </w:rPr>
        <w:t xml:space="preserve">
      77. Все операции с товарами после ДТП должны производиться под контролем таможенного органа Республики Казахстан. </w:t>
      </w:r>
      <w:r>
        <w:br/>
      </w:r>
      <w:r>
        <w:rPr>
          <w:rFonts w:ascii="Times New Roman"/>
          <w:b w:val="false"/>
          <w:i w:val="false"/>
          <w:color w:val="000000"/>
          <w:sz w:val="28"/>
        </w:rPr>
        <w:t xml:space="preserve">
      В случае, если доказано, что повреждение грузового отделения транспортного средства или нарушение средств идентификации произошло не в результате ДТП, составляется протокол о нарушении таможенных правил и делается оговорка в соответствующих графах отрывных листов и корешках книжки МДП. </w:t>
      </w:r>
      <w:r>
        <w:br/>
      </w:r>
      <w:r>
        <w:rPr>
          <w:rFonts w:ascii="Times New Roman"/>
          <w:b w:val="false"/>
          <w:i w:val="false"/>
          <w:color w:val="000000"/>
          <w:sz w:val="28"/>
        </w:rPr>
        <w:t xml:space="preserve">
      78. После ДТП товары могут быть перегружены на другое дорожно-транспортное средство или контейнер и направлены по назначению с соблюдением процедуры МДП. </w:t>
      </w:r>
      <w:r>
        <w:br/>
      </w:r>
      <w:r>
        <w:rPr>
          <w:rFonts w:ascii="Times New Roman"/>
          <w:b w:val="false"/>
          <w:i w:val="false"/>
          <w:color w:val="000000"/>
          <w:sz w:val="28"/>
        </w:rPr>
        <w:t xml:space="preserve">
      В случае если перевозка с соблюдением процедуры МДП невозможна, товары могут быть направлены в таможню назначения в соответствии с процедурой доставки товаров под таможенным контролем. </w:t>
      </w:r>
    </w:p>
    <w:bookmarkStart w:name="z98" w:id="70"/>
    <w:p>
      <w:pPr>
        <w:spacing w:after="0"/>
        <w:ind w:left="0"/>
        <w:jc w:val="both"/>
      </w:pPr>
      <w:r>
        <w:rPr>
          <w:rFonts w:ascii="Times New Roman"/>
          <w:b w:val="false"/>
          <w:i w:val="false"/>
          <w:color w:val="000000"/>
          <w:sz w:val="28"/>
        </w:rPr>
        <w:t>
</w:t>
      </w:r>
      <w:r>
        <w:rPr>
          <w:rFonts w:ascii="Times New Roman"/>
          <w:b/>
          <w:i w:val="false"/>
          <w:color w:val="000000"/>
          <w:sz w:val="28"/>
        </w:rPr>
        <w:t xml:space="preserve">       14. Ответственность перевозчика и гарантийной ассоциации </w:t>
      </w:r>
    </w:p>
    <w:bookmarkEnd w:id="70"/>
    <w:p>
      <w:pPr>
        <w:spacing w:after="0"/>
        <w:ind w:left="0"/>
        <w:jc w:val="both"/>
      </w:pPr>
      <w:r>
        <w:rPr>
          <w:rFonts w:ascii="Times New Roman"/>
          <w:b w:val="false"/>
          <w:i w:val="false"/>
          <w:color w:val="000000"/>
          <w:sz w:val="28"/>
        </w:rPr>
        <w:t xml:space="preserve">      79. В случае нарушения таможенного законодательства Республики Казахстан перевозчик товаров с применением книжек МДП несет ответственность в соответствии с Законом о таможенном деле. </w:t>
      </w:r>
      <w:r>
        <w:br/>
      </w:r>
      <w:r>
        <w:rPr>
          <w:rFonts w:ascii="Times New Roman"/>
          <w:b w:val="false"/>
          <w:i w:val="false"/>
          <w:color w:val="000000"/>
          <w:sz w:val="28"/>
        </w:rPr>
        <w:t xml:space="preserve">
      80. В случае выдачи без разрешения таможенного органа, утрате или недоставлении в таможню назначения товаров, таможенный орган, в зоне деятельности которого обнаружено также правонарушение, заводит в установленном порядке дело об административном правонарушении и после его рассмотрения выносит постановление о наложении взыскания. </w:t>
      </w:r>
      <w:r>
        <w:br/>
      </w:r>
      <w:r>
        <w:rPr>
          <w:rFonts w:ascii="Times New Roman"/>
          <w:b w:val="false"/>
          <w:i w:val="false"/>
          <w:color w:val="000000"/>
          <w:sz w:val="28"/>
        </w:rPr>
        <w:t xml:space="preserve">
      81. Дела об административных правонарушениях по фактам выдачи без разрешения таможенных органов, утраты или недоставления товаров заводят, как правило: </w:t>
      </w:r>
      <w:r>
        <w:br/>
      </w:r>
      <w:r>
        <w:rPr>
          <w:rFonts w:ascii="Times New Roman"/>
          <w:b w:val="false"/>
          <w:i w:val="false"/>
          <w:color w:val="000000"/>
          <w:sz w:val="28"/>
        </w:rPr>
        <w:t xml:space="preserve">
      при ввозе товаров в Республику Казахстан - таможенный орган назначения; </w:t>
      </w:r>
      <w:r>
        <w:br/>
      </w:r>
      <w:r>
        <w:rPr>
          <w:rFonts w:ascii="Times New Roman"/>
          <w:b w:val="false"/>
          <w:i w:val="false"/>
          <w:color w:val="000000"/>
          <w:sz w:val="28"/>
        </w:rPr>
        <w:t xml:space="preserve">
      при транзите товаров через территорию Республики Казахстан - таможня вывоза; </w:t>
      </w:r>
      <w:r>
        <w:br/>
      </w:r>
      <w:r>
        <w:rPr>
          <w:rFonts w:ascii="Times New Roman"/>
          <w:b w:val="false"/>
          <w:i w:val="false"/>
          <w:color w:val="000000"/>
          <w:sz w:val="28"/>
        </w:rPr>
        <w:t xml:space="preserve">
      при вывозе товаров из Республики Казахстан - таможенный орган отправления. </w:t>
      </w:r>
      <w:r>
        <w:br/>
      </w:r>
      <w:r>
        <w:rPr>
          <w:rFonts w:ascii="Times New Roman"/>
          <w:b w:val="false"/>
          <w:i w:val="false"/>
          <w:color w:val="000000"/>
          <w:sz w:val="28"/>
        </w:rPr>
        <w:t>
      Дела об административном правонарушении заводятся в соответствии с Кодексом Республики Казахстан об </w:t>
      </w:r>
      <w:r>
        <w:rPr>
          <w:rFonts w:ascii="Times New Roman"/>
          <w:b w:val="false"/>
          <w:i w:val="false"/>
          <w:color w:val="000000"/>
          <w:sz w:val="28"/>
        </w:rPr>
        <w:t xml:space="preserve">административных правонарушениях </w:t>
      </w:r>
      <w:r>
        <w:rPr>
          <w:rFonts w:ascii="Times New Roman"/>
          <w:b w:val="false"/>
          <w:i w:val="false"/>
          <w:color w:val="000000"/>
          <w:sz w:val="28"/>
        </w:rPr>
        <w:t xml:space="preserve">. </w:t>
      </w:r>
      <w:r>
        <w:br/>
      </w:r>
      <w:r>
        <w:rPr>
          <w:rFonts w:ascii="Times New Roman"/>
          <w:b w:val="false"/>
          <w:i w:val="false"/>
          <w:color w:val="000000"/>
          <w:sz w:val="28"/>
        </w:rPr>
        <w:t>
      В случаях выявления правонарушений, подпадающих под действие уголовного законодательства Республики Казахстан, возбуждаются уголовные дела в соответствии с </w:t>
      </w:r>
      <w:r>
        <w:rPr>
          <w:rFonts w:ascii="Times New Roman"/>
          <w:b w:val="false"/>
          <w:i w:val="false"/>
          <w:color w:val="000000"/>
          <w:sz w:val="28"/>
        </w:rPr>
        <w:t xml:space="preserve">Уголовным 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82. В протоколе об административном правонарушении и в постановлении о наложении взыскания указывается о том, что перевозка осуществлялась по процедуре МДП и номер книжки МДП. </w:t>
      </w:r>
      <w:r>
        <w:br/>
      </w:r>
      <w:r>
        <w:rPr>
          <w:rFonts w:ascii="Times New Roman"/>
          <w:b w:val="false"/>
          <w:i w:val="false"/>
          <w:color w:val="000000"/>
          <w:sz w:val="28"/>
        </w:rPr>
        <w:t xml:space="preserve">
      83. Таможенные платежи и налоги, подлежащие взысканию с перевозчика за выдачу без разрешения, утрату или недоставление товаров, взыскиваются с него в соответствии с законодательством Республики Казахстан. </w:t>
      </w:r>
      <w:r>
        <w:br/>
      </w:r>
      <w:r>
        <w:rPr>
          <w:rFonts w:ascii="Times New Roman"/>
          <w:b w:val="false"/>
          <w:i w:val="false"/>
          <w:color w:val="000000"/>
          <w:sz w:val="28"/>
        </w:rPr>
        <w:t xml:space="preserve">
      84. О каждом случае выдачи без разрешения таможенного органа, утраты или недоставления товаров, влекущих за собой бесспорное взыскание таможенных платежей и налогов, кроме документов, указанных в пункте 81 настоящих Правил, составляется Акт на бесспорное взыскание (далее - акт) по форме, приведенной в приложении 10 к настоящим Правилам. </w:t>
      </w:r>
      <w:r>
        <w:br/>
      </w:r>
      <w:r>
        <w:rPr>
          <w:rFonts w:ascii="Times New Roman"/>
          <w:b w:val="false"/>
          <w:i w:val="false"/>
          <w:color w:val="000000"/>
          <w:sz w:val="28"/>
        </w:rPr>
        <w:t xml:space="preserve">
      85. Сумма таможенных платежей и налогов, подлежащих бесспорному взысканию, рассчитывается на основе таможенной стоимости на день составления акта в соответствии с действующим законодательством Республики Казахстан. </w:t>
      </w:r>
      <w:r>
        <w:br/>
      </w:r>
      <w:r>
        <w:rPr>
          <w:rFonts w:ascii="Times New Roman"/>
          <w:b w:val="false"/>
          <w:i w:val="false"/>
          <w:color w:val="000000"/>
          <w:sz w:val="28"/>
        </w:rPr>
        <w:t xml:space="preserve">
      86. После фактического взыскания таможенных платежей и налогов в акте указываются взысканная сумма, дата ее поступления на счет таможенного органа и номер банковского документа. </w:t>
      </w:r>
      <w:r>
        <w:br/>
      </w:r>
      <w:r>
        <w:rPr>
          <w:rFonts w:ascii="Times New Roman"/>
          <w:b w:val="false"/>
          <w:i w:val="false"/>
          <w:color w:val="000000"/>
          <w:sz w:val="28"/>
        </w:rPr>
        <w:t xml:space="preserve">
      87. В случае невозможности взыскания таможенных платежей и налогов с перевозчика в бесспорном порядке в течение одного месяца после требования об уплате, об этом указывается в акте. Здесь же указываются причины, по которым невозможно взыскать с перевозчика таможенные платежи и налоги. </w:t>
      </w:r>
      <w:r>
        <w:br/>
      </w:r>
      <w:r>
        <w:rPr>
          <w:rFonts w:ascii="Times New Roman"/>
          <w:b w:val="false"/>
          <w:i w:val="false"/>
          <w:color w:val="000000"/>
          <w:sz w:val="28"/>
        </w:rPr>
        <w:t xml:space="preserve">
      Акт с указанной отметкой вместе с копиями протокола об административном правонарушении, постановления о наложении взыскания и отрывного поста книжки МДП направляется в Таможенный комитет. После рассмотрения дел такого характера направляются также копии постановлений о наложении взыскания. Данные меры позволят осуществлять контроль за бесспорным взысканием таможенных пошлин и налогов, вследствие нарушения таможенного законодательства Республики Казахстан. К акту по возможности должно быть приложено подтверждение банка или иного кредитного учреждения о невозможности уплаты требуемых сумм. </w:t>
      </w:r>
      <w:r>
        <w:br/>
      </w:r>
      <w:r>
        <w:rPr>
          <w:rFonts w:ascii="Times New Roman"/>
          <w:b w:val="false"/>
          <w:i w:val="false"/>
          <w:color w:val="000000"/>
          <w:sz w:val="28"/>
        </w:rPr>
        <w:t xml:space="preserve">
      В случае частичной уплаты перевозчиком таможенных платежей и налогов все вышеперечисленные документы также направляются в Таможенный комитет. При этом в акте о бесспорном взыскании указывается сумма и прилагается копия платежного поручения. </w:t>
      </w:r>
      <w:r>
        <w:br/>
      </w:r>
      <w:r>
        <w:rPr>
          <w:rFonts w:ascii="Times New Roman"/>
          <w:b w:val="false"/>
          <w:i w:val="false"/>
          <w:color w:val="000000"/>
          <w:sz w:val="28"/>
        </w:rPr>
        <w:t xml:space="preserve">
      88. Таможенный комитет на основании полученных материалов готовит требования об уплате таможенных платежей и налогов, и не позднее, чем через 5 дней после получения указанных документов, представляет это требование вместе с копией отрывного листа книжки МДП и другими необходимыми документами в уполномоченный орган МДП. </w:t>
      </w:r>
      <w:r>
        <w:br/>
      </w:r>
      <w:r>
        <w:rPr>
          <w:rFonts w:ascii="Times New Roman"/>
          <w:b w:val="false"/>
          <w:i w:val="false"/>
          <w:color w:val="000000"/>
          <w:sz w:val="28"/>
        </w:rPr>
        <w:t xml:space="preserve">
      89. Таможенный комитет контролирует соблюдение установленных Конвенцией МДП сроков рассмотрения требований об уплате таможенных платежей и налогов, поступление сумм таможенных платежей на счет Таможенного комитета. </w:t>
      </w:r>
    </w:p>
    <w:bookmarkStart w:name="z100" w:id="7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71"/>
    <w:p>
      <w:pPr>
        <w:spacing w:after="0"/>
        <w:ind w:left="0"/>
        <w:jc w:val="both"/>
      </w:pPr>
      <w:r>
        <w:rPr>
          <w:rFonts w:ascii="Times New Roman"/>
          <w:b/>
          <w:i w:val="false"/>
          <w:color w:val="000000"/>
          <w:sz w:val="28"/>
        </w:rPr>
        <w:t xml:space="preserve">                       Правила заполнения книжки МДП </w:t>
      </w:r>
    </w:p>
    <w:p>
      <w:pPr>
        <w:spacing w:after="0"/>
        <w:ind w:left="0"/>
        <w:jc w:val="both"/>
      </w:pPr>
      <w:r>
        <w:rPr>
          <w:rFonts w:ascii="Times New Roman"/>
          <w:b/>
          <w:i w:val="false"/>
          <w:color w:val="000000"/>
          <w:sz w:val="28"/>
        </w:rPr>
        <w:t xml:space="preserve">                     1. Заполнение обложки книжки МДП </w:t>
      </w:r>
    </w:p>
    <w:p>
      <w:pPr>
        <w:spacing w:after="0"/>
        <w:ind w:left="0"/>
        <w:jc w:val="both"/>
      </w:pPr>
      <w:r>
        <w:rPr>
          <w:rFonts w:ascii="Times New Roman"/>
          <w:b w:val="false"/>
          <w:i w:val="false"/>
          <w:color w:val="000000"/>
          <w:sz w:val="28"/>
        </w:rPr>
        <w:t xml:space="preserve">     1-ая страница </w:t>
      </w:r>
      <w:r>
        <w:br/>
      </w:r>
      <w:r>
        <w:rPr>
          <w:rFonts w:ascii="Times New Roman"/>
          <w:b w:val="false"/>
          <w:i w:val="false"/>
          <w:color w:val="000000"/>
          <w:sz w:val="28"/>
        </w:rPr>
        <w:t xml:space="preserve">
     Графы 1-5 заполняются гарантийным объединением, выдавшим книжку МДП. </w:t>
      </w:r>
    </w:p>
    <w:p>
      <w:pPr>
        <w:spacing w:after="0"/>
        <w:ind w:left="0"/>
        <w:jc w:val="both"/>
      </w:pPr>
      <w:r>
        <w:rPr>
          <w:rFonts w:ascii="Times New Roman"/>
          <w:b w:val="false"/>
          <w:i/>
          <w:color w:val="000000"/>
          <w:sz w:val="28"/>
        </w:rPr>
        <w:t xml:space="preserve">     Примечание:      </w:t>
      </w:r>
    </w:p>
    <w:p>
      <w:pPr>
        <w:spacing w:after="0"/>
        <w:ind w:left="0"/>
        <w:jc w:val="both"/>
      </w:pPr>
      <w:r>
        <w:rPr>
          <w:rFonts w:ascii="Times New Roman"/>
          <w:b w:val="false"/>
          <w:i w:val="false"/>
          <w:color w:val="000000"/>
          <w:sz w:val="28"/>
        </w:rPr>
        <w:t xml:space="preserve">     Изменения на первой странице обложки могут вноситься только </w:t>
      </w:r>
      <w:r>
        <w:br/>
      </w:r>
      <w:r>
        <w:rPr>
          <w:rFonts w:ascii="Times New Roman"/>
          <w:b w:val="false"/>
          <w:i w:val="false"/>
          <w:color w:val="000000"/>
          <w:sz w:val="28"/>
        </w:rPr>
        <w:t xml:space="preserve">
гарантийным объединением, выдавшим книжку МДП. Исправления должны быть </w:t>
      </w:r>
      <w:r>
        <w:br/>
      </w:r>
      <w:r>
        <w:rPr>
          <w:rFonts w:ascii="Times New Roman"/>
          <w:b w:val="false"/>
          <w:i w:val="false"/>
          <w:color w:val="000000"/>
          <w:sz w:val="28"/>
        </w:rPr>
        <w:t xml:space="preserve">
заверены печатью гарантийного объединения. </w:t>
      </w:r>
      <w:r>
        <w:br/>
      </w:r>
      <w:r>
        <w:rPr>
          <w:rFonts w:ascii="Times New Roman"/>
          <w:b w:val="false"/>
          <w:i w:val="false"/>
          <w:color w:val="000000"/>
          <w:sz w:val="28"/>
        </w:rPr>
        <w:t xml:space="preserve">
     Графы 6-12 заполняются владельцем книжки МДП. </w:t>
      </w:r>
      <w:r>
        <w:br/>
      </w:r>
      <w:r>
        <w:rPr>
          <w:rFonts w:ascii="Times New Roman"/>
          <w:b w:val="false"/>
          <w:i w:val="false"/>
          <w:color w:val="000000"/>
          <w:sz w:val="28"/>
        </w:rPr>
        <w:t xml:space="preserve">
     Графа "N" </w:t>
      </w:r>
      <w:r>
        <w:br/>
      </w:r>
      <w:r>
        <w:rPr>
          <w:rFonts w:ascii="Times New Roman"/>
          <w:b w:val="false"/>
          <w:i w:val="false"/>
          <w:color w:val="000000"/>
          <w:sz w:val="28"/>
        </w:rPr>
        <w:t xml:space="preserve">
     Должен быть напечатан номер книжки МДП, присваиваемый при ее выдаче. </w:t>
      </w:r>
      <w:r>
        <w:br/>
      </w:r>
      <w:r>
        <w:rPr>
          <w:rFonts w:ascii="Times New Roman"/>
          <w:b w:val="false"/>
          <w:i w:val="false"/>
          <w:color w:val="000000"/>
          <w:sz w:val="28"/>
        </w:rPr>
        <w:t xml:space="preserve">
     Графа 1. "Действителен до...," </w:t>
      </w:r>
      <w:r>
        <w:br/>
      </w:r>
      <w:r>
        <w:rPr>
          <w:rFonts w:ascii="Times New Roman"/>
          <w:b w:val="false"/>
          <w:i w:val="false"/>
          <w:color w:val="000000"/>
          <w:sz w:val="28"/>
        </w:rPr>
        <w:t xml:space="preserve">
     Указывается дата, до которой книжка МДП может быть предъявлена </w:t>
      </w:r>
      <w:r>
        <w:br/>
      </w:r>
      <w:r>
        <w:rPr>
          <w:rFonts w:ascii="Times New Roman"/>
          <w:b w:val="false"/>
          <w:i w:val="false"/>
          <w:color w:val="000000"/>
          <w:sz w:val="28"/>
        </w:rPr>
        <w:t xml:space="preserve">
таможне отправления.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p>
    <w:p>
      <w:pPr>
        <w:spacing w:after="0"/>
        <w:ind w:left="0"/>
        <w:jc w:val="both"/>
      </w:pPr>
      <w:r>
        <w:rPr>
          <w:rFonts w:ascii="Times New Roman"/>
          <w:b w:val="false"/>
          <w:i w:val="false"/>
          <w:color w:val="000000"/>
          <w:sz w:val="28"/>
        </w:rPr>
        <w:t xml:space="preserve">      Книжка действительна до окончания перевозки товаров, если она предъявлена таможне отправления до даты, указанной в настоящей графе. Если </w:t>
      </w:r>
      <w:r>
        <w:br/>
      </w:r>
      <w:r>
        <w:rPr>
          <w:rFonts w:ascii="Times New Roman"/>
          <w:b w:val="false"/>
          <w:i w:val="false"/>
          <w:color w:val="000000"/>
          <w:sz w:val="28"/>
        </w:rPr>
        <w:t xml:space="preserve">
книжка МДП предъявляется таможне отправления после указанной даты, то она </w:t>
      </w:r>
      <w:r>
        <w:br/>
      </w:r>
      <w:r>
        <w:rPr>
          <w:rFonts w:ascii="Times New Roman"/>
          <w:b w:val="false"/>
          <w:i w:val="false"/>
          <w:color w:val="000000"/>
          <w:sz w:val="28"/>
        </w:rPr>
        <w:t xml:space="preserve">
не может быть таможенного оформления. </w:t>
      </w:r>
      <w:r>
        <w:br/>
      </w:r>
      <w:r>
        <w:rPr>
          <w:rFonts w:ascii="Times New Roman"/>
          <w:b w:val="false"/>
          <w:i w:val="false"/>
          <w:color w:val="000000"/>
          <w:sz w:val="28"/>
        </w:rPr>
        <w:t xml:space="preserve">
      Графа 2. "Выдана" </w:t>
      </w:r>
      <w:r>
        <w:br/>
      </w:r>
      <w:r>
        <w:rPr>
          <w:rFonts w:ascii="Times New Roman"/>
          <w:b w:val="false"/>
          <w:i w:val="false"/>
          <w:color w:val="000000"/>
          <w:sz w:val="28"/>
        </w:rPr>
        <w:t xml:space="preserve">
      Указывается наименование объединения, выдавшего книжку МДП. </w:t>
      </w:r>
      <w:r>
        <w:br/>
      </w:r>
      <w:r>
        <w:rPr>
          <w:rFonts w:ascii="Times New Roman"/>
          <w:b w:val="false"/>
          <w:i w:val="false"/>
          <w:color w:val="000000"/>
          <w:sz w:val="28"/>
        </w:rPr>
        <w:t xml:space="preserve">
      Графа 3. "Владелец" </w:t>
      </w:r>
      <w:r>
        <w:br/>
      </w:r>
      <w:r>
        <w:rPr>
          <w:rFonts w:ascii="Times New Roman"/>
          <w:b w:val="false"/>
          <w:i w:val="false"/>
          <w:color w:val="000000"/>
          <w:sz w:val="28"/>
        </w:rPr>
        <w:t xml:space="preserve">
      Указывается наименование и полный почтовый адрес перевозчика, </w:t>
      </w:r>
      <w:r>
        <w:br/>
      </w:r>
      <w:r>
        <w:rPr>
          <w:rFonts w:ascii="Times New Roman"/>
          <w:b w:val="false"/>
          <w:i w:val="false"/>
          <w:color w:val="000000"/>
          <w:sz w:val="28"/>
        </w:rPr>
        <w:t xml:space="preserve">
которому выдана книжка МДП.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p>
    <w:p>
      <w:pPr>
        <w:spacing w:after="0"/>
        <w:ind w:left="0"/>
        <w:jc w:val="both"/>
      </w:pPr>
      <w:r>
        <w:rPr>
          <w:rFonts w:ascii="Times New Roman"/>
          <w:b w:val="false"/>
          <w:i w:val="false"/>
          <w:color w:val="000000"/>
          <w:sz w:val="28"/>
        </w:rPr>
        <w:t xml:space="preserve">      Перевозку с соблюдением процедуры МДП может осуществлять только </w:t>
      </w:r>
      <w:r>
        <w:br/>
      </w:r>
      <w:r>
        <w:rPr>
          <w:rFonts w:ascii="Times New Roman"/>
          <w:b w:val="false"/>
          <w:i w:val="false"/>
          <w:color w:val="000000"/>
          <w:sz w:val="28"/>
        </w:rPr>
        <w:t xml:space="preserve">
перевозчик, указанный в графе 3. </w:t>
      </w:r>
      <w:r>
        <w:br/>
      </w:r>
      <w:r>
        <w:rPr>
          <w:rFonts w:ascii="Times New Roman"/>
          <w:b w:val="false"/>
          <w:i w:val="false"/>
          <w:color w:val="000000"/>
          <w:sz w:val="28"/>
        </w:rPr>
        <w:t xml:space="preserve">
      Графа 4. "Подпись организации, выдавшей книжку МДП" </w:t>
      </w:r>
      <w:r>
        <w:br/>
      </w:r>
      <w:r>
        <w:rPr>
          <w:rFonts w:ascii="Times New Roman"/>
          <w:b w:val="false"/>
          <w:i w:val="false"/>
          <w:color w:val="000000"/>
          <w:sz w:val="28"/>
        </w:rPr>
        <w:t xml:space="preserve">
      Представляется подпись должностного лица гарантийного объединения, </w:t>
      </w:r>
      <w:r>
        <w:br/>
      </w:r>
      <w:r>
        <w:rPr>
          <w:rFonts w:ascii="Times New Roman"/>
          <w:b w:val="false"/>
          <w:i w:val="false"/>
          <w:color w:val="000000"/>
          <w:sz w:val="28"/>
        </w:rPr>
        <w:t xml:space="preserve">
подпись должна быть заверена печатью гарантийного объединения. </w:t>
      </w:r>
      <w:r>
        <w:br/>
      </w:r>
      <w:r>
        <w:rPr>
          <w:rFonts w:ascii="Times New Roman"/>
          <w:b w:val="false"/>
          <w:i w:val="false"/>
          <w:color w:val="000000"/>
          <w:sz w:val="28"/>
        </w:rPr>
        <w:t xml:space="preserve">
      Графа 5. "Подпись секретаря международной ассоциации" </w:t>
      </w:r>
      <w:r>
        <w:br/>
      </w:r>
      <w:r>
        <w:rPr>
          <w:rFonts w:ascii="Times New Roman"/>
          <w:b w:val="false"/>
          <w:i w:val="false"/>
          <w:color w:val="000000"/>
          <w:sz w:val="28"/>
        </w:rPr>
        <w:t xml:space="preserve">
      Представляется подпись Генерального директора уполномоченного органа </w:t>
      </w:r>
      <w:r>
        <w:br/>
      </w:r>
      <w:r>
        <w:rPr>
          <w:rFonts w:ascii="Times New Roman"/>
          <w:b w:val="false"/>
          <w:i w:val="false"/>
          <w:color w:val="000000"/>
          <w:sz w:val="28"/>
        </w:rPr>
        <w:t xml:space="preserve">
МДП. </w:t>
      </w:r>
      <w:r>
        <w:br/>
      </w:r>
      <w:r>
        <w:rPr>
          <w:rFonts w:ascii="Times New Roman"/>
          <w:b w:val="false"/>
          <w:i w:val="false"/>
          <w:color w:val="000000"/>
          <w:sz w:val="28"/>
        </w:rPr>
        <w:t xml:space="preserve">
      Графа 6. "Страна отправления" </w:t>
      </w:r>
      <w:r>
        <w:br/>
      </w:r>
      <w:r>
        <w:rPr>
          <w:rFonts w:ascii="Times New Roman"/>
          <w:b w:val="false"/>
          <w:i w:val="false"/>
          <w:color w:val="000000"/>
          <w:sz w:val="28"/>
        </w:rPr>
        <w:t xml:space="preserve">
      Указывается страна, в которой начинается перевозка товаров по </w:t>
      </w:r>
      <w:r>
        <w:br/>
      </w:r>
      <w:r>
        <w:rPr>
          <w:rFonts w:ascii="Times New Roman"/>
          <w:b w:val="false"/>
          <w:i w:val="false"/>
          <w:color w:val="000000"/>
          <w:sz w:val="28"/>
        </w:rPr>
        <w:t xml:space="preserve">
процедуре МДП (государство отправления). </w:t>
      </w:r>
      <w:r>
        <w:br/>
      </w:r>
      <w:r>
        <w:rPr>
          <w:rFonts w:ascii="Times New Roman"/>
          <w:b w:val="false"/>
          <w:i w:val="false"/>
          <w:color w:val="000000"/>
          <w:sz w:val="28"/>
        </w:rPr>
        <w:t xml:space="preserve">
      Графа 7. "Страна(ы) назначения" </w:t>
      </w:r>
      <w:r>
        <w:br/>
      </w:r>
      <w:r>
        <w:rPr>
          <w:rFonts w:ascii="Times New Roman"/>
          <w:b w:val="false"/>
          <w:i w:val="false"/>
          <w:color w:val="000000"/>
          <w:sz w:val="28"/>
        </w:rPr>
        <w:t xml:space="preserve">
      Указывается государство(а), в котором(ых) для всех товаров или для их части заканчивается перевозка по процедуре МДП (государство назначения).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(графы 6, 7). </w:t>
      </w:r>
      <w:r>
        <w:br/>
      </w:r>
      <w:r>
        <w:rPr>
          <w:rFonts w:ascii="Times New Roman"/>
          <w:b w:val="false"/>
          <w:i w:val="false"/>
          <w:color w:val="000000"/>
          <w:sz w:val="28"/>
        </w:rPr>
        <w:t>
 </w:t>
      </w:r>
      <w:r>
        <w:br/>
      </w:r>
      <w:r>
        <w:rPr>
          <w:rFonts w:ascii="Times New Roman"/>
          <w:b w:val="false"/>
          <w:i w:val="false"/>
          <w:color w:val="000000"/>
          <w:sz w:val="28"/>
        </w:rPr>
        <w:t xml:space="preserve">
        В соответствии со статьей 18 Конвенции МДП перевозка может осуществляться, когда имеется несколько таможен отправления и назначения. Общее количество таможен отправления и назначения не может быть предъявлено таможне назначения, если все таможни отправления оформили такую книжку. </w:t>
      </w:r>
      <w:r>
        <w:br/>
      </w:r>
      <w:r>
        <w:rPr>
          <w:rFonts w:ascii="Times New Roman"/>
          <w:b w:val="false"/>
          <w:i w:val="false"/>
          <w:color w:val="000000"/>
          <w:sz w:val="28"/>
        </w:rPr>
        <w:t xml:space="preserve">
      Графа 8. "Регистрационный номер транспортного средства" </w:t>
      </w:r>
      <w:r>
        <w:br/>
      </w:r>
      <w:r>
        <w:rPr>
          <w:rFonts w:ascii="Times New Roman"/>
          <w:b w:val="false"/>
          <w:i w:val="false"/>
          <w:color w:val="000000"/>
          <w:sz w:val="28"/>
        </w:rPr>
        <w:t xml:space="preserve">
      Указывается регистрационный номер транспортного средства, на котором перевозятся транзитные товары. </w:t>
      </w:r>
      <w:r>
        <w:br/>
      </w:r>
      <w:r>
        <w:rPr>
          <w:rFonts w:ascii="Times New Roman"/>
          <w:b w:val="false"/>
          <w:i w:val="false"/>
          <w:color w:val="000000"/>
          <w:sz w:val="28"/>
        </w:rPr>
        <w:t xml:space="preserve">
      Графа 9. "Свидетельство о допущении транспортного средства" </w:t>
      </w:r>
      <w:r>
        <w:br/>
      </w:r>
      <w:r>
        <w:rPr>
          <w:rFonts w:ascii="Times New Roman"/>
          <w:b w:val="false"/>
          <w:i w:val="false"/>
          <w:color w:val="000000"/>
          <w:sz w:val="28"/>
        </w:rPr>
        <w:t xml:space="preserve">
      Указывается номер и дата, до которой действительно свидетельство о допущении транспортного средства. </w:t>
      </w:r>
      <w:r>
        <w:br/>
      </w:r>
      <w:r>
        <w:rPr>
          <w:rFonts w:ascii="Times New Roman"/>
          <w:b w:val="false"/>
          <w:i w:val="false"/>
          <w:color w:val="000000"/>
          <w:sz w:val="28"/>
        </w:rPr>
        <w:t xml:space="preserve">
      Графа 10. "Идентификационный номер контейнера" </w:t>
      </w:r>
      <w:r>
        <w:br/>
      </w:r>
      <w:r>
        <w:rPr>
          <w:rFonts w:ascii="Times New Roman"/>
          <w:b w:val="false"/>
          <w:i w:val="false"/>
          <w:color w:val="000000"/>
          <w:sz w:val="28"/>
        </w:rPr>
        <w:t xml:space="preserve">
      Заполняется в том случае, если транзитные товары перевозятся в контейнере. Указывается идентификационный номер контейнера. </w:t>
      </w:r>
      <w:r>
        <w:br/>
      </w:r>
      <w:r>
        <w:rPr>
          <w:rFonts w:ascii="Times New Roman"/>
          <w:b w:val="false"/>
          <w:i w:val="false"/>
          <w:color w:val="000000"/>
          <w:sz w:val="28"/>
        </w:rPr>
        <w:t xml:space="preserve">
      Графа 11. "Примечания" </w:t>
      </w:r>
      <w:r>
        <w:br/>
      </w:r>
      <w:r>
        <w:rPr>
          <w:rFonts w:ascii="Times New Roman"/>
          <w:b w:val="false"/>
          <w:i w:val="false"/>
          <w:color w:val="000000"/>
          <w:sz w:val="28"/>
        </w:rPr>
        <w:t xml:space="preserve">
      Указываются все сведения, которые гарантийное объединение сочтет необходимым сообщить при выдаче книжки МДП, или сведения, внесенные по требованию таможенного органа. </w:t>
      </w:r>
      <w:r>
        <w:br/>
      </w:r>
      <w:r>
        <w:rPr>
          <w:rFonts w:ascii="Times New Roman"/>
          <w:b w:val="false"/>
          <w:i w:val="false"/>
          <w:color w:val="000000"/>
          <w:sz w:val="28"/>
        </w:rPr>
        <w:t xml:space="preserve">
      Графа 12. "Подпись держателя книжки МДП" </w:t>
      </w:r>
      <w:r>
        <w:br/>
      </w:r>
      <w:r>
        <w:rPr>
          <w:rFonts w:ascii="Times New Roman"/>
          <w:b w:val="false"/>
          <w:i w:val="false"/>
          <w:color w:val="000000"/>
          <w:sz w:val="28"/>
        </w:rPr>
        <w:t xml:space="preserve">
      Проставляется подпись уполномоченного перевозчика, которому выдана книжка МДП.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r>
        <w:br/>
      </w:r>
      <w:r>
        <w:rPr>
          <w:rFonts w:ascii="Times New Roman"/>
          <w:b w:val="false"/>
          <w:i w:val="false"/>
          <w:color w:val="000000"/>
          <w:sz w:val="28"/>
        </w:rPr>
        <w:t>
 </w:t>
      </w:r>
      <w:r>
        <w:br/>
      </w:r>
      <w:r>
        <w:rPr>
          <w:rFonts w:ascii="Times New Roman"/>
          <w:b w:val="false"/>
          <w:i w:val="false"/>
          <w:color w:val="000000"/>
          <w:sz w:val="28"/>
        </w:rPr>
        <w:t xml:space="preserve">
        На странице 2 обложки полиграфическим способом должны быть напечатаны "Правила пользования книжкой МДП" на французском языке. </w:t>
      </w:r>
      <w:r>
        <w:br/>
      </w:r>
      <w:r>
        <w:rPr>
          <w:rFonts w:ascii="Times New Roman"/>
          <w:b w:val="false"/>
          <w:i w:val="false"/>
          <w:color w:val="000000"/>
          <w:sz w:val="28"/>
        </w:rPr>
        <w:t xml:space="preserve">
      На странице 3 обложки полиграфическим способом должны быть напечатаны "Правила пользования книжкой МДП" на английском языке. </w:t>
      </w:r>
      <w:r>
        <w:br/>
      </w:r>
      <w:r>
        <w:rPr>
          <w:rFonts w:ascii="Times New Roman"/>
          <w:b w:val="false"/>
          <w:i w:val="false"/>
          <w:color w:val="000000"/>
          <w:sz w:val="28"/>
        </w:rPr>
        <w:t xml:space="preserve">
      В правом верхнем углу 4-й страницы обложки расположен отрывной купон с номером книжки МДП, который возвращается владельцу при изъятии книжки с отметкой таможенного органа о дате изъятия книжки МДП и наименования таможенного органа, которым такое изъятие было произведено. </w:t>
      </w:r>
      <w:r>
        <w:br/>
      </w:r>
      <w:r>
        <w:rPr>
          <w:rFonts w:ascii="Times New Roman"/>
          <w:b w:val="false"/>
          <w:i w:val="false"/>
          <w:color w:val="000000"/>
          <w:sz w:val="28"/>
        </w:rPr>
        <w:t xml:space="preserve">
      Запись должна быть заверена номерной печатью должностного лица </w:t>
      </w:r>
      <w:r>
        <w:br/>
      </w:r>
      <w:r>
        <w:rPr>
          <w:rFonts w:ascii="Times New Roman"/>
          <w:b w:val="false"/>
          <w:i w:val="false"/>
          <w:color w:val="000000"/>
          <w:sz w:val="28"/>
        </w:rPr>
        <w:t xml:space="preserve">
таможенного органа. </w:t>
      </w:r>
      <w:r>
        <w:br/>
      </w:r>
      <w:r>
        <w:rPr>
          <w:rFonts w:ascii="Times New Roman"/>
          <w:b w:val="false"/>
          <w:i w:val="false"/>
          <w:color w:val="000000"/>
          <w:sz w:val="28"/>
        </w:rPr>
        <w:t xml:space="preserve">
      Изъятие книжки МДП производится таможенными органами в случае истечения срока действия книжки, представления книжки не ее держателем, неправильного заполнения обложки книжки. Изъятые книжки направляются в Управление организации таможенного контроля для передачи в уполномоченный орган МДП. </w:t>
      </w:r>
    </w:p>
    <w:p>
      <w:pPr>
        <w:spacing w:after="0"/>
        <w:ind w:left="0"/>
        <w:jc w:val="both"/>
      </w:pPr>
      <w:r>
        <w:rPr>
          <w:rFonts w:ascii="Times New Roman"/>
          <w:b/>
          <w:i w:val="false"/>
          <w:color w:val="000000"/>
          <w:sz w:val="28"/>
        </w:rPr>
        <w:t xml:space="preserve">                2. Неотрывной лист N 1/N 2 (желтого цвета) </w:t>
      </w:r>
    </w:p>
    <w:p>
      <w:pPr>
        <w:spacing w:after="0"/>
        <w:ind w:left="0"/>
        <w:jc w:val="both"/>
      </w:pPr>
      <w:r>
        <w:rPr>
          <w:rFonts w:ascii="Times New Roman"/>
          <w:b w:val="false"/>
          <w:i w:val="false"/>
          <w:color w:val="000000"/>
          <w:sz w:val="28"/>
        </w:rPr>
        <w:t xml:space="preserve">      Заполняется владельцем книжки МДП. </w:t>
      </w:r>
      <w:r>
        <w:br/>
      </w:r>
      <w:r>
        <w:rPr>
          <w:rFonts w:ascii="Times New Roman"/>
          <w:b w:val="false"/>
          <w:i w:val="false"/>
          <w:color w:val="000000"/>
          <w:sz w:val="28"/>
        </w:rPr>
        <w:t xml:space="preserve">
      Графа 1. "Книжка МДП N..." </w:t>
      </w:r>
      <w:r>
        <w:br/>
      </w:r>
      <w:r>
        <w:rPr>
          <w:rFonts w:ascii="Times New Roman"/>
          <w:b w:val="false"/>
          <w:i w:val="false"/>
          <w:color w:val="000000"/>
          <w:sz w:val="28"/>
        </w:rPr>
        <w:t xml:space="preserve">
      Указывается номер книжки МДП, обозначенный на первом листе обложки. </w:t>
      </w:r>
      <w:r>
        <w:br/>
      </w:r>
      <w:r>
        <w:rPr>
          <w:rFonts w:ascii="Times New Roman"/>
          <w:b w:val="false"/>
          <w:i w:val="false"/>
          <w:color w:val="000000"/>
          <w:sz w:val="28"/>
        </w:rPr>
        <w:t xml:space="preserve">
      Графа 2. "Таможня отправления" </w:t>
      </w:r>
      <w:r>
        <w:br/>
      </w:r>
      <w:r>
        <w:rPr>
          <w:rFonts w:ascii="Times New Roman"/>
          <w:b w:val="false"/>
          <w:i w:val="false"/>
          <w:color w:val="000000"/>
          <w:sz w:val="28"/>
        </w:rPr>
        <w:t xml:space="preserve">
      Указывается наименование(я) таможенного(ых) органа(ов), в котором(ых) </w:t>
      </w:r>
      <w:r>
        <w:br/>
      </w:r>
      <w:r>
        <w:rPr>
          <w:rFonts w:ascii="Times New Roman"/>
          <w:b w:val="false"/>
          <w:i w:val="false"/>
          <w:color w:val="000000"/>
          <w:sz w:val="28"/>
        </w:rPr>
        <w:t xml:space="preserve">
начинается перевозка товаров. </w:t>
      </w:r>
      <w:r>
        <w:br/>
      </w:r>
      <w:r>
        <w:rPr>
          <w:rFonts w:ascii="Times New Roman"/>
          <w:b w:val="false"/>
          <w:i w:val="false"/>
          <w:color w:val="000000"/>
          <w:sz w:val="28"/>
        </w:rPr>
        <w:t xml:space="preserve">
      Графа 3. "Выдача" </w:t>
      </w:r>
      <w:r>
        <w:br/>
      </w:r>
      <w:r>
        <w:rPr>
          <w:rFonts w:ascii="Times New Roman"/>
          <w:b w:val="false"/>
          <w:i w:val="false"/>
          <w:color w:val="000000"/>
          <w:sz w:val="28"/>
        </w:rPr>
        <w:t xml:space="preserve">
      Должно быть напечатано полиграфическим способом наименование международной организации, выдавшей книжку МДП - TRU "UNION INTERNATION TES TRANSPORTS REUTISS" (МСАТ, Международный союз автомобильного транспорта)... Графа без номера "Для официального пользования". Указываются все сведения, которые таможня отправления сочтет необходимым сообщить при отправлении товаров. </w:t>
      </w:r>
      <w:r>
        <w:br/>
      </w:r>
      <w:r>
        <w:rPr>
          <w:rFonts w:ascii="Times New Roman"/>
          <w:b w:val="false"/>
          <w:i w:val="false"/>
          <w:color w:val="000000"/>
          <w:sz w:val="28"/>
        </w:rPr>
        <w:t xml:space="preserve">
      Графа 4. "Владелец книжки МДП" </w:t>
      </w:r>
      <w:r>
        <w:br/>
      </w:r>
      <w:r>
        <w:rPr>
          <w:rFonts w:ascii="Times New Roman"/>
          <w:b w:val="false"/>
          <w:i w:val="false"/>
          <w:color w:val="000000"/>
          <w:sz w:val="28"/>
        </w:rPr>
        <w:t xml:space="preserve">
      Переносятся сведения, указанные в графе 3 первого листа обложки книжки МДП. </w:t>
      </w:r>
      <w:r>
        <w:br/>
      </w:r>
      <w:r>
        <w:rPr>
          <w:rFonts w:ascii="Times New Roman"/>
          <w:b w:val="false"/>
          <w:i w:val="false"/>
          <w:color w:val="000000"/>
          <w:sz w:val="28"/>
        </w:rPr>
        <w:t xml:space="preserve">
      Графа 5. "Страны отправления" </w:t>
      </w:r>
      <w:r>
        <w:br/>
      </w:r>
      <w:r>
        <w:rPr>
          <w:rFonts w:ascii="Times New Roman"/>
          <w:b w:val="false"/>
          <w:i w:val="false"/>
          <w:color w:val="000000"/>
          <w:sz w:val="28"/>
        </w:rPr>
        <w:t xml:space="preserve">
      Указывается наименование страны, в которой расположены таможня(и) отправления. </w:t>
      </w:r>
      <w:r>
        <w:br/>
      </w:r>
      <w:r>
        <w:rPr>
          <w:rFonts w:ascii="Times New Roman"/>
          <w:b w:val="false"/>
          <w:i w:val="false"/>
          <w:color w:val="000000"/>
          <w:sz w:val="28"/>
        </w:rPr>
        <w:t xml:space="preserve">
      Графа 6. "Страна назначения" </w:t>
      </w:r>
      <w:r>
        <w:br/>
      </w:r>
      <w:r>
        <w:rPr>
          <w:rFonts w:ascii="Times New Roman"/>
          <w:b w:val="false"/>
          <w:i w:val="false"/>
          <w:color w:val="000000"/>
          <w:sz w:val="28"/>
        </w:rPr>
        <w:t xml:space="preserve">
      Указывается наименование страны, в которой расположена(ы) таможня(и) назначения. </w:t>
      </w:r>
      <w:r>
        <w:br/>
      </w:r>
      <w:r>
        <w:rPr>
          <w:rFonts w:ascii="Times New Roman"/>
          <w:b w:val="false"/>
          <w:i w:val="false"/>
          <w:color w:val="000000"/>
          <w:sz w:val="28"/>
        </w:rPr>
        <w:t xml:space="preserve">
      Графа. 7 "Регистрационный номер транспортного средства" </w:t>
      </w:r>
      <w:r>
        <w:br/>
      </w:r>
      <w:r>
        <w:rPr>
          <w:rFonts w:ascii="Times New Roman"/>
          <w:b w:val="false"/>
          <w:i w:val="false"/>
          <w:color w:val="000000"/>
          <w:sz w:val="28"/>
        </w:rPr>
        <w:t xml:space="preserve">
      Переносятся сведения, указанные в графе 3 первого листа обложки. </w:t>
      </w:r>
      <w:r>
        <w:br/>
      </w:r>
      <w:r>
        <w:rPr>
          <w:rFonts w:ascii="Times New Roman"/>
          <w:b w:val="false"/>
          <w:i w:val="false"/>
          <w:color w:val="000000"/>
          <w:sz w:val="28"/>
        </w:rPr>
        <w:t xml:space="preserve">
      Графа 8. "Прилагаемые документы" </w:t>
      </w:r>
      <w:r>
        <w:br/>
      </w:r>
      <w:r>
        <w:rPr>
          <w:rFonts w:ascii="Times New Roman"/>
          <w:b w:val="false"/>
          <w:i w:val="false"/>
          <w:color w:val="000000"/>
          <w:sz w:val="28"/>
        </w:rPr>
        <w:t xml:space="preserve">
      Указываются документы, которые прилагаются к книжке МДП (фотографии, спецификации и т.п.). В этом случае копии указанных документов прикрепляются к каждому листу книжки МДП. </w:t>
      </w:r>
      <w:r>
        <w:br/>
      </w:r>
      <w:r>
        <w:rPr>
          <w:rFonts w:ascii="Times New Roman"/>
          <w:b w:val="false"/>
          <w:i w:val="false"/>
          <w:color w:val="000000"/>
          <w:sz w:val="28"/>
        </w:rPr>
        <w:t xml:space="preserve">
      Графа 9. "Грузовое(ые) отделение(я) или контейнер(ы), опознавательные знаки и номера грузовых мест или предметов" </w:t>
      </w:r>
      <w:r>
        <w:br/>
      </w:r>
      <w:r>
        <w:rPr>
          <w:rFonts w:ascii="Times New Roman"/>
          <w:b w:val="false"/>
          <w:i w:val="false"/>
          <w:color w:val="000000"/>
          <w:sz w:val="28"/>
        </w:rPr>
        <w:t xml:space="preserve">
      Опознавательные знаки и номера грузовых мест или предметов. </w:t>
      </w:r>
      <w:r>
        <w:br/>
      </w:r>
      <w:r>
        <w:rPr>
          <w:rFonts w:ascii="Times New Roman"/>
          <w:b w:val="false"/>
          <w:i w:val="false"/>
          <w:color w:val="000000"/>
          <w:sz w:val="28"/>
        </w:rPr>
        <w:t xml:space="preserve">
      Указываются номера грузовых отделений или контейнеров маркировки грузовых мест отдельно по каждому грузовому отделению или контейнеру. </w:t>
      </w:r>
      <w:r>
        <w:br/>
      </w:r>
      <w:r>
        <w:rPr>
          <w:rFonts w:ascii="Times New Roman"/>
          <w:b w:val="false"/>
          <w:i w:val="false"/>
          <w:color w:val="000000"/>
          <w:sz w:val="28"/>
        </w:rPr>
        <w:t xml:space="preserve">
      Графа 10. "Количество и вид грузовых мест, описание товаров" </w:t>
      </w:r>
      <w:r>
        <w:br/>
      </w:r>
      <w:r>
        <w:rPr>
          <w:rFonts w:ascii="Times New Roman"/>
          <w:b w:val="false"/>
          <w:i w:val="false"/>
          <w:color w:val="000000"/>
          <w:sz w:val="28"/>
        </w:rPr>
        <w:t xml:space="preserve">
      Указывается количество грузовых мест, вид упаковки, краткое описание товаров отдельно по каждому грузовому отделению или контейнеру. </w:t>
      </w:r>
      <w:r>
        <w:br/>
      </w:r>
      <w:r>
        <w:rPr>
          <w:rFonts w:ascii="Times New Roman"/>
          <w:b w:val="false"/>
          <w:i w:val="false"/>
          <w:color w:val="000000"/>
          <w:sz w:val="28"/>
        </w:rPr>
        <w:t xml:space="preserve">
      Графа 11. "Вес брутто" </w:t>
      </w:r>
      <w:r>
        <w:br/>
      </w:r>
      <w:r>
        <w:rPr>
          <w:rFonts w:ascii="Times New Roman"/>
          <w:b w:val="false"/>
          <w:i w:val="false"/>
          <w:color w:val="000000"/>
          <w:sz w:val="28"/>
        </w:rPr>
        <w:t xml:space="preserve">
      Указывается вес брутто (с упаковкой) товаров по каждому грузовому отделению или контейнеру.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(графы 9-11): </w:t>
      </w:r>
      <w:r>
        <w:br/>
      </w:r>
      <w:r>
        <w:rPr>
          <w:rFonts w:ascii="Times New Roman"/>
          <w:b w:val="false"/>
          <w:i w:val="false"/>
          <w:color w:val="000000"/>
          <w:sz w:val="28"/>
        </w:rPr>
        <w:t>
 </w:t>
      </w:r>
      <w:r>
        <w:br/>
      </w:r>
      <w:r>
        <w:rPr>
          <w:rFonts w:ascii="Times New Roman"/>
          <w:b w:val="false"/>
          <w:i w:val="false"/>
          <w:color w:val="000000"/>
          <w:sz w:val="28"/>
        </w:rPr>
        <w:t xml:space="preserve">
        Если книжка МДП выдана на состав транспортных средств или несколько контейнеров, указывается отдельно содержимое каждого транспортного средства или контейнера. </w:t>
      </w:r>
      <w:r>
        <w:br/>
      </w:r>
      <w:r>
        <w:rPr>
          <w:rFonts w:ascii="Times New Roman"/>
          <w:b w:val="false"/>
          <w:i w:val="false"/>
          <w:color w:val="000000"/>
          <w:sz w:val="28"/>
        </w:rPr>
        <w:t xml:space="preserve">
      Если маршрут перевозки проходит через несколько таможен отправления или назначения, то сведения о товарах также вносятся отдельно по каждой таможне. </w:t>
      </w:r>
      <w:r>
        <w:br/>
      </w:r>
      <w:r>
        <w:rPr>
          <w:rFonts w:ascii="Times New Roman"/>
          <w:b w:val="false"/>
          <w:i w:val="false"/>
          <w:color w:val="000000"/>
          <w:sz w:val="28"/>
        </w:rPr>
        <w:t xml:space="preserve">
      Графа 12. "Общее количество грузовых мест, заявленных в манифесте" </w:t>
      </w:r>
      <w:r>
        <w:br/>
      </w:r>
      <w:r>
        <w:rPr>
          <w:rFonts w:ascii="Times New Roman"/>
          <w:b w:val="false"/>
          <w:i w:val="false"/>
          <w:color w:val="000000"/>
          <w:sz w:val="28"/>
        </w:rPr>
        <w:t xml:space="preserve">
      Указывается общее количество грузовых мест, перевозимых транспортным средством и заявленных в манифесте книжки МДП. Отдельно в секциях 1, 2, 3 указывается количество грузовых мест по каждой таможне назначения. </w:t>
      </w:r>
      <w:r>
        <w:br/>
      </w:r>
      <w:r>
        <w:rPr>
          <w:rFonts w:ascii="Times New Roman"/>
          <w:b w:val="false"/>
          <w:i w:val="false"/>
          <w:color w:val="000000"/>
          <w:sz w:val="28"/>
        </w:rPr>
        <w:t xml:space="preserve">
      Графы 13, 14, 15. "Место, дата, подпись держателя книжки МДП" </w:t>
      </w:r>
      <w:r>
        <w:br/>
      </w:r>
      <w:r>
        <w:rPr>
          <w:rFonts w:ascii="Times New Roman"/>
          <w:b w:val="false"/>
          <w:i w:val="false"/>
          <w:color w:val="000000"/>
          <w:sz w:val="28"/>
        </w:rPr>
        <w:t xml:space="preserve">
      Проставляется место, дата заполнения книжки МДП и подпись уполномоченного представителя держателя книжки МДП. </w:t>
      </w:r>
      <w:r>
        <w:br/>
      </w:r>
      <w:r>
        <w:rPr>
          <w:rFonts w:ascii="Times New Roman"/>
          <w:b w:val="false"/>
          <w:i w:val="false"/>
          <w:color w:val="000000"/>
          <w:sz w:val="28"/>
        </w:rPr>
        <w:t xml:space="preserve">
      Другие графы в неотрывном листе 1/2 не заполняются. </w:t>
      </w:r>
    </w:p>
    <w:bookmarkStart w:name="z107" w:id="72"/>
    <w:p>
      <w:pPr>
        <w:spacing w:after="0"/>
        <w:ind w:left="0"/>
        <w:jc w:val="both"/>
      </w:pPr>
      <w:r>
        <w:rPr>
          <w:rFonts w:ascii="Times New Roman"/>
          <w:b w:val="false"/>
          <w:i w:val="false"/>
          <w:color w:val="000000"/>
          <w:sz w:val="28"/>
        </w:rPr>
        <w:t>
</w:t>
      </w:r>
      <w:r>
        <w:rPr>
          <w:rFonts w:ascii="Times New Roman"/>
          <w:b/>
          <w:i w:val="false"/>
          <w:color w:val="000000"/>
          <w:sz w:val="28"/>
        </w:rPr>
        <w:t xml:space="preserve">                       3. Отрывной лист N 1 </w:t>
      </w:r>
    </w:p>
    <w:bookmarkEnd w:id="72"/>
    <w:p>
      <w:pPr>
        <w:spacing w:after="0"/>
        <w:ind w:left="0"/>
        <w:jc w:val="both"/>
      </w:pPr>
      <w:r>
        <w:rPr>
          <w:rFonts w:ascii="Times New Roman"/>
          <w:b w:val="false"/>
          <w:i w:val="false"/>
          <w:color w:val="000000"/>
          <w:sz w:val="28"/>
        </w:rPr>
        <w:t xml:space="preserve">      Графы 1-15 заполняются владельцем книжки МДП в порядке, предусмотренном для заполнения неотрывного листа, сведения, заявленные в этих графах, должны соответствовать сведениям, заявленным в неотрывном листе. </w:t>
      </w:r>
      <w:r>
        <w:br/>
      </w:r>
      <w:r>
        <w:rPr>
          <w:rFonts w:ascii="Times New Roman"/>
          <w:b w:val="false"/>
          <w:i w:val="false"/>
          <w:color w:val="000000"/>
          <w:sz w:val="28"/>
        </w:rPr>
        <w:t xml:space="preserve">
      Владелец книжки МДП заполняет все листы, которые будут использованы при перевозке с соблюдением процедуры МДП. </w:t>
      </w:r>
      <w:r>
        <w:br/>
      </w:r>
      <w:r>
        <w:rPr>
          <w:rFonts w:ascii="Times New Roman"/>
          <w:b w:val="false"/>
          <w:i w:val="false"/>
          <w:color w:val="000000"/>
          <w:sz w:val="28"/>
        </w:rPr>
        <w:t xml:space="preserve">
      Графы с 16 по 23 и корешок отрывного листа N 1 белого цвета заполняются таможнями отправления и таможнями ввоза государств транзита и назначения. </w:t>
      </w:r>
      <w:r>
        <w:br/>
      </w:r>
      <w:r>
        <w:rPr>
          <w:rFonts w:ascii="Times New Roman"/>
          <w:b w:val="false"/>
          <w:i w:val="false"/>
          <w:color w:val="000000"/>
          <w:sz w:val="28"/>
        </w:rPr>
        <w:t xml:space="preserve">
      Графа 16. "Наложенные пломбы или опознавательные знаки (количество, описание)" </w:t>
      </w:r>
      <w:r>
        <w:br/>
      </w:r>
      <w:r>
        <w:rPr>
          <w:rFonts w:ascii="Times New Roman"/>
          <w:b w:val="false"/>
          <w:i w:val="false"/>
          <w:color w:val="000000"/>
          <w:sz w:val="28"/>
        </w:rPr>
        <w:t xml:space="preserve">
      Указываются сведения о наложенных таможенных обеспечениях по каждому грузовому отделению или контейнеру. </w:t>
      </w:r>
      <w:r>
        <w:br/>
      </w:r>
      <w:r>
        <w:rPr>
          <w:rFonts w:ascii="Times New Roman"/>
          <w:b w:val="false"/>
          <w:i w:val="false"/>
          <w:color w:val="000000"/>
          <w:sz w:val="28"/>
        </w:rPr>
        <w:t xml:space="preserve">
      Графа 17. "Таможня отправления. Дата, подпись, личный штамп должностного лица таможни отправления" </w:t>
      </w:r>
      <w:r>
        <w:br/>
      </w:r>
      <w:r>
        <w:rPr>
          <w:rFonts w:ascii="Times New Roman"/>
          <w:b w:val="false"/>
          <w:i w:val="false"/>
          <w:color w:val="000000"/>
          <w:sz w:val="28"/>
        </w:rPr>
        <w:t xml:space="preserve">
      Подпись и личная печать должностного лица таможенного органа, дата заполнения отрывного листа книжки МДП. </w:t>
      </w:r>
      <w:r>
        <w:br/>
      </w:r>
      <w:r>
        <w:rPr>
          <w:rFonts w:ascii="Times New Roman"/>
          <w:b w:val="false"/>
          <w:i w:val="false"/>
          <w:color w:val="000000"/>
          <w:sz w:val="28"/>
        </w:rPr>
        <w:t xml:space="preserve">
      Графа 18. "Свидетельство о принятии груза к таможенному оформлению (таможня отправления или промежуточная таможня при выезде)" </w:t>
      </w:r>
      <w:r>
        <w:br/>
      </w:r>
      <w:r>
        <w:rPr>
          <w:rFonts w:ascii="Times New Roman"/>
          <w:b w:val="false"/>
          <w:i w:val="false"/>
          <w:color w:val="000000"/>
          <w:sz w:val="28"/>
        </w:rPr>
        <w:t xml:space="preserve">
      Указывается наименование таможни отправления или таможни ввоза товаров в государство транзита или государство назначения. </w:t>
      </w:r>
      <w:r>
        <w:br/>
      </w:r>
      <w:r>
        <w:rPr>
          <w:rFonts w:ascii="Times New Roman"/>
          <w:b w:val="false"/>
          <w:i w:val="false"/>
          <w:color w:val="000000"/>
          <w:sz w:val="28"/>
        </w:rPr>
        <w:t xml:space="preserve">
      Графа 19. "Наложенные печати, пломбы или опознавательные знаки, признанные неповрежденными" </w:t>
      </w:r>
      <w:r>
        <w:br/>
      </w:r>
      <w:r>
        <w:rPr>
          <w:rFonts w:ascii="Times New Roman"/>
          <w:b w:val="false"/>
          <w:i w:val="false"/>
          <w:color w:val="000000"/>
          <w:sz w:val="28"/>
        </w:rPr>
        <w:t xml:space="preserve">
      Перечеркивается квадрат в этой графе. </w:t>
      </w:r>
      <w:r>
        <w:br/>
      </w:r>
      <w:r>
        <w:rPr>
          <w:rFonts w:ascii="Times New Roman"/>
          <w:b w:val="false"/>
          <w:i w:val="false"/>
          <w:color w:val="000000"/>
          <w:sz w:val="28"/>
        </w:rPr>
        <w:t xml:space="preserve">
      Графа не заполняется при оформлении отрывного листа 1 таможней отправления. </w:t>
      </w:r>
      <w:r>
        <w:br/>
      </w:r>
      <w:r>
        <w:rPr>
          <w:rFonts w:ascii="Times New Roman"/>
          <w:b w:val="false"/>
          <w:i w:val="false"/>
          <w:color w:val="000000"/>
          <w:sz w:val="28"/>
        </w:rPr>
        <w:t xml:space="preserve">
      Графа 20. "Продолжительность транзитной перевозки" </w:t>
      </w:r>
      <w:r>
        <w:br/>
      </w:r>
      <w:r>
        <w:rPr>
          <w:rFonts w:ascii="Times New Roman"/>
          <w:b w:val="false"/>
          <w:i w:val="false"/>
          <w:color w:val="000000"/>
          <w:sz w:val="28"/>
        </w:rPr>
        <w:t xml:space="preserve">
      Указывается дата доставки товаров до таможни вывоза товаров при транзите или до таможни назначения в государстве назначения. </w:t>
      </w:r>
      <w:r>
        <w:br/>
      </w:r>
      <w:r>
        <w:rPr>
          <w:rFonts w:ascii="Times New Roman"/>
          <w:b w:val="false"/>
          <w:i w:val="false"/>
          <w:color w:val="000000"/>
          <w:sz w:val="28"/>
        </w:rPr>
        <w:t xml:space="preserve">
      Графа 21. "Зарегистрировано таможенным органом при Т" </w:t>
      </w:r>
      <w:r>
        <w:br/>
      </w:r>
      <w:r>
        <w:rPr>
          <w:rFonts w:ascii="Times New Roman"/>
          <w:b w:val="false"/>
          <w:i w:val="false"/>
          <w:color w:val="000000"/>
          <w:sz w:val="28"/>
        </w:rPr>
        <w:t xml:space="preserve">
      Указывается наименование таможни и номер, под которым зарегистрирована перевозка с использованием книжки МДП. </w:t>
      </w:r>
      <w:r>
        <w:br/>
      </w:r>
      <w:r>
        <w:rPr>
          <w:rFonts w:ascii="Times New Roman"/>
          <w:b w:val="false"/>
          <w:i w:val="false"/>
          <w:color w:val="000000"/>
          <w:sz w:val="28"/>
        </w:rPr>
        <w:t xml:space="preserve">
      Графа 22. "Разное (место доставки товаров, таможенный орган, которому должны быть предъявлены товары)" </w:t>
      </w:r>
      <w:r>
        <w:br/>
      </w:r>
      <w:r>
        <w:rPr>
          <w:rFonts w:ascii="Times New Roman"/>
          <w:b w:val="false"/>
          <w:i w:val="false"/>
          <w:color w:val="000000"/>
          <w:sz w:val="28"/>
        </w:rPr>
        <w:t xml:space="preserve">
      Указывается наименование таможни, через которую товары вывозятся с территории государства или в которую товары должны быть доставлены. В случае необходимости указывается маршрут следования. </w:t>
      </w:r>
      <w:r>
        <w:br/>
      </w:r>
      <w:r>
        <w:rPr>
          <w:rFonts w:ascii="Times New Roman"/>
          <w:b w:val="false"/>
          <w:i w:val="false"/>
          <w:color w:val="000000"/>
          <w:sz w:val="28"/>
        </w:rPr>
        <w:t xml:space="preserve">
      Графа 23. "Подпись и печать должностного лица таможенного органа" </w:t>
      </w:r>
      <w:r>
        <w:br/>
      </w:r>
      <w:r>
        <w:rPr>
          <w:rFonts w:ascii="Times New Roman"/>
          <w:b w:val="false"/>
          <w:i w:val="false"/>
          <w:color w:val="000000"/>
          <w:sz w:val="28"/>
        </w:rPr>
        <w:t xml:space="preserve">
      Проставляется дата, подпись и личная печать должностного лица таможенного органа. </w:t>
      </w:r>
    </w:p>
    <w:bookmarkStart w:name="z209" w:id="73"/>
    <w:p>
      <w:pPr>
        <w:spacing w:after="0"/>
        <w:ind w:left="0"/>
        <w:jc w:val="both"/>
      </w:pPr>
      <w:r>
        <w:rPr>
          <w:rFonts w:ascii="Times New Roman"/>
          <w:b w:val="false"/>
          <w:i w:val="false"/>
          <w:color w:val="000000"/>
          <w:sz w:val="28"/>
        </w:rPr>
        <w:t>
</w:t>
      </w:r>
      <w:r>
        <w:rPr>
          <w:rFonts w:ascii="Times New Roman"/>
          <w:b/>
          <w:i w:val="false"/>
          <w:color w:val="000000"/>
          <w:sz w:val="28"/>
        </w:rPr>
        <w:t xml:space="preserve">                         4. Корешок N 1 </w:t>
      </w:r>
    </w:p>
    <w:bookmarkEnd w:id="73"/>
    <w:p>
      <w:pPr>
        <w:spacing w:after="0"/>
        <w:ind w:left="0"/>
        <w:jc w:val="both"/>
      </w:pPr>
      <w:r>
        <w:rPr>
          <w:rFonts w:ascii="Times New Roman"/>
          <w:b w:val="false"/>
          <w:i w:val="false"/>
          <w:color w:val="000000"/>
          <w:sz w:val="28"/>
        </w:rPr>
        <w:t xml:space="preserve">      Заполняется таможней отправления. </w:t>
      </w:r>
      <w:r>
        <w:br/>
      </w:r>
      <w:r>
        <w:rPr>
          <w:rFonts w:ascii="Times New Roman"/>
          <w:b w:val="false"/>
          <w:i w:val="false"/>
          <w:color w:val="000000"/>
          <w:sz w:val="28"/>
        </w:rPr>
        <w:t xml:space="preserve">
      Графа 1. "Прибытие установлено таможней" </w:t>
      </w:r>
      <w:r>
        <w:br/>
      </w:r>
      <w:r>
        <w:rPr>
          <w:rFonts w:ascii="Times New Roman"/>
          <w:b w:val="false"/>
          <w:i w:val="false"/>
          <w:color w:val="000000"/>
          <w:sz w:val="28"/>
        </w:rPr>
        <w:t xml:space="preserve">
      Указывается наименование таможни отправления. </w:t>
      </w:r>
      <w:r>
        <w:br/>
      </w:r>
      <w:r>
        <w:rPr>
          <w:rFonts w:ascii="Times New Roman"/>
          <w:b w:val="false"/>
          <w:i w:val="false"/>
          <w:color w:val="000000"/>
          <w:sz w:val="28"/>
        </w:rPr>
        <w:t xml:space="preserve">
      Графа 2. "За N" </w:t>
      </w:r>
      <w:r>
        <w:br/>
      </w:r>
      <w:r>
        <w:rPr>
          <w:rFonts w:ascii="Times New Roman"/>
          <w:b w:val="false"/>
          <w:i w:val="false"/>
          <w:color w:val="000000"/>
          <w:sz w:val="28"/>
        </w:rPr>
        <w:t xml:space="preserve">
      Переносятся сведения из графы 21. </w:t>
      </w:r>
      <w:r>
        <w:br/>
      </w:r>
      <w:r>
        <w:rPr>
          <w:rFonts w:ascii="Times New Roman"/>
          <w:b w:val="false"/>
          <w:i w:val="false"/>
          <w:color w:val="000000"/>
          <w:sz w:val="28"/>
        </w:rPr>
        <w:t xml:space="preserve">
      Графа 3. "Наложенные пломбы или опознавательные знаки" </w:t>
      </w:r>
      <w:r>
        <w:br/>
      </w:r>
      <w:r>
        <w:rPr>
          <w:rFonts w:ascii="Times New Roman"/>
          <w:b w:val="false"/>
          <w:i w:val="false"/>
          <w:color w:val="000000"/>
          <w:sz w:val="28"/>
        </w:rPr>
        <w:t xml:space="preserve">
      Вносится запись о таможенных обеспечениях. </w:t>
      </w:r>
      <w:r>
        <w:br/>
      </w:r>
      <w:r>
        <w:rPr>
          <w:rFonts w:ascii="Times New Roman"/>
          <w:b w:val="false"/>
          <w:i w:val="false"/>
          <w:color w:val="000000"/>
          <w:sz w:val="28"/>
        </w:rPr>
        <w:t xml:space="preserve">
      Графа 4. "Средства идентификации не повреждены" </w:t>
      </w:r>
      <w:r>
        <w:br/>
      </w:r>
      <w:r>
        <w:rPr>
          <w:rFonts w:ascii="Times New Roman"/>
          <w:b w:val="false"/>
          <w:i w:val="false"/>
          <w:color w:val="000000"/>
          <w:sz w:val="28"/>
        </w:rPr>
        <w:t xml:space="preserve">
      Вносится крестик в квадрат, свидетельствующий о том, что таможенные обеспечения не нарушены. </w:t>
      </w:r>
      <w:r>
        <w:br/>
      </w:r>
      <w:r>
        <w:rPr>
          <w:rFonts w:ascii="Times New Roman"/>
          <w:b w:val="false"/>
          <w:i w:val="false"/>
          <w:color w:val="000000"/>
          <w:sz w:val="28"/>
        </w:rPr>
        <w:t xml:space="preserve">
      Графа 5. "Разное (установленный маршрут, таможня, где должен быть представлен груз и т.д.)" </w:t>
      </w:r>
      <w:r>
        <w:br/>
      </w:r>
      <w:r>
        <w:rPr>
          <w:rFonts w:ascii="Times New Roman"/>
          <w:b w:val="false"/>
          <w:i w:val="false"/>
          <w:color w:val="000000"/>
          <w:sz w:val="28"/>
        </w:rPr>
        <w:t xml:space="preserve">
      Указывается наименование таможни, куда должны быть доставлены товары. В случае необходимости устанавливается маршрут следования. </w:t>
      </w:r>
      <w:r>
        <w:br/>
      </w:r>
      <w:r>
        <w:rPr>
          <w:rFonts w:ascii="Times New Roman"/>
          <w:b w:val="false"/>
          <w:i w:val="false"/>
          <w:color w:val="000000"/>
          <w:sz w:val="28"/>
        </w:rPr>
        <w:t xml:space="preserve">
      Графа 6. "Подпись должностного лица таможенного органа и личная печать" </w:t>
      </w:r>
      <w:r>
        <w:br/>
      </w:r>
      <w:r>
        <w:rPr>
          <w:rFonts w:ascii="Times New Roman"/>
          <w:b w:val="false"/>
          <w:i w:val="false"/>
          <w:color w:val="000000"/>
          <w:sz w:val="28"/>
        </w:rPr>
        <w:t xml:space="preserve">
      Проставляется дата, подпись и личная печать должностного лица таможни отправления. </w:t>
      </w:r>
    </w:p>
    <w:bookmarkStart w:name="z210" w:id="74"/>
    <w:p>
      <w:pPr>
        <w:spacing w:after="0"/>
        <w:ind w:left="0"/>
        <w:jc w:val="both"/>
      </w:pPr>
      <w:r>
        <w:rPr>
          <w:rFonts w:ascii="Times New Roman"/>
          <w:b w:val="false"/>
          <w:i w:val="false"/>
          <w:color w:val="000000"/>
          <w:sz w:val="28"/>
        </w:rPr>
        <w:t>
</w:t>
      </w:r>
      <w:r>
        <w:rPr>
          <w:rFonts w:ascii="Times New Roman"/>
          <w:b/>
          <w:i w:val="false"/>
          <w:color w:val="000000"/>
          <w:sz w:val="28"/>
        </w:rPr>
        <w:t xml:space="preserve">                        5. Отрывной лист N 2 </w:t>
      </w:r>
    </w:p>
    <w:bookmarkEnd w:id="74"/>
    <w:p>
      <w:pPr>
        <w:spacing w:after="0"/>
        <w:ind w:left="0"/>
        <w:jc w:val="both"/>
      </w:pPr>
      <w:r>
        <w:rPr>
          <w:rFonts w:ascii="Times New Roman"/>
          <w:b w:val="false"/>
          <w:i w:val="false"/>
          <w:color w:val="000000"/>
          <w:sz w:val="28"/>
        </w:rPr>
        <w:t xml:space="preserve">      Графы 24-28 заполняются таможней вывоза или таможней назначения. </w:t>
      </w:r>
      <w:r>
        <w:br/>
      </w:r>
      <w:r>
        <w:rPr>
          <w:rFonts w:ascii="Times New Roman"/>
          <w:b w:val="false"/>
          <w:i w:val="false"/>
          <w:color w:val="000000"/>
          <w:sz w:val="28"/>
        </w:rPr>
        <w:t xml:space="preserve">
      Графа 24. "Отметка о предъявлении товаров" </w:t>
      </w:r>
      <w:r>
        <w:br/>
      </w:r>
      <w:r>
        <w:rPr>
          <w:rFonts w:ascii="Times New Roman"/>
          <w:b w:val="false"/>
          <w:i w:val="false"/>
          <w:color w:val="000000"/>
          <w:sz w:val="28"/>
        </w:rPr>
        <w:t xml:space="preserve">
      Указывается регистрационный номер, под которым зарегистрирована перевозка с использованием книжки МДП в журнале регистрации. </w:t>
      </w:r>
      <w:r>
        <w:br/>
      </w:r>
      <w:r>
        <w:rPr>
          <w:rFonts w:ascii="Times New Roman"/>
          <w:b w:val="false"/>
          <w:i w:val="false"/>
          <w:color w:val="000000"/>
          <w:sz w:val="28"/>
        </w:rPr>
        <w:t xml:space="preserve">
      Графа 25. "Средства идентификации не нарушены" </w:t>
      </w:r>
      <w:r>
        <w:br/>
      </w:r>
      <w:r>
        <w:rPr>
          <w:rFonts w:ascii="Times New Roman"/>
          <w:b w:val="false"/>
          <w:i w:val="false"/>
          <w:color w:val="000000"/>
          <w:sz w:val="28"/>
        </w:rPr>
        <w:t xml:space="preserve">
      Вносится крестик в квадрат, свидетельствующий о том, что таможенные обеспечения не нарушены. </w:t>
      </w:r>
      <w:r>
        <w:br/>
      </w:r>
      <w:r>
        <w:rPr>
          <w:rFonts w:ascii="Times New Roman"/>
          <w:b w:val="false"/>
          <w:i w:val="false"/>
          <w:color w:val="000000"/>
          <w:sz w:val="28"/>
        </w:rPr>
        <w:t xml:space="preserve">
      Графа 26. "Число оформленных грузовых мест" </w:t>
      </w:r>
      <w:r>
        <w:br/>
      </w:r>
      <w:r>
        <w:rPr>
          <w:rFonts w:ascii="Times New Roman"/>
          <w:b w:val="false"/>
          <w:i w:val="false"/>
          <w:color w:val="000000"/>
          <w:sz w:val="28"/>
        </w:rPr>
        <w:t xml:space="preserve">
      Указывается количество грузовых мест и товаров, выгруженных под контролем таможенного органа. Если выгрузка не производилась, графа не заполняется. </w:t>
      </w:r>
      <w:r>
        <w:br/>
      </w:r>
      <w:r>
        <w:rPr>
          <w:rFonts w:ascii="Times New Roman"/>
          <w:b w:val="false"/>
          <w:i w:val="false"/>
          <w:color w:val="000000"/>
          <w:sz w:val="28"/>
        </w:rPr>
        <w:t xml:space="preserve">
      Графа 27. "Оговорки при оформлении" </w:t>
      </w:r>
      <w:r>
        <w:br/>
      </w:r>
      <w:r>
        <w:rPr>
          <w:rFonts w:ascii="Times New Roman"/>
          <w:b w:val="false"/>
          <w:i w:val="false"/>
          <w:color w:val="000000"/>
          <w:sz w:val="28"/>
        </w:rPr>
        <w:t xml:space="preserve">
      Вносятся обнаруженные нарушения правил перевозки товаров в соответствии с пунктом 18 Правил. </w:t>
      </w:r>
      <w:r>
        <w:br/>
      </w:r>
      <w:r>
        <w:rPr>
          <w:rFonts w:ascii="Times New Roman"/>
          <w:b w:val="false"/>
          <w:i w:val="false"/>
          <w:color w:val="000000"/>
          <w:sz w:val="28"/>
        </w:rPr>
        <w:t xml:space="preserve">
      Графа 28. "Подпись и печать должностного лица таможенных органов" </w:t>
      </w:r>
      <w:r>
        <w:br/>
      </w:r>
      <w:r>
        <w:rPr>
          <w:rFonts w:ascii="Times New Roman"/>
          <w:b w:val="false"/>
          <w:i w:val="false"/>
          <w:color w:val="000000"/>
          <w:sz w:val="28"/>
        </w:rPr>
        <w:t xml:space="preserve">
      Проставляется подпись, дата и печать должностного лица таможенного органа. </w:t>
      </w:r>
    </w:p>
    <w:bookmarkStart w:name="z211" w:id="75"/>
    <w:p>
      <w:pPr>
        <w:spacing w:after="0"/>
        <w:ind w:left="0"/>
        <w:jc w:val="both"/>
      </w:pPr>
      <w:r>
        <w:rPr>
          <w:rFonts w:ascii="Times New Roman"/>
          <w:b w:val="false"/>
          <w:i w:val="false"/>
          <w:color w:val="000000"/>
          <w:sz w:val="28"/>
        </w:rPr>
        <w:t>
</w:t>
      </w:r>
      <w:r>
        <w:rPr>
          <w:rFonts w:ascii="Times New Roman"/>
          <w:b/>
          <w:i w:val="false"/>
          <w:color w:val="000000"/>
          <w:sz w:val="28"/>
        </w:rPr>
        <w:t xml:space="preserve">                              6. Корешок N 2 </w:t>
      </w:r>
    </w:p>
    <w:bookmarkEnd w:id="75"/>
    <w:p>
      <w:pPr>
        <w:spacing w:after="0"/>
        <w:ind w:left="0"/>
        <w:jc w:val="both"/>
      </w:pPr>
      <w:r>
        <w:rPr>
          <w:rFonts w:ascii="Times New Roman"/>
          <w:b w:val="false"/>
          <w:i w:val="false"/>
          <w:color w:val="000000"/>
          <w:sz w:val="28"/>
        </w:rPr>
        <w:t xml:space="preserve">      Графа 1. "Прибытие установлено таможней" </w:t>
      </w:r>
    </w:p>
    <w:p>
      <w:pPr>
        <w:spacing w:after="0"/>
        <w:ind w:left="0"/>
        <w:jc w:val="both"/>
      </w:pPr>
      <w:r>
        <w:rPr>
          <w:rFonts w:ascii="Times New Roman"/>
          <w:b w:val="false"/>
          <w:i w:val="false"/>
          <w:color w:val="000000"/>
          <w:sz w:val="28"/>
        </w:rPr>
        <w:t xml:space="preserve">      Указывается наименование таможни вывоза или таможни назначения и органа и регистрационный номер книжки МДП в журнале регистрации. </w:t>
      </w:r>
      <w:r>
        <w:br/>
      </w:r>
      <w:r>
        <w:rPr>
          <w:rFonts w:ascii="Times New Roman"/>
          <w:b w:val="false"/>
          <w:i w:val="false"/>
          <w:color w:val="000000"/>
          <w:sz w:val="28"/>
        </w:rPr>
        <w:t xml:space="preserve">
      Графа 2. "Наложенные печати и пломбы или опознавательные знаки признаны неповрежденными" </w:t>
      </w:r>
      <w:r>
        <w:br/>
      </w:r>
      <w:r>
        <w:rPr>
          <w:rFonts w:ascii="Times New Roman"/>
          <w:b w:val="false"/>
          <w:i w:val="false"/>
          <w:color w:val="000000"/>
          <w:sz w:val="28"/>
        </w:rPr>
        <w:t xml:space="preserve">
      Вносится крестик в квадрат, свидетельствующий о том, что таможенные обеспечения не нарушены. </w:t>
      </w:r>
      <w:r>
        <w:br/>
      </w:r>
      <w:r>
        <w:rPr>
          <w:rFonts w:ascii="Times New Roman"/>
          <w:b w:val="false"/>
          <w:i w:val="false"/>
          <w:color w:val="000000"/>
          <w:sz w:val="28"/>
        </w:rPr>
        <w:t xml:space="preserve">
      Графа 3. "Проведено таможенное оформление грузовых мест, выгруженных под контролем таможенного органа". Если выгрузка не производилась, графа не заполняется. </w:t>
      </w:r>
      <w:r>
        <w:br/>
      </w:r>
      <w:r>
        <w:rPr>
          <w:rFonts w:ascii="Times New Roman"/>
          <w:b w:val="false"/>
          <w:i w:val="false"/>
          <w:color w:val="000000"/>
          <w:sz w:val="28"/>
        </w:rPr>
        <w:t xml:space="preserve">
      Графа 4. "Новые наложенные печати и пломбы" </w:t>
      </w:r>
      <w:r>
        <w:br/>
      </w:r>
      <w:r>
        <w:rPr>
          <w:rFonts w:ascii="Times New Roman"/>
          <w:b w:val="false"/>
          <w:i w:val="false"/>
          <w:color w:val="000000"/>
          <w:sz w:val="28"/>
        </w:rPr>
        <w:t xml:space="preserve">
      Вносится запись о таможенных обеспечениях. Если новые таможенные обеспечения не налагались, графа не заполняется. </w:t>
      </w:r>
      <w:r>
        <w:br/>
      </w:r>
      <w:r>
        <w:rPr>
          <w:rFonts w:ascii="Times New Roman"/>
          <w:b w:val="false"/>
          <w:i w:val="false"/>
          <w:color w:val="000000"/>
          <w:sz w:val="28"/>
        </w:rPr>
        <w:t xml:space="preserve">
      Графа 5. "Оговорки при оформлении" </w:t>
      </w:r>
      <w:r>
        <w:br/>
      </w:r>
      <w:r>
        <w:rPr>
          <w:rFonts w:ascii="Times New Roman"/>
          <w:b w:val="false"/>
          <w:i w:val="false"/>
          <w:color w:val="000000"/>
          <w:sz w:val="28"/>
        </w:rPr>
        <w:t xml:space="preserve">
      Указываются оговорки, сделанные таможенным органом при оформлении книжки МДП (графа 27 отрывного листа N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p>
    <w:p>
      <w:pPr>
        <w:spacing w:after="0"/>
        <w:ind w:left="0"/>
        <w:jc w:val="both"/>
      </w:pPr>
      <w:r>
        <w:rPr>
          <w:rFonts w:ascii="Times New Roman"/>
          <w:b w:val="false"/>
          <w:i w:val="false"/>
          <w:color w:val="000000"/>
          <w:sz w:val="28"/>
        </w:rPr>
        <w:t xml:space="preserve">      Таможенные органы должны очень ясно излагать суть сделанной оговорки в претензии в Союз международных автомобильных перевозчиков и проставить знак "К" в графе. </w:t>
      </w:r>
      <w:r>
        <w:br/>
      </w:r>
      <w:r>
        <w:rPr>
          <w:rFonts w:ascii="Times New Roman"/>
          <w:b w:val="false"/>
          <w:i w:val="false"/>
          <w:color w:val="000000"/>
          <w:sz w:val="28"/>
        </w:rPr>
        <w:t xml:space="preserve">
      Графа 6. "Подпись, печать должностного лица таможенного органа"     Проставляется подпись, дата и печать должностного лица таможенного органа. </w:t>
      </w:r>
    </w:p>
    <w:bookmarkStart w:name="z212" w:id="76"/>
    <w:p>
      <w:pPr>
        <w:spacing w:after="0"/>
        <w:ind w:left="0"/>
        <w:jc w:val="both"/>
      </w:pPr>
      <w:r>
        <w:rPr>
          <w:rFonts w:ascii="Times New Roman"/>
          <w:b w:val="false"/>
          <w:i w:val="false"/>
          <w:color w:val="000000"/>
          <w:sz w:val="28"/>
        </w:rPr>
        <w:t>
</w:t>
      </w:r>
      <w:r>
        <w:rPr>
          <w:rFonts w:ascii="Times New Roman"/>
          <w:b/>
          <w:i w:val="false"/>
          <w:color w:val="000000"/>
          <w:sz w:val="28"/>
        </w:rPr>
        <w:t xml:space="preserve">          7. Протокол о дорожно-транспортных происшествиях </w:t>
      </w:r>
    </w:p>
    <w:bookmarkEnd w:id="76"/>
    <w:p>
      <w:pPr>
        <w:spacing w:after="0"/>
        <w:ind w:left="0"/>
        <w:jc w:val="both"/>
      </w:pPr>
      <w:r>
        <w:rPr>
          <w:rFonts w:ascii="Times New Roman"/>
          <w:b w:val="false"/>
          <w:i w:val="false"/>
          <w:color w:val="000000"/>
          <w:sz w:val="28"/>
        </w:rPr>
        <w:t xml:space="preserve">      Графы 1, 2, 3 и 5 заполняются в том же порядке, как на отрывных листах книжки МДП. </w:t>
      </w:r>
      <w:r>
        <w:br/>
      </w:r>
      <w:r>
        <w:rPr>
          <w:rFonts w:ascii="Times New Roman"/>
          <w:b w:val="false"/>
          <w:i w:val="false"/>
          <w:color w:val="000000"/>
          <w:sz w:val="28"/>
        </w:rPr>
        <w:t xml:space="preserve">
      Графа 4. "Регистрационный номер дорожного транспортного средства, идентификационный  номер контейнера, опознавательный номер контейнера" </w:t>
      </w:r>
      <w:r>
        <w:br/>
      </w:r>
      <w:r>
        <w:rPr>
          <w:rFonts w:ascii="Times New Roman"/>
          <w:b w:val="false"/>
          <w:i w:val="false"/>
          <w:color w:val="000000"/>
          <w:sz w:val="28"/>
        </w:rPr>
        <w:t xml:space="preserve">
      Указываются сведения о номерах транспортных средств и контейнеров, попавших в ДТП. </w:t>
      </w:r>
      <w:r>
        <w:br/>
      </w:r>
      <w:r>
        <w:rPr>
          <w:rFonts w:ascii="Times New Roman"/>
          <w:b w:val="false"/>
          <w:i w:val="false"/>
          <w:color w:val="000000"/>
          <w:sz w:val="28"/>
        </w:rPr>
        <w:t xml:space="preserve">
      Графа 6. "Таможенные пломбы повреждены/не повреждены" </w:t>
      </w:r>
      <w:r>
        <w:br/>
      </w:r>
      <w:r>
        <w:rPr>
          <w:rFonts w:ascii="Times New Roman"/>
          <w:b w:val="false"/>
          <w:i w:val="false"/>
          <w:color w:val="000000"/>
          <w:sz w:val="28"/>
        </w:rPr>
        <w:t xml:space="preserve">
      Вносится крестик в соответствующий квадрат. </w:t>
      </w:r>
      <w:r>
        <w:br/>
      </w:r>
      <w:r>
        <w:rPr>
          <w:rFonts w:ascii="Times New Roman"/>
          <w:b w:val="false"/>
          <w:i w:val="false"/>
          <w:color w:val="000000"/>
          <w:sz w:val="28"/>
        </w:rPr>
        <w:t xml:space="preserve">
      Графа 7. "Грузовое отделение/контейнер повреждены/не повреждены" </w:t>
      </w:r>
      <w:r>
        <w:br/>
      </w:r>
      <w:r>
        <w:rPr>
          <w:rFonts w:ascii="Times New Roman"/>
          <w:b w:val="false"/>
          <w:i w:val="false"/>
          <w:color w:val="000000"/>
          <w:sz w:val="28"/>
        </w:rPr>
        <w:t xml:space="preserve">
      Вносится крестик в соответствующий квадрат. </w:t>
      </w:r>
      <w:r>
        <w:br/>
      </w:r>
      <w:r>
        <w:rPr>
          <w:rFonts w:ascii="Times New Roman"/>
          <w:b w:val="false"/>
          <w:i w:val="false"/>
          <w:color w:val="000000"/>
          <w:sz w:val="28"/>
        </w:rPr>
        <w:t xml:space="preserve">
      Графа 8. "Замечания" </w:t>
      </w:r>
      <w:r>
        <w:br/>
      </w:r>
      <w:r>
        <w:rPr>
          <w:rFonts w:ascii="Times New Roman"/>
          <w:b w:val="false"/>
          <w:i w:val="false"/>
          <w:color w:val="000000"/>
          <w:sz w:val="28"/>
        </w:rPr>
        <w:t xml:space="preserve">
      Указываются общие сведения о состоянии товаров и транспортного средства, грузовых отделений или контейнеров. </w:t>
      </w:r>
      <w:r>
        <w:br/>
      </w:r>
      <w:r>
        <w:rPr>
          <w:rFonts w:ascii="Times New Roman"/>
          <w:b w:val="false"/>
          <w:i w:val="false"/>
          <w:color w:val="000000"/>
          <w:sz w:val="28"/>
        </w:rPr>
        <w:t xml:space="preserve">
      Графа 9. "Пропажи грузов не установлено/установлено" </w:t>
      </w:r>
      <w:r>
        <w:br/>
      </w:r>
      <w:r>
        <w:rPr>
          <w:rFonts w:ascii="Times New Roman"/>
          <w:b w:val="false"/>
          <w:i w:val="false"/>
          <w:color w:val="000000"/>
          <w:sz w:val="28"/>
        </w:rPr>
        <w:t xml:space="preserve">
      Вносится крестик в соответствующий квадрат. </w:t>
      </w:r>
      <w:r>
        <w:br/>
      </w:r>
      <w:r>
        <w:rPr>
          <w:rFonts w:ascii="Times New Roman"/>
          <w:b w:val="false"/>
          <w:i w:val="false"/>
          <w:color w:val="000000"/>
          <w:sz w:val="28"/>
        </w:rPr>
        <w:t xml:space="preserve">
      Графа 10. "Грузовое отделение или контейнер, маркировка и номера грузовых мест" </w:t>
      </w:r>
      <w:r>
        <w:br/>
      </w:r>
      <w:r>
        <w:rPr>
          <w:rFonts w:ascii="Times New Roman"/>
          <w:b w:val="false"/>
          <w:i w:val="false"/>
          <w:color w:val="000000"/>
          <w:sz w:val="28"/>
        </w:rPr>
        <w:t xml:space="preserve">
      Указывается маркировка, а в случае необходимости, и порядковый номер грузового отделения или регистрационный номер контейнера, попавших в ДТП. </w:t>
      </w:r>
      <w:r>
        <w:br/>
      </w:r>
      <w:r>
        <w:rPr>
          <w:rFonts w:ascii="Times New Roman"/>
          <w:b w:val="false"/>
          <w:i w:val="false"/>
          <w:color w:val="000000"/>
          <w:sz w:val="28"/>
        </w:rPr>
        <w:t xml:space="preserve">
      Графа 11. "Количество и вид грузовых мест, описание товаров" </w:t>
      </w:r>
      <w:r>
        <w:br/>
      </w:r>
      <w:r>
        <w:rPr>
          <w:rFonts w:ascii="Times New Roman"/>
          <w:b w:val="false"/>
          <w:i w:val="false"/>
          <w:color w:val="000000"/>
          <w:sz w:val="28"/>
        </w:rPr>
        <w:t xml:space="preserve">
      Указываются сведения о товарах отсутствующих и/или являющихся объектами нарушения уничтоженных товаров. </w:t>
      </w:r>
      <w:r>
        <w:br/>
      </w:r>
      <w:r>
        <w:rPr>
          <w:rFonts w:ascii="Times New Roman"/>
          <w:b w:val="false"/>
          <w:i w:val="false"/>
          <w:color w:val="000000"/>
          <w:sz w:val="28"/>
        </w:rPr>
        <w:t xml:space="preserve">
      Графа 12. "О или У" </w:t>
      </w:r>
      <w:r>
        <w:br/>
      </w:r>
      <w:r>
        <w:rPr>
          <w:rFonts w:ascii="Times New Roman"/>
          <w:b w:val="false"/>
          <w:i w:val="false"/>
          <w:color w:val="000000"/>
          <w:sz w:val="28"/>
        </w:rPr>
        <w:t xml:space="preserve">
      Напротив каждого отсутствующего или уничтоженного вида товаров проставляется "О" (отсутствуют) или "У" (уничтожены). </w:t>
      </w:r>
      <w:r>
        <w:br/>
      </w:r>
      <w:r>
        <w:rPr>
          <w:rFonts w:ascii="Times New Roman"/>
          <w:b w:val="false"/>
          <w:i w:val="false"/>
          <w:color w:val="000000"/>
          <w:sz w:val="28"/>
        </w:rPr>
        <w:t xml:space="preserve">
      Графа 13. "Замечания" </w:t>
      </w:r>
      <w:r>
        <w:br/>
      </w:r>
      <w:r>
        <w:rPr>
          <w:rFonts w:ascii="Times New Roman"/>
          <w:b w:val="false"/>
          <w:i w:val="false"/>
          <w:color w:val="000000"/>
          <w:sz w:val="28"/>
        </w:rPr>
        <w:t xml:space="preserve">
      Напротив каждого вида отсутствующего или уничтоженного товара указывается количество. </w:t>
      </w:r>
      <w:r>
        <w:br/>
      </w:r>
      <w:r>
        <w:rPr>
          <w:rFonts w:ascii="Times New Roman"/>
          <w:b w:val="false"/>
          <w:i w:val="false"/>
          <w:color w:val="000000"/>
          <w:sz w:val="28"/>
        </w:rPr>
        <w:t xml:space="preserve">
      Графа 14. "Дата и место..." </w:t>
      </w:r>
      <w:r>
        <w:br/>
      </w:r>
      <w:r>
        <w:rPr>
          <w:rFonts w:ascii="Times New Roman"/>
          <w:b w:val="false"/>
          <w:i w:val="false"/>
          <w:color w:val="000000"/>
          <w:sz w:val="28"/>
        </w:rPr>
        <w:t xml:space="preserve">
      Указывается дата и место ДТП. </w:t>
      </w:r>
      <w:r>
        <w:br/>
      </w:r>
      <w:r>
        <w:rPr>
          <w:rFonts w:ascii="Times New Roman"/>
          <w:b w:val="false"/>
          <w:i w:val="false"/>
          <w:color w:val="000000"/>
          <w:sz w:val="28"/>
        </w:rPr>
        <w:t xml:space="preserve">
      Графа 15. "Меры, принятые..." </w:t>
      </w:r>
      <w:r>
        <w:br/>
      </w:r>
      <w:r>
        <w:rPr>
          <w:rFonts w:ascii="Times New Roman"/>
          <w:b w:val="false"/>
          <w:i w:val="false"/>
          <w:color w:val="000000"/>
          <w:sz w:val="28"/>
        </w:rPr>
        <w:t xml:space="preserve">
      Вносится крестик в соответствующий квадрат, свидетельствующий о том, какие меры приняты для продолжения перевозки товаров. </w:t>
      </w:r>
      <w:r>
        <w:br/>
      </w:r>
      <w:r>
        <w:rPr>
          <w:rFonts w:ascii="Times New Roman"/>
          <w:b w:val="false"/>
          <w:i w:val="false"/>
          <w:color w:val="000000"/>
          <w:sz w:val="28"/>
        </w:rPr>
        <w:t xml:space="preserve">
      Графа 16 </w:t>
      </w:r>
      <w:r>
        <w:br/>
      </w:r>
      <w:r>
        <w:rPr>
          <w:rFonts w:ascii="Times New Roman"/>
          <w:b w:val="false"/>
          <w:i w:val="false"/>
          <w:color w:val="000000"/>
          <w:sz w:val="28"/>
        </w:rPr>
        <w:t xml:space="preserve">
      Заполняется, если товары перегружаются на другое транспортное средство. </w:t>
      </w:r>
      <w:r>
        <w:br/>
      </w:r>
      <w:r>
        <w:rPr>
          <w:rFonts w:ascii="Times New Roman"/>
          <w:b w:val="false"/>
          <w:i w:val="false"/>
          <w:color w:val="000000"/>
          <w:sz w:val="28"/>
        </w:rPr>
        <w:t xml:space="preserve">
      Указываются все необходимые сведения о таких транспортных средствах и о новых таможенных обеспечениях. </w:t>
      </w:r>
      <w:r>
        <w:br/>
      </w:r>
      <w:r>
        <w:rPr>
          <w:rFonts w:ascii="Times New Roman"/>
          <w:b w:val="false"/>
          <w:i w:val="false"/>
          <w:color w:val="000000"/>
          <w:sz w:val="28"/>
        </w:rPr>
        <w:t xml:space="preserve">
      Графа 17. "Компетентный орган, составивший Протокол" </w:t>
      </w:r>
      <w:r>
        <w:br/>
      </w:r>
      <w:r>
        <w:rPr>
          <w:rFonts w:ascii="Times New Roman"/>
          <w:b w:val="false"/>
          <w:i w:val="false"/>
          <w:color w:val="000000"/>
          <w:sz w:val="28"/>
        </w:rPr>
        <w:t xml:space="preserve">
      Указывается наименование государственного органа (кроме таможни), составившего протокол о ДТП. </w:t>
      </w:r>
      <w:r>
        <w:br/>
      </w:r>
      <w:r>
        <w:rPr>
          <w:rFonts w:ascii="Times New Roman"/>
          <w:b w:val="false"/>
          <w:i w:val="false"/>
          <w:color w:val="000000"/>
          <w:sz w:val="28"/>
        </w:rPr>
        <w:t xml:space="preserve">
      Графа 18. "Отметка следующей таможни" </w:t>
      </w:r>
      <w:r>
        <w:br/>
      </w:r>
      <w:r>
        <w:rPr>
          <w:rFonts w:ascii="Times New Roman"/>
          <w:b w:val="false"/>
          <w:i w:val="false"/>
          <w:color w:val="000000"/>
          <w:sz w:val="28"/>
        </w:rPr>
        <w:t xml:space="preserve">
      Предназначена для удостоверения факта дорожно-транспортного происшествия. Таможней, в зоне деятельности которого ДТП произошло (графа 18).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r>
        <w:br/>
      </w:r>
      <w:r>
        <w:rPr>
          <w:rFonts w:ascii="Times New Roman"/>
          <w:b w:val="false"/>
          <w:i w:val="false"/>
          <w:color w:val="000000"/>
          <w:sz w:val="28"/>
        </w:rPr>
        <w:t>
 </w:t>
      </w:r>
      <w:r>
        <w:br/>
      </w:r>
      <w:r>
        <w:rPr>
          <w:rFonts w:ascii="Times New Roman"/>
          <w:b w:val="false"/>
          <w:i w:val="false"/>
          <w:color w:val="000000"/>
          <w:sz w:val="28"/>
        </w:rPr>
        <w:t xml:space="preserve">
        Если протокол составляется непосредственно таможенным органом, выполнение графы 17 не обязательно. </w:t>
      </w:r>
      <w:r>
        <w:br/>
      </w:r>
      <w:r>
        <w:rPr>
          <w:rFonts w:ascii="Times New Roman"/>
          <w:b w:val="false"/>
          <w:i w:val="false"/>
          <w:color w:val="000000"/>
          <w:sz w:val="28"/>
        </w:rPr>
        <w:t xml:space="preserve">
      Без удостоверения факта дорожно-транспортного происшествия таможней (графа 18) протокол считается недействительным. </w:t>
      </w:r>
      <w:r>
        <w:br/>
      </w:r>
      <w:r>
        <w:rPr>
          <w:rFonts w:ascii="Times New Roman"/>
          <w:b w:val="false"/>
          <w:i w:val="false"/>
          <w:color w:val="000000"/>
          <w:sz w:val="28"/>
        </w:rPr>
        <w:t xml:space="preserve">
      Протокол остается в книжке МДП. </w:t>
      </w:r>
    </w:p>
    <w:bookmarkStart w:name="z113" w:id="7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77"/>
    <w:p>
      <w:pPr>
        <w:spacing w:after="0"/>
        <w:ind w:left="0"/>
        <w:jc w:val="both"/>
      </w:pPr>
      <w:r>
        <w:rPr>
          <w:rFonts w:ascii="Times New Roman"/>
          <w:b w:val="false"/>
          <w:i w:val="false"/>
          <w:color w:val="000000"/>
          <w:sz w:val="28"/>
        </w:rPr>
        <w:t xml:space="preserve">       (Наименование)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Книжка МДП* </w:t>
      </w:r>
      <w:r>
        <w:br/>
      </w:r>
      <w:r>
        <w:rPr>
          <w:rFonts w:ascii="Times New Roman"/>
          <w:b w:val="false"/>
          <w:i w:val="false"/>
          <w:color w:val="000000"/>
          <w:sz w:val="28"/>
        </w:rPr>
        <w:t>
</w:t>
      </w:r>
      <w:r>
        <w:rPr>
          <w:rFonts w:ascii="Times New Roman"/>
          <w:b/>
          <w:i w:val="false"/>
          <w:color w:val="000000"/>
          <w:sz w:val="28"/>
        </w:rPr>
        <w:t xml:space="preserve">                               N___ </w:t>
      </w:r>
    </w:p>
    <w:p>
      <w:pPr>
        <w:spacing w:after="0"/>
        <w:ind w:left="0"/>
        <w:jc w:val="both"/>
      </w:pPr>
      <w:r>
        <w:rPr>
          <w:rFonts w:ascii="Times New Roman"/>
          <w:b w:val="false"/>
          <w:i w:val="false"/>
          <w:color w:val="000000"/>
          <w:sz w:val="28"/>
        </w:rPr>
        <w:t xml:space="preserve">     ....листов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Действительна для принятия грузов таможней места отправления до </w:t>
      </w:r>
      <w:r>
        <w:br/>
      </w:r>
      <w:r>
        <w:rPr>
          <w:rFonts w:ascii="Times New Roman"/>
          <w:b w:val="false"/>
          <w:i w:val="false"/>
          <w:color w:val="000000"/>
          <w:sz w:val="28"/>
        </w:rPr>
        <w:t xml:space="preserve">
(включительно)_________________________________________________________    </w:t>
      </w:r>
      <w:r>
        <w:br/>
      </w:r>
      <w:r>
        <w:rPr>
          <w:rFonts w:ascii="Times New Roman"/>
          <w:b w:val="false"/>
          <w:i w:val="false"/>
          <w:color w:val="000000"/>
          <w:sz w:val="28"/>
        </w:rPr>
        <w:t xml:space="preserve">
2. Выдана _____________________________________________________________ </w:t>
      </w:r>
      <w:r>
        <w:br/>
      </w:r>
      <w:r>
        <w:rPr>
          <w:rFonts w:ascii="Times New Roman"/>
          <w:b w:val="false"/>
          <w:i w:val="false"/>
          <w:color w:val="000000"/>
          <w:sz w:val="28"/>
        </w:rPr>
        <w:t xml:space="preserve">
   (кем)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выдающего документ объединения) </w:t>
      </w:r>
      <w:r>
        <w:br/>
      </w:r>
      <w:r>
        <w:rPr>
          <w:rFonts w:ascii="Times New Roman"/>
          <w:b w:val="false"/>
          <w:i w:val="false"/>
          <w:color w:val="000000"/>
          <w:sz w:val="28"/>
        </w:rPr>
        <w:t xml:space="preserve">
3. Держатель    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адрес, страна) </w:t>
      </w:r>
      <w:r>
        <w:br/>
      </w:r>
      <w:r>
        <w:rPr>
          <w:rFonts w:ascii="Times New Roman"/>
          <w:b w:val="false"/>
          <w:i w:val="false"/>
          <w:color w:val="000000"/>
          <w:sz w:val="28"/>
        </w:rPr>
        <w:t xml:space="preserve">
4. Подпись представителя объединения,    5. Подпись секретаря международной </w:t>
      </w:r>
      <w:r>
        <w:br/>
      </w:r>
      <w:r>
        <w:rPr>
          <w:rFonts w:ascii="Times New Roman"/>
          <w:b w:val="false"/>
          <w:i w:val="false"/>
          <w:color w:val="000000"/>
          <w:sz w:val="28"/>
        </w:rPr>
        <w:t xml:space="preserve">
   выдающего документ, и печать этого       организации </w:t>
      </w:r>
      <w:r>
        <w:br/>
      </w:r>
      <w:r>
        <w:rPr>
          <w:rFonts w:ascii="Times New Roman"/>
          <w:b w:val="false"/>
          <w:i w:val="false"/>
          <w:color w:val="000000"/>
          <w:sz w:val="28"/>
        </w:rPr>
        <w:t xml:space="preserve">
   объединения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(Заполняется до использования держателем книжки) </w:t>
      </w:r>
      <w:r>
        <w:br/>
      </w:r>
      <w:r>
        <w:rPr>
          <w:rFonts w:ascii="Times New Roman"/>
          <w:b w:val="false"/>
          <w:i w:val="false"/>
          <w:color w:val="000000"/>
          <w:sz w:val="28"/>
        </w:rPr>
        <w:t xml:space="preserve">
6. Страна отправления _________________________________________________    </w:t>
      </w:r>
      <w:r>
        <w:br/>
      </w:r>
      <w:r>
        <w:rPr>
          <w:rFonts w:ascii="Times New Roman"/>
          <w:b w:val="false"/>
          <w:i w:val="false"/>
          <w:color w:val="000000"/>
          <w:sz w:val="28"/>
        </w:rPr>
        <w:t xml:space="preserve">
7. Страна назначения(1)________________--______________________________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Регистрационный(ые) номер(а) дорожного(ых) транспортного(ых)      </w:t>
      </w:r>
      <w:r>
        <w:br/>
      </w:r>
      <w:r>
        <w:rPr>
          <w:rFonts w:ascii="Times New Roman"/>
          <w:b w:val="false"/>
          <w:i w:val="false"/>
          <w:color w:val="000000"/>
          <w:sz w:val="28"/>
        </w:rPr>
        <w:t xml:space="preserve">
средства(-)(1) ________________________________________________________    </w:t>
      </w:r>
      <w:r>
        <w:br/>
      </w:r>
      <w:r>
        <w:rPr>
          <w:rFonts w:ascii="Times New Roman"/>
          <w:b w:val="false"/>
          <w:i w:val="false"/>
          <w:color w:val="000000"/>
          <w:sz w:val="28"/>
        </w:rPr>
        <w:t xml:space="preserve">
9. Свидетельство(а) о допущении дорожного(ых) транспортного(ых)      </w:t>
      </w:r>
      <w:r>
        <w:br/>
      </w:r>
      <w:r>
        <w:rPr>
          <w:rFonts w:ascii="Times New Roman"/>
          <w:b w:val="false"/>
          <w:i w:val="false"/>
          <w:color w:val="000000"/>
          <w:sz w:val="28"/>
        </w:rPr>
        <w:t xml:space="preserve">
средства(-) (номер и дата)(1)__________________________________________    </w:t>
      </w:r>
      <w:r>
        <w:br/>
      </w:r>
      <w:r>
        <w:rPr>
          <w:rFonts w:ascii="Times New Roman"/>
          <w:b w:val="false"/>
          <w:i w:val="false"/>
          <w:color w:val="000000"/>
          <w:sz w:val="28"/>
        </w:rPr>
        <w:t xml:space="preserve">
10. Опознавательный(ые) номер(а) контейнера(ов)(1) 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11. Прочие замечания 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12. Подпись держателя книжки </w:t>
      </w:r>
      <w:r>
        <w:br/>
      </w:r>
      <w:r>
        <w:rPr>
          <w:rFonts w:ascii="Times New Roman"/>
          <w:b w:val="false"/>
          <w:i w:val="false"/>
          <w:color w:val="000000"/>
          <w:sz w:val="28"/>
        </w:rPr>
        <w:t xml:space="preserve">
(1) Вычеркнуть ненужное.    </w:t>
      </w:r>
    </w:p>
    <w:bookmarkStart w:name="z116" w:id="7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78"/>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ОТРЫВНОЙ ЛИСТОК N 1 СТРАНИЦА 2          !1. КНИЖКА МДП N </w:t>
      </w:r>
      <w:r>
        <w:br/>
      </w:r>
      <w:r>
        <w:rPr>
          <w:rFonts w:ascii="Times New Roman"/>
          <w:b w:val="false"/>
          <w:i w:val="false"/>
          <w:color w:val="000000"/>
          <w:sz w:val="28"/>
        </w:rPr>
        <w:t xml:space="preserve">
-------------------------------------------------------------------------- </w:t>
      </w:r>
      <w:r>
        <w:br/>
      </w:r>
      <w:r>
        <w:rPr>
          <w:rFonts w:ascii="Times New Roman"/>
          <w:b w:val="false"/>
          <w:i w:val="false"/>
          <w:color w:val="000000"/>
          <w:sz w:val="28"/>
        </w:rPr>
        <w:t xml:space="preserve">
2. Таможня(и) места отправления         !3. Наименование международной     </w:t>
      </w:r>
      <w:r>
        <w:br/>
      </w:r>
      <w:r>
        <w:rPr>
          <w:rFonts w:ascii="Times New Roman"/>
          <w:b w:val="false"/>
          <w:i w:val="false"/>
          <w:color w:val="000000"/>
          <w:sz w:val="28"/>
        </w:rPr>
        <w:t xml:space="preserve">
  1. __ __________                      !   организации </w:t>
      </w:r>
      <w:r>
        <w:br/>
      </w:r>
      <w:r>
        <w:rPr>
          <w:rFonts w:ascii="Times New Roman"/>
          <w:b w:val="false"/>
          <w:i w:val="false"/>
          <w:color w:val="000000"/>
          <w:sz w:val="28"/>
        </w:rPr>
        <w:t xml:space="preserve">
  2. ____________________               ! </w:t>
      </w:r>
      <w:r>
        <w:br/>
      </w:r>
      <w:r>
        <w:rPr>
          <w:rFonts w:ascii="Times New Roman"/>
          <w:b w:val="false"/>
          <w:i w:val="false"/>
          <w:color w:val="000000"/>
          <w:sz w:val="28"/>
        </w:rPr>
        <w:t xml:space="preserve">
  3. 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Для официального использования          !4. Держатель книжки     </w:t>
      </w:r>
      <w:r>
        <w:br/>
      </w:r>
      <w:r>
        <w:rPr>
          <w:rFonts w:ascii="Times New Roman"/>
          <w:b w:val="false"/>
          <w:i w:val="false"/>
          <w:color w:val="000000"/>
          <w:sz w:val="28"/>
        </w:rPr>
        <w:t xml:space="preserve">
                                        !(наименование, адрес, страна) </w:t>
      </w:r>
      <w:r>
        <w:br/>
      </w:r>
      <w:r>
        <w:rPr>
          <w:rFonts w:ascii="Times New Roman"/>
          <w:b w:val="false"/>
          <w:i w:val="false"/>
          <w:color w:val="000000"/>
          <w:sz w:val="28"/>
        </w:rPr>
        <w:t xml:space="preserve">
-------------------------------------------------------------------------- </w:t>
      </w:r>
      <w:r>
        <w:br/>
      </w:r>
      <w:r>
        <w:rPr>
          <w:rFonts w:ascii="Times New Roman"/>
          <w:b w:val="false"/>
          <w:i w:val="false"/>
          <w:color w:val="000000"/>
          <w:sz w:val="28"/>
        </w:rPr>
        <w:t xml:space="preserve">
                                        !5. Страна     !6. Страна(ы)       </w:t>
      </w:r>
      <w:r>
        <w:br/>
      </w:r>
      <w:r>
        <w:rPr>
          <w:rFonts w:ascii="Times New Roman"/>
          <w:b w:val="false"/>
          <w:i w:val="false"/>
          <w:color w:val="000000"/>
          <w:sz w:val="28"/>
        </w:rPr>
        <w:t xml:space="preserve">
                                        !отправления   !назначения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7. Регистрационный(ые) номер(а)         !8. Прилагаемые к манифесту </w:t>
      </w:r>
      <w:r>
        <w:br/>
      </w:r>
      <w:r>
        <w:rPr>
          <w:rFonts w:ascii="Times New Roman"/>
          <w:b w:val="false"/>
          <w:i w:val="false"/>
          <w:color w:val="000000"/>
          <w:sz w:val="28"/>
        </w:rPr>
        <w:t xml:space="preserve">
   дорожного(ых) транспортного(ых)      !   документы </w:t>
      </w:r>
      <w:r>
        <w:br/>
      </w:r>
      <w:r>
        <w:rPr>
          <w:rFonts w:ascii="Times New Roman"/>
          <w:b w:val="false"/>
          <w:i w:val="false"/>
          <w:color w:val="000000"/>
          <w:sz w:val="28"/>
        </w:rPr>
        <w:t xml:space="preserve">
   средства(-)                          ! </w:t>
      </w:r>
      <w:r>
        <w:br/>
      </w:r>
      <w:r>
        <w:rPr>
          <w:rFonts w:ascii="Times New Roman"/>
          <w:b w:val="false"/>
          <w:i w:val="false"/>
          <w:color w:val="000000"/>
          <w:sz w:val="28"/>
        </w:rPr>
        <w:t xml:space="preserve">
----------------------------------------! </w:t>
      </w:r>
      <w:r>
        <w:br/>
      </w:r>
      <w:r>
        <w:rPr>
          <w:rFonts w:ascii="Times New Roman"/>
          <w:b w:val="false"/>
          <w:i w:val="false"/>
          <w:color w:val="000000"/>
          <w:sz w:val="28"/>
        </w:rPr>
        <w:t xml:space="preserve">
ГРУЗОВОЙ МАНИФЕСТ                       ! </w:t>
      </w:r>
      <w:r>
        <w:br/>
      </w:r>
      <w:r>
        <w:rPr>
          <w:rFonts w:ascii="Times New Roman"/>
          <w:b w:val="false"/>
          <w:i w:val="false"/>
          <w:color w:val="000000"/>
          <w:sz w:val="28"/>
        </w:rPr>
        <w:t xml:space="preserve">
-------------------------------------------------------------------------- </w:t>
      </w:r>
      <w:r>
        <w:br/>
      </w:r>
      <w:r>
        <w:rPr>
          <w:rFonts w:ascii="Times New Roman"/>
          <w:b w:val="false"/>
          <w:i w:val="false"/>
          <w:color w:val="000000"/>
          <w:sz w:val="28"/>
        </w:rPr>
        <w:t xml:space="preserve">
9. (а) Грузовое(ые)    !10. Число и род грузовых!11. Вес!16. Наложенные </w:t>
      </w:r>
      <w:r>
        <w:br/>
      </w:r>
      <w:r>
        <w:rPr>
          <w:rFonts w:ascii="Times New Roman"/>
          <w:b w:val="false"/>
          <w:i w:val="false"/>
          <w:color w:val="000000"/>
          <w:sz w:val="28"/>
        </w:rPr>
        <w:t xml:space="preserve">
       отделение(я)    !мест или предметов;     !брутто !пломбы или </w:t>
      </w:r>
      <w:r>
        <w:br/>
      </w:r>
      <w:r>
        <w:rPr>
          <w:rFonts w:ascii="Times New Roman"/>
          <w:b w:val="false"/>
          <w:i w:val="false"/>
          <w:color w:val="000000"/>
          <w:sz w:val="28"/>
        </w:rPr>
        <w:t xml:space="preserve">
       или контейнер(ы)!описание грузов         !в кг   !опознавательные </w:t>
      </w:r>
      <w:r>
        <w:br/>
      </w:r>
      <w:r>
        <w:rPr>
          <w:rFonts w:ascii="Times New Roman"/>
          <w:b w:val="false"/>
          <w:i w:val="false"/>
          <w:color w:val="000000"/>
          <w:sz w:val="28"/>
        </w:rPr>
        <w:t xml:space="preserve">
   (б) Опознавательные !                        !       !знаки (число, </w:t>
      </w:r>
      <w:r>
        <w:br/>
      </w:r>
      <w:r>
        <w:rPr>
          <w:rFonts w:ascii="Times New Roman"/>
          <w:b w:val="false"/>
          <w:i w:val="false"/>
          <w:color w:val="000000"/>
          <w:sz w:val="28"/>
        </w:rPr>
        <w:t xml:space="preserve">
       знаки и номера  !                        !       !идентификация) </w:t>
      </w:r>
      <w:r>
        <w:br/>
      </w:r>
      <w:r>
        <w:rPr>
          <w:rFonts w:ascii="Times New Roman"/>
          <w:b w:val="false"/>
          <w:i w:val="false"/>
          <w:color w:val="000000"/>
          <w:sz w:val="28"/>
        </w:rPr>
        <w:t xml:space="preserve">
       грузовых мест   !                        !       ! </w:t>
      </w:r>
      <w:r>
        <w:br/>
      </w:r>
      <w:r>
        <w:rPr>
          <w:rFonts w:ascii="Times New Roman"/>
          <w:b w:val="false"/>
          <w:i w:val="false"/>
          <w:color w:val="000000"/>
          <w:sz w:val="28"/>
        </w:rPr>
        <w:t xml:space="preserve">
       или предметов   !                        !       ! </w:t>
      </w:r>
      <w:r>
        <w:br/>
      </w:r>
      <w:r>
        <w:rPr>
          <w:rFonts w:ascii="Times New Roman"/>
          <w:b w:val="false"/>
          <w:i w:val="false"/>
          <w:color w:val="000000"/>
          <w:sz w:val="28"/>
        </w:rPr>
        <w:t xml:space="preserve">
--------------------------------------------------------------------------- </w:t>
      </w:r>
      <w:r>
        <w:br/>
      </w:r>
      <w:r>
        <w:rPr>
          <w:rFonts w:ascii="Times New Roman"/>
          <w:b w:val="false"/>
          <w:i w:val="false"/>
          <w:color w:val="000000"/>
          <w:sz w:val="28"/>
        </w:rPr>
        <w:t xml:space="preserve">
12. Общее число грузовых    !Число!13. Я заявляю, что   !17. Таможня места </w:t>
      </w:r>
      <w:r>
        <w:br/>
      </w:r>
      <w:r>
        <w:rPr>
          <w:rFonts w:ascii="Times New Roman"/>
          <w:b w:val="false"/>
          <w:i w:val="false"/>
          <w:color w:val="000000"/>
          <w:sz w:val="28"/>
        </w:rPr>
        <w:t xml:space="preserve">
мест, записанных в манифесте!     !сведения, приведенные!отправления </w:t>
      </w:r>
      <w:r>
        <w:br/>
      </w:r>
      <w:r>
        <w:rPr>
          <w:rFonts w:ascii="Times New Roman"/>
          <w:b w:val="false"/>
          <w:i w:val="false"/>
          <w:color w:val="000000"/>
          <w:sz w:val="28"/>
        </w:rPr>
        <w:t xml:space="preserve">
Место назначения:           !     !выше в рубриках 1-12,!Подпись должност- </w:t>
      </w:r>
      <w:r>
        <w:br/>
      </w:r>
      <w:r>
        <w:rPr>
          <w:rFonts w:ascii="Times New Roman"/>
          <w:b w:val="false"/>
          <w:i w:val="false"/>
          <w:color w:val="000000"/>
          <w:sz w:val="28"/>
        </w:rPr>
        <w:t xml:space="preserve">
                            !     !точны и полны        !ного лица </w:t>
      </w:r>
      <w:r>
        <w:br/>
      </w:r>
      <w:r>
        <w:rPr>
          <w:rFonts w:ascii="Times New Roman"/>
          <w:b w:val="false"/>
          <w:i w:val="false"/>
          <w:color w:val="000000"/>
          <w:sz w:val="28"/>
        </w:rPr>
        <w:t xml:space="preserve">
                            !     !14. Место и дата     !Таможни и штемпель </w:t>
      </w:r>
      <w:r>
        <w:br/>
      </w:r>
      <w:r>
        <w:rPr>
          <w:rFonts w:ascii="Times New Roman"/>
          <w:b w:val="false"/>
          <w:i w:val="false"/>
          <w:color w:val="000000"/>
          <w:sz w:val="28"/>
        </w:rPr>
        <w:t xml:space="preserve">
                            !     !15. Подпись держателя!Таможни с датой </w:t>
      </w:r>
      <w:r>
        <w:br/>
      </w:r>
      <w:r>
        <w:rPr>
          <w:rFonts w:ascii="Times New Roman"/>
          <w:b w:val="false"/>
          <w:i w:val="false"/>
          <w:color w:val="000000"/>
          <w:sz w:val="28"/>
        </w:rPr>
        <w:t xml:space="preserve">
                            !     !или его представителя! </w:t>
      </w:r>
      <w:r>
        <w:br/>
      </w:r>
      <w:r>
        <w:rPr>
          <w:rFonts w:ascii="Times New Roman"/>
          <w:b w:val="false"/>
          <w:i w:val="false"/>
          <w:color w:val="000000"/>
          <w:sz w:val="28"/>
        </w:rPr>
        <w:t xml:space="preserve">
--------------------------------------------------------------------------- </w:t>
      </w:r>
      <w:r>
        <w:br/>
      </w:r>
      <w:r>
        <w:rPr>
          <w:rFonts w:ascii="Times New Roman"/>
          <w:b w:val="false"/>
          <w:i w:val="false"/>
          <w:color w:val="000000"/>
          <w:sz w:val="28"/>
        </w:rPr>
        <w:t xml:space="preserve">
18. Свидетельство о принятии груза к !24. Свидетельство о принятии груза </w:t>
      </w:r>
      <w:r>
        <w:br/>
      </w:r>
      <w:r>
        <w:rPr>
          <w:rFonts w:ascii="Times New Roman"/>
          <w:b w:val="false"/>
          <w:i w:val="false"/>
          <w:color w:val="000000"/>
          <w:sz w:val="28"/>
        </w:rPr>
        <w:t xml:space="preserve">
таможенному оформлению (таможня места!к таможенному оформлению </w:t>
      </w:r>
      <w:r>
        <w:br/>
      </w:r>
      <w:r>
        <w:rPr>
          <w:rFonts w:ascii="Times New Roman"/>
          <w:b w:val="false"/>
          <w:i w:val="false"/>
          <w:color w:val="000000"/>
          <w:sz w:val="28"/>
        </w:rPr>
        <w:t xml:space="preserve">
отправления или промежуточная таможня!(промежуточная таможня при въезде  </w:t>
      </w:r>
      <w:r>
        <w:br/>
      </w:r>
      <w:r>
        <w:rPr>
          <w:rFonts w:ascii="Times New Roman"/>
          <w:b w:val="false"/>
          <w:i w:val="false"/>
          <w:color w:val="000000"/>
          <w:sz w:val="28"/>
        </w:rPr>
        <w:t xml:space="preserve">
при въезде)                          !или таможня места назначения)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19. Наложенные печати!20. Продолжи-  !25. Наложенные печати и пломбы или </w:t>
      </w:r>
      <w:r>
        <w:br/>
      </w:r>
      <w:r>
        <w:rPr>
          <w:rFonts w:ascii="Times New Roman"/>
          <w:b w:val="false"/>
          <w:i w:val="false"/>
          <w:color w:val="000000"/>
          <w:sz w:val="28"/>
        </w:rPr>
        <w:t xml:space="preserve">
и пломбы или         !тельность      !опознавательные знаки признаны </w:t>
      </w:r>
      <w:r>
        <w:br/>
      </w:r>
      <w:r>
        <w:rPr>
          <w:rFonts w:ascii="Times New Roman"/>
          <w:b w:val="false"/>
          <w:i w:val="false"/>
          <w:color w:val="000000"/>
          <w:sz w:val="28"/>
        </w:rPr>
        <w:t xml:space="preserve">
опознавательные знаки!транзитной     !неповрежденными </w:t>
      </w:r>
      <w:r>
        <w:br/>
      </w:r>
      <w:r>
        <w:rPr>
          <w:rFonts w:ascii="Times New Roman"/>
          <w:b w:val="false"/>
          <w:i w:val="false"/>
          <w:color w:val="000000"/>
          <w:sz w:val="28"/>
        </w:rPr>
        <w:t xml:space="preserve">
признаны             !перевозки      ! </w:t>
      </w:r>
      <w:r>
        <w:br/>
      </w:r>
      <w:r>
        <w:rPr>
          <w:rFonts w:ascii="Times New Roman"/>
          <w:b w:val="false"/>
          <w:i w:val="false"/>
          <w:color w:val="000000"/>
          <w:sz w:val="28"/>
        </w:rPr>
        <w:t xml:space="preserve">
неповрежденными      ! </w:t>
      </w:r>
      <w:r>
        <w:br/>
      </w:r>
      <w:r>
        <w:rPr>
          <w:rFonts w:ascii="Times New Roman"/>
          <w:b w:val="false"/>
          <w:i w:val="false"/>
          <w:color w:val="000000"/>
          <w:sz w:val="28"/>
        </w:rPr>
        <w:t xml:space="preserve">
--------------------------------------------------------------------------- </w:t>
      </w:r>
      <w:r>
        <w:br/>
      </w:r>
      <w:r>
        <w:rPr>
          <w:rFonts w:ascii="Times New Roman"/>
          <w:b w:val="false"/>
          <w:i w:val="false"/>
          <w:color w:val="000000"/>
          <w:sz w:val="28"/>
        </w:rPr>
        <w:t xml:space="preserve">
21. Зарегистрировано таможней!за N   !26. Число оформленных грузовых мест </w:t>
      </w:r>
      <w:r>
        <w:br/>
      </w:r>
      <w:r>
        <w:rPr>
          <w:rFonts w:ascii="Times New Roman"/>
          <w:b w:val="false"/>
          <w:i w:val="false"/>
          <w:color w:val="000000"/>
          <w:sz w:val="28"/>
        </w:rPr>
        <w:t xml:space="preserve">
(какой)                      !       ! </w:t>
      </w:r>
      <w:r>
        <w:br/>
      </w:r>
      <w:r>
        <w:rPr>
          <w:rFonts w:ascii="Times New Roman"/>
          <w:b w:val="false"/>
          <w:i w:val="false"/>
          <w:color w:val="000000"/>
          <w:sz w:val="28"/>
        </w:rPr>
        <w:t xml:space="preserve">
--------------------------------------------------------------------------- </w:t>
      </w:r>
      <w:r>
        <w:br/>
      </w:r>
      <w:r>
        <w:rPr>
          <w:rFonts w:ascii="Times New Roman"/>
          <w:b w:val="false"/>
          <w:i w:val="false"/>
          <w:color w:val="000000"/>
          <w:sz w:val="28"/>
        </w:rPr>
        <w:t xml:space="preserve">
22. Разное (установленный маршрут,   !27. Оговорки при оформлении </w:t>
      </w:r>
      <w:r>
        <w:br/>
      </w:r>
      <w:r>
        <w:rPr>
          <w:rFonts w:ascii="Times New Roman"/>
          <w:b w:val="false"/>
          <w:i w:val="false"/>
          <w:color w:val="000000"/>
          <w:sz w:val="28"/>
        </w:rPr>
        <w:t xml:space="preserve">
таможня, где должен быть представлен !________________________ </w:t>
      </w:r>
      <w:r>
        <w:br/>
      </w:r>
      <w:r>
        <w:rPr>
          <w:rFonts w:ascii="Times New Roman"/>
          <w:b w:val="false"/>
          <w:i w:val="false"/>
          <w:color w:val="000000"/>
          <w:sz w:val="28"/>
        </w:rPr>
        <w:t xml:space="preserve">
груз, и т.д.)                        ! </w:t>
      </w:r>
      <w:r>
        <w:br/>
      </w:r>
      <w:r>
        <w:rPr>
          <w:rFonts w:ascii="Times New Roman"/>
          <w:b w:val="false"/>
          <w:i w:val="false"/>
          <w:color w:val="000000"/>
          <w:sz w:val="28"/>
        </w:rPr>
        <w:t xml:space="preserve">
_______________________________      !23. Подпись должностного лица </w:t>
      </w:r>
      <w:r>
        <w:br/>
      </w:r>
      <w:r>
        <w:rPr>
          <w:rFonts w:ascii="Times New Roman"/>
          <w:b w:val="false"/>
          <w:i w:val="false"/>
          <w:color w:val="000000"/>
          <w:sz w:val="28"/>
        </w:rPr>
        <w:t xml:space="preserve">
23. Подпись должностного лица        !таможни и штемпель таможни с датой </w:t>
      </w:r>
      <w:r>
        <w:br/>
      </w:r>
      <w:r>
        <w:rPr>
          <w:rFonts w:ascii="Times New Roman"/>
          <w:b w:val="false"/>
          <w:i w:val="false"/>
          <w:color w:val="000000"/>
          <w:sz w:val="28"/>
        </w:rPr>
        <w:t xml:space="preserve">
таможни и штемпель таможни с датой   !____________________________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КОРЕШОК N 2 СТРАНИЦА 2                          КНИЖКА МДП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Прибытие установлено таможней (какой)!8. Подпись должностного лица     </w:t>
      </w:r>
      <w:r>
        <w:br/>
      </w:r>
      <w:r>
        <w:rPr>
          <w:rFonts w:ascii="Times New Roman"/>
          <w:b w:val="false"/>
          <w:i w:val="false"/>
          <w:color w:val="000000"/>
          <w:sz w:val="28"/>
        </w:rPr>
        <w:t xml:space="preserve">
____________________________            !таможни и штемпель таможни c </w:t>
      </w:r>
      <w:r>
        <w:br/>
      </w:r>
      <w:r>
        <w:rPr>
          <w:rFonts w:ascii="Times New Roman"/>
          <w:b w:val="false"/>
          <w:i w:val="false"/>
          <w:color w:val="000000"/>
          <w:sz w:val="28"/>
        </w:rPr>
        <w:t xml:space="preserve">
2. Наложенные печати и пломбы или       !датой </w:t>
      </w:r>
      <w:r>
        <w:br/>
      </w:r>
      <w:r>
        <w:rPr>
          <w:rFonts w:ascii="Times New Roman"/>
          <w:b w:val="false"/>
          <w:i w:val="false"/>
          <w:color w:val="000000"/>
          <w:sz w:val="28"/>
        </w:rPr>
        <w:t xml:space="preserve">
опознавательные знаки признаны          !___________________________ </w:t>
      </w:r>
      <w:r>
        <w:br/>
      </w:r>
      <w:r>
        <w:rPr>
          <w:rFonts w:ascii="Times New Roman"/>
          <w:b w:val="false"/>
          <w:i w:val="false"/>
          <w:color w:val="000000"/>
          <w:sz w:val="28"/>
        </w:rPr>
        <w:t xml:space="preserve">
неповрежденными                         ! </w:t>
      </w:r>
      <w:r>
        <w:br/>
      </w:r>
      <w:r>
        <w:rPr>
          <w:rFonts w:ascii="Times New Roman"/>
          <w:b w:val="false"/>
          <w:i w:val="false"/>
          <w:color w:val="000000"/>
          <w:sz w:val="28"/>
        </w:rPr>
        <w:t xml:space="preserve">
3. Произведено таможенное оформление    ! </w:t>
      </w:r>
      <w:r>
        <w:br/>
      </w:r>
      <w:r>
        <w:rPr>
          <w:rFonts w:ascii="Times New Roman"/>
          <w:b w:val="false"/>
          <w:i w:val="false"/>
          <w:color w:val="000000"/>
          <w:sz w:val="28"/>
        </w:rPr>
        <w:t xml:space="preserve">
грузовых мест _________ или предметов   ! </w:t>
      </w:r>
      <w:r>
        <w:br/>
      </w:r>
      <w:r>
        <w:rPr>
          <w:rFonts w:ascii="Times New Roman"/>
          <w:b w:val="false"/>
          <w:i w:val="false"/>
          <w:color w:val="000000"/>
          <w:sz w:val="28"/>
        </w:rPr>
        <w:t xml:space="preserve">
4. Новые наложенные печати и пломбы     ! </w:t>
      </w:r>
      <w:r>
        <w:br/>
      </w:r>
      <w:r>
        <w:rPr>
          <w:rFonts w:ascii="Times New Roman"/>
          <w:b w:val="false"/>
          <w:i w:val="false"/>
          <w:color w:val="000000"/>
          <w:sz w:val="28"/>
        </w:rPr>
        <w:t xml:space="preserve">
5. Оговорки при оформлении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________________________________________!__________________________________ </w:t>
      </w:r>
    </w:p>
    <w:bookmarkStart w:name="z118" w:id="7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ОТРЫВНОЙ ЛИСТОК N 1 СТРАНИЦА 2          !1. КНИЖКА МДП N </w:t>
      </w:r>
      <w:r>
        <w:br/>
      </w:r>
      <w:r>
        <w:rPr>
          <w:rFonts w:ascii="Times New Roman"/>
          <w:b w:val="false"/>
          <w:i w:val="false"/>
          <w:color w:val="000000"/>
          <w:sz w:val="28"/>
        </w:rPr>
        <w:t xml:space="preserve">
-------------------------------------------------------------------------- </w:t>
      </w:r>
      <w:r>
        <w:br/>
      </w:r>
      <w:r>
        <w:rPr>
          <w:rFonts w:ascii="Times New Roman"/>
          <w:b w:val="false"/>
          <w:i w:val="false"/>
          <w:color w:val="000000"/>
          <w:sz w:val="28"/>
        </w:rPr>
        <w:t xml:space="preserve">
2. Таможня(и) места отправления         !3. Наименование международной     </w:t>
      </w:r>
      <w:r>
        <w:br/>
      </w:r>
      <w:r>
        <w:rPr>
          <w:rFonts w:ascii="Times New Roman"/>
          <w:b w:val="false"/>
          <w:i w:val="false"/>
          <w:color w:val="000000"/>
          <w:sz w:val="28"/>
        </w:rPr>
        <w:t xml:space="preserve">
  1. __ __________                      !   организации </w:t>
      </w:r>
      <w:r>
        <w:br/>
      </w:r>
      <w:r>
        <w:rPr>
          <w:rFonts w:ascii="Times New Roman"/>
          <w:b w:val="false"/>
          <w:i w:val="false"/>
          <w:color w:val="000000"/>
          <w:sz w:val="28"/>
        </w:rPr>
        <w:t xml:space="preserve">
  2. ____________________               ! </w:t>
      </w:r>
      <w:r>
        <w:br/>
      </w:r>
      <w:r>
        <w:rPr>
          <w:rFonts w:ascii="Times New Roman"/>
          <w:b w:val="false"/>
          <w:i w:val="false"/>
          <w:color w:val="000000"/>
          <w:sz w:val="28"/>
        </w:rPr>
        <w:t xml:space="preserve">
  3. 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Для официального использования          !4. Держатель книжки     </w:t>
      </w:r>
      <w:r>
        <w:br/>
      </w:r>
      <w:r>
        <w:rPr>
          <w:rFonts w:ascii="Times New Roman"/>
          <w:b w:val="false"/>
          <w:i w:val="false"/>
          <w:color w:val="000000"/>
          <w:sz w:val="28"/>
        </w:rPr>
        <w:t xml:space="preserve">
                                        !(наименование, адрес, страна) </w:t>
      </w:r>
      <w:r>
        <w:br/>
      </w:r>
      <w:r>
        <w:rPr>
          <w:rFonts w:ascii="Times New Roman"/>
          <w:b w:val="false"/>
          <w:i w:val="false"/>
          <w:color w:val="000000"/>
          <w:sz w:val="28"/>
        </w:rPr>
        <w:t xml:space="preserve">
-------------------------------------------------------------------------- </w:t>
      </w:r>
      <w:r>
        <w:br/>
      </w:r>
      <w:r>
        <w:rPr>
          <w:rFonts w:ascii="Times New Roman"/>
          <w:b w:val="false"/>
          <w:i w:val="false"/>
          <w:color w:val="000000"/>
          <w:sz w:val="28"/>
        </w:rPr>
        <w:t xml:space="preserve">
                                        !5. Страна     !6. Страна(ы)       </w:t>
      </w:r>
      <w:r>
        <w:br/>
      </w:r>
      <w:r>
        <w:rPr>
          <w:rFonts w:ascii="Times New Roman"/>
          <w:b w:val="false"/>
          <w:i w:val="false"/>
          <w:color w:val="000000"/>
          <w:sz w:val="28"/>
        </w:rPr>
        <w:t xml:space="preserve">
                                        !отправления   !назначения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7. Регистрационный(ые) номер(а)         !8. Прилагаемые к манифесту </w:t>
      </w:r>
      <w:r>
        <w:br/>
      </w:r>
      <w:r>
        <w:rPr>
          <w:rFonts w:ascii="Times New Roman"/>
          <w:b w:val="false"/>
          <w:i w:val="false"/>
          <w:color w:val="000000"/>
          <w:sz w:val="28"/>
        </w:rPr>
        <w:t xml:space="preserve">
   дорожного(ых) транспортного(ых)      !   документы </w:t>
      </w:r>
      <w:r>
        <w:br/>
      </w:r>
      <w:r>
        <w:rPr>
          <w:rFonts w:ascii="Times New Roman"/>
          <w:b w:val="false"/>
          <w:i w:val="false"/>
          <w:color w:val="000000"/>
          <w:sz w:val="28"/>
        </w:rPr>
        <w:t xml:space="preserve">
   средства(-)                          ! </w:t>
      </w:r>
      <w:r>
        <w:br/>
      </w:r>
      <w:r>
        <w:rPr>
          <w:rFonts w:ascii="Times New Roman"/>
          <w:b w:val="false"/>
          <w:i w:val="false"/>
          <w:color w:val="000000"/>
          <w:sz w:val="28"/>
        </w:rPr>
        <w:t xml:space="preserve">
----------------------------------------! </w:t>
      </w:r>
      <w:r>
        <w:br/>
      </w:r>
      <w:r>
        <w:rPr>
          <w:rFonts w:ascii="Times New Roman"/>
          <w:b w:val="false"/>
          <w:i w:val="false"/>
          <w:color w:val="000000"/>
          <w:sz w:val="28"/>
        </w:rPr>
        <w:t xml:space="preserve">
ГРУЗОВОЙ МАНИФЕСТ                       ! </w:t>
      </w:r>
      <w:r>
        <w:br/>
      </w:r>
      <w:r>
        <w:rPr>
          <w:rFonts w:ascii="Times New Roman"/>
          <w:b w:val="false"/>
          <w:i w:val="false"/>
          <w:color w:val="000000"/>
          <w:sz w:val="28"/>
        </w:rPr>
        <w:t xml:space="preserve">
-------------------------------------------------------------------------- </w:t>
      </w:r>
      <w:r>
        <w:br/>
      </w:r>
      <w:r>
        <w:rPr>
          <w:rFonts w:ascii="Times New Roman"/>
          <w:b w:val="false"/>
          <w:i w:val="false"/>
          <w:color w:val="000000"/>
          <w:sz w:val="28"/>
        </w:rPr>
        <w:t xml:space="preserve">
9. (а) Грузовое(ые)    !10. Число и род грузовых!11. Вес!16. Наложенные </w:t>
      </w:r>
      <w:r>
        <w:br/>
      </w:r>
      <w:r>
        <w:rPr>
          <w:rFonts w:ascii="Times New Roman"/>
          <w:b w:val="false"/>
          <w:i w:val="false"/>
          <w:color w:val="000000"/>
          <w:sz w:val="28"/>
        </w:rPr>
        <w:t xml:space="preserve">
       отделение(я)    !мест или предметов;     !брутто !пломбы или </w:t>
      </w:r>
      <w:r>
        <w:br/>
      </w:r>
      <w:r>
        <w:rPr>
          <w:rFonts w:ascii="Times New Roman"/>
          <w:b w:val="false"/>
          <w:i w:val="false"/>
          <w:color w:val="000000"/>
          <w:sz w:val="28"/>
        </w:rPr>
        <w:t xml:space="preserve">
       или контейнер(ы)!описание грузов         !в кг   !опознавательные </w:t>
      </w:r>
      <w:r>
        <w:br/>
      </w:r>
      <w:r>
        <w:rPr>
          <w:rFonts w:ascii="Times New Roman"/>
          <w:b w:val="false"/>
          <w:i w:val="false"/>
          <w:color w:val="000000"/>
          <w:sz w:val="28"/>
        </w:rPr>
        <w:t xml:space="preserve">
   (б) Опознавательные !                        !       !знаки (число, </w:t>
      </w:r>
      <w:r>
        <w:br/>
      </w:r>
      <w:r>
        <w:rPr>
          <w:rFonts w:ascii="Times New Roman"/>
          <w:b w:val="false"/>
          <w:i w:val="false"/>
          <w:color w:val="000000"/>
          <w:sz w:val="28"/>
        </w:rPr>
        <w:t xml:space="preserve">
       знаки и номера  !                        !       !идентификация) </w:t>
      </w:r>
      <w:r>
        <w:br/>
      </w:r>
      <w:r>
        <w:rPr>
          <w:rFonts w:ascii="Times New Roman"/>
          <w:b w:val="false"/>
          <w:i w:val="false"/>
          <w:color w:val="000000"/>
          <w:sz w:val="28"/>
        </w:rPr>
        <w:t xml:space="preserve">
       грузовых мест   !                        !       ! </w:t>
      </w:r>
      <w:r>
        <w:br/>
      </w:r>
      <w:r>
        <w:rPr>
          <w:rFonts w:ascii="Times New Roman"/>
          <w:b w:val="false"/>
          <w:i w:val="false"/>
          <w:color w:val="000000"/>
          <w:sz w:val="28"/>
        </w:rPr>
        <w:t xml:space="preserve">
       или предметов   !                        !       ! </w:t>
      </w:r>
      <w:r>
        <w:br/>
      </w:r>
      <w:r>
        <w:rPr>
          <w:rFonts w:ascii="Times New Roman"/>
          <w:b w:val="false"/>
          <w:i w:val="false"/>
          <w:color w:val="000000"/>
          <w:sz w:val="28"/>
        </w:rPr>
        <w:t xml:space="preserve">
--------------------------------------------------------------------------- </w:t>
      </w:r>
      <w:r>
        <w:br/>
      </w:r>
      <w:r>
        <w:rPr>
          <w:rFonts w:ascii="Times New Roman"/>
          <w:b w:val="false"/>
          <w:i w:val="false"/>
          <w:color w:val="000000"/>
          <w:sz w:val="28"/>
        </w:rPr>
        <w:t xml:space="preserve">
12. Общее число грузовых    !Число!13. Я заявляю, что   !17. Таможня места </w:t>
      </w:r>
      <w:r>
        <w:br/>
      </w:r>
      <w:r>
        <w:rPr>
          <w:rFonts w:ascii="Times New Roman"/>
          <w:b w:val="false"/>
          <w:i w:val="false"/>
          <w:color w:val="000000"/>
          <w:sz w:val="28"/>
        </w:rPr>
        <w:t xml:space="preserve">
мест, записанных в манифесте!     !сведения, приведенные!отправления </w:t>
      </w:r>
      <w:r>
        <w:br/>
      </w:r>
      <w:r>
        <w:rPr>
          <w:rFonts w:ascii="Times New Roman"/>
          <w:b w:val="false"/>
          <w:i w:val="false"/>
          <w:color w:val="000000"/>
          <w:sz w:val="28"/>
        </w:rPr>
        <w:t xml:space="preserve">
Место назначения:           !     !выше в рубриках 1-12,!Подпись должност- </w:t>
      </w:r>
      <w:r>
        <w:br/>
      </w:r>
      <w:r>
        <w:rPr>
          <w:rFonts w:ascii="Times New Roman"/>
          <w:b w:val="false"/>
          <w:i w:val="false"/>
          <w:color w:val="000000"/>
          <w:sz w:val="28"/>
        </w:rPr>
        <w:t xml:space="preserve">
                            !     !точны и полны        !ного лица </w:t>
      </w:r>
      <w:r>
        <w:br/>
      </w:r>
      <w:r>
        <w:rPr>
          <w:rFonts w:ascii="Times New Roman"/>
          <w:b w:val="false"/>
          <w:i w:val="false"/>
          <w:color w:val="000000"/>
          <w:sz w:val="28"/>
        </w:rPr>
        <w:t xml:space="preserve">
                            !     !14. Место и дата     !таможни и штемпель </w:t>
      </w:r>
      <w:r>
        <w:br/>
      </w:r>
      <w:r>
        <w:rPr>
          <w:rFonts w:ascii="Times New Roman"/>
          <w:b w:val="false"/>
          <w:i w:val="false"/>
          <w:color w:val="000000"/>
          <w:sz w:val="28"/>
        </w:rPr>
        <w:t xml:space="preserve">
                            !     !15. Подпись держателя!Таможни с датой </w:t>
      </w:r>
      <w:r>
        <w:br/>
      </w:r>
      <w:r>
        <w:rPr>
          <w:rFonts w:ascii="Times New Roman"/>
          <w:b w:val="false"/>
          <w:i w:val="false"/>
          <w:color w:val="000000"/>
          <w:sz w:val="28"/>
        </w:rPr>
        <w:t xml:space="preserve">
                            !     !или его представителя! </w:t>
      </w:r>
      <w:r>
        <w:br/>
      </w:r>
      <w:r>
        <w:rPr>
          <w:rFonts w:ascii="Times New Roman"/>
          <w:b w:val="false"/>
          <w:i w:val="false"/>
          <w:color w:val="000000"/>
          <w:sz w:val="28"/>
        </w:rPr>
        <w:t xml:space="preserve">
--------------------------------------------------------------------------- </w:t>
      </w:r>
      <w:r>
        <w:br/>
      </w:r>
      <w:r>
        <w:rPr>
          <w:rFonts w:ascii="Times New Roman"/>
          <w:b w:val="false"/>
          <w:i w:val="false"/>
          <w:color w:val="000000"/>
          <w:sz w:val="28"/>
        </w:rPr>
        <w:t xml:space="preserve">
18. Свидетельство о принятии груза к ! </w:t>
      </w:r>
      <w:r>
        <w:br/>
      </w:r>
      <w:r>
        <w:rPr>
          <w:rFonts w:ascii="Times New Roman"/>
          <w:b w:val="false"/>
          <w:i w:val="false"/>
          <w:color w:val="000000"/>
          <w:sz w:val="28"/>
        </w:rPr>
        <w:t xml:space="preserve">
таможенному оформлению (таможня места! </w:t>
      </w:r>
      <w:r>
        <w:br/>
      </w:r>
      <w:r>
        <w:rPr>
          <w:rFonts w:ascii="Times New Roman"/>
          <w:b w:val="false"/>
          <w:i w:val="false"/>
          <w:color w:val="000000"/>
          <w:sz w:val="28"/>
        </w:rPr>
        <w:t xml:space="preserve">
отправления или промежуточная таможня! </w:t>
      </w:r>
      <w:r>
        <w:br/>
      </w:r>
      <w:r>
        <w:rPr>
          <w:rFonts w:ascii="Times New Roman"/>
          <w:b w:val="false"/>
          <w:i w:val="false"/>
          <w:color w:val="000000"/>
          <w:sz w:val="28"/>
        </w:rPr>
        <w:t xml:space="preserve">
при въезде)                          ! </w:t>
      </w:r>
      <w:r>
        <w:br/>
      </w:r>
      <w:r>
        <w:rPr>
          <w:rFonts w:ascii="Times New Roman"/>
          <w:b w:val="false"/>
          <w:i w:val="false"/>
          <w:color w:val="000000"/>
          <w:sz w:val="28"/>
        </w:rPr>
        <w:t xml:space="preserve">
-------------------------------------! </w:t>
      </w:r>
      <w:r>
        <w:br/>
      </w:r>
      <w:r>
        <w:rPr>
          <w:rFonts w:ascii="Times New Roman"/>
          <w:b w:val="false"/>
          <w:i w:val="false"/>
          <w:color w:val="000000"/>
          <w:sz w:val="28"/>
        </w:rPr>
        <w:t xml:space="preserve">
19. Наложенные печати!20. Продолжи-  ! </w:t>
      </w:r>
      <w:r>
        <w:br/>
      </w:r>
      <w:r>
        <w:rPr>
          <w:rFonts w:ascii="Times New Roman"/>
          <w:b w:val="false"/>
          <w:i w:val="false"/>
          <w:color w:val="000000"/>
          <w:sz w:val="28"/>
        </w:rPr>
        <w:t xml:space="preserve">
и пломбы или         !тельность      ! </w:t>
      </w:r>
      <w:r>
        <w:br/>
      </w:r>
      <w:r>
        <w:rPr>
          <w:rFonts w:ascii="Times New Roman"/>
          <w:b w:val="false"/>
          <w:i w:val="false"/>
          <w:color w:val="000000"/>
          <w:sz w:val="28"/>
        </w:rPr>
        <w:t xml:space="preserve">
опознавательные знаки!транзитной     ! </w:t>
      </w:r>
      <w:r>
        <w:br/>
      </w:r>
      <w:r>
        <w:rPr>
          <w:rFonts w:ascii="Times New Roman"/>
          <w:b w:val="false"/>
          <w:i w:val="false"/>
          <w:color w:val="000000"/>
          <w:sz w:val="28"/>
        </w:rPr>
        <w:t xml:space="preserve">
признаны             !перевозки      ! </w:t>
      </w:r>
      <w:r>
        <w:br/>
      </w:r>
      <w:r>
        <w:rPr>
          <w:rFonts w:ascii="Times New Roman"/>
          <w:b w:val="false"/>
          <w:i w:val="false"/>
          <w:color w:val="000000"/>
          <w:sz w:val="28"/>
        </w:rPr>
        <w:t xml:space="preserve">
неповрежденными      !               ! </w:t>
      </w:r>
      <w:r>
        <w:br/>
      </w:r>
      <w:r>
        <w:rPr>
          <w:rFonts w:ascii="Times New Roman"/>
          <w:b w:val="false"/>
          <w:i w:val="false"/>
          <w:color w:val="000000"/>
          <w:sz w:val="28"/>
        </w:rPr>
        <w:t xml:space="preserve">
-------------------------------------! </w:t>
      </w:r>
      <w:r>
        <w:br/>
      </w:r>
      <w:r>
        <w:rPr>
          <w:rFonts w:ascii="Times New Roman"/>
          <w:b w:val="false"/>
          <w:i w:val="false"/>
          <w:color w:val="000000"/>
          <w:sz w:val="28"/>
        </w:rPr>
        <w:t xml:space="preserve">
21. Зарегистрировано таможней!за N   ! </w:t>
      </w:r>
      <w:r>
        <w:br/>
      </w:r>
      <w:r>
        <w:rPr>
          <w:rFonts w:ascii="Times New Roman"/>
          <w:b w:val="false"/>
          <w:i w:val="false"/>
          <w:color w:val="000000"/>
          <w:sz w:val="28"/>
        </w:rPr>
        <w:t xml:space="preserve">
(какой)                      !       ! </w:t>
      </w:r>
      <w:r>
        <w:br/>
      </w:r>
      <w:r>
        <w:rPr>
          <w:rFonts w:ascii="Times New Roman"/>
          <w:b w:val="false"/>
          <w:i w:val="false"/>
          <w:color w:val="000000"/>
          <w:sz w:val="28"/>
        </w:rPr>
        <w:t xml:space="preserve">
-------------------------------------! </w:t>
      </w:r>
      <w:r>
        <w:br/>
      </w:r>
      <w:r>
        <w:rPr>
          <w:rFonts w:ascii="Times New Roman"/>
          <w:b w:val="false"/>
          <w:i w:val="false"/>
          <w:color w:val="000000"/>
          <w:sz w:val="28"/>
        </w:rPr>
        <w:t xml:space="preserve">
22. Разное (установленный маршрут,   ! </w:t>
      </w:r>
      <w:r>
        <w:br/>
      </w:r>
      <w:r>
        <w:rPr>
          <w:rFonts w:ascii="Times New Roman"/>
          <w:b w:val="false"/>
          <w:i w:val="false"/>
          <w:color w:val="000000"/>
          <w:sz w:val="28"/>
        </w:rPr>
        <w:t xml:space="preserve">
таможня, где должен быть представлен ! </w:t>
      </w:r>
      <w:r>
        <w:br/>
      </w:r>
      <w:r>
        <w:rPr>
          <w:rFonts w:ascii="Times New Roman"/>
          <w:b w:val="false"/>
          <w:i w:val="false"/>
          <w:color w:val="000000"/>
          <w:sz w:val="28"/>
        </w:rPr>
        <w:t xml:space="preserve">
груз, и т.д.)                        ! </w:t>
      </w:r>
      <w:r>
        <w:br/>
      </w:r>
      <w:r>
        <w:rPr>
          <w:rFonts w:ascii="Times New Roman"/>
          <w:b w:val="false"/>
          <w:i w:val="false"/>
          <w:color w:val="000000"/>
          <w:sz w:val="28"/>
        </w:rPr>
        <w:t xml:space="preserve">
_______________________________      ! </w:t>
      </w:r>
      <w:r>
        <w:br/>
      </w:r>
      <w:r>
        <w:rPr>
          <w:rFonts w:ascii="Times New Roman"/>
          <w:b w:val="false"/>
          <w:i w:val="false"/>
          <w:color w:val="000000"/>
          <w:sz w:val="28"/>
        </w:rPr>
        <w:t xml:space="preserve">
23. Подпись должностного лица        ! </w:t>
      </w:r>
      <w:r>
        <w:br/>
      </w:r>
      <w:r>
        <w:rPr>
          <w:rFonts w:ascii="Times New Roman"/>
          <w:b w:val="false"/>
          <w:i w:val="false"/>
          <w:color w:val="000000"/>
          <w:sz w:val="28"/>
        </w:rPr>
        <w:t xml:space="preserve">
таможни и штемпель таможни с датой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КОРЕШОК N 1 СТРАНИЦА 1                       КНИЖКА МДП N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Прибытие установлено таможней (какой)!8. Подпись должностного лица     </w:t>
      </w:r>
      <w:r>
        <w:br/>
      </w:r>
      <w:r>
        <w:rPr>
          <w:rFonts w:ascii="Times New Roman"/>
          <w:b w:val="false"/>
          <w:i w:val="false"/>
          <w:color w:val="000000"/>
          <w:sz w:val="28"/>
        </w:rPr>
        <w:t xml:space="preserve">
_______________________________________ !таможни и штемпель таможни c </w:t>
      </w:r>
      <w:r>
        <w:br/>
      </w:r>
      <w:r>
        <w:rPr>
          <w:rFonts w:ascii="Times New Roman"/>
          <w:b w:val="false"/>
          <w:i w:val="false"/>
          <w:color w:val="000000"/>
          <w:sz w:val="28"/>
        </w:rPr>
        <w:t xml:space="preserve">
6. За N __ 237_________________________ !датой </w:t>
      </w:r>
      <w:r>
        <w:br/>
      </w:r>
      <w:r>
        <w:rPr>
          <w:rFonts w:ascii="Times New Roman"/>
          <w:b w:val="false"/>
          <w:i w:val="false"/>
          <w:color w:val="000000"/>
          <w:sz w:val="28"/>
        </w:rPr>
        <w:t xml:space="preserve">
7. Наложенные пломбы и опознавательные  ! </w:t>
      </w:r>
      <w:r>
        <w:br/>
      </w:r>
      <w:r>
        <w:rPr>
          <w:rFonts w:ascii="Times New Roman"/>
          <w:b w:val="false"/>
          <w:i w:val="false"/>
          <w:color w:val="000000"/>
          <w:sz w:val="28"/>
        </w:rPr>
        <w:t xml:space="preserve">
знаки__________________________________ !     </w:t>
      </w:r>
      <w:r>
        <w:br/>
      </w:r>
      <w:r>
        <w:rPr>
          <w:rFonts w:ascii="Times New Roman"/>
          <w:b w:val="false"/>
          <w:i w:val="false"/>
          <w:color w:val="000000"/>
          <w:sz w:val="28"/>
        </w:rPr>
        <w:t xml:space="preserve">
8. Наложенные печати и пломбы или       ! </w:t>
      </w:r>
      <w:r>
        <w:br/>
      </w:r>
      <w:r>
        <w:rPr>
          <w:rFonts w:ascii="Times New Roman"/>
          <w:b w:val="false"/>
          <w:i w:val="false"/>
          <w:color w:val="000000"/>
          <w:sz w:val="28"/>
        </w:rPr>
        <w:t xml:space="preserve">
опознавательные знаки признаны          !___________________________ </w:t>
      </w:r>
      <w:r>
        <w:br/>
      </w:r>
      <w:r>
        <w:rPr>
          <w:rFonts w:ascii="Times New Roman"/>
          <w:b w:val="false"/>
          <w:i w:val="false"/>
          <w:color w:val="000000"/>
          <w:sz w:val="28"/>
        </w:rPr>
        <w:t xml:space="preserve">
неповрежденными                         ! </w:t>
      </w:r>
      <w:r>
        <w:br/>
      </w:r>
      <w:r>
        <w:rPr>
          <w:rFonts w:ascii="Times New Roman"/>
          <w:b w:val="false"/>
          <w:i w:val="false"/>
          <w:color w:val="000000"/>
          <w:sz w:val="28"/>
        </w:rPr>
        <w:t xml:space="preserve">
9. Разное (установленный маршрут, тамож-! </w:t>
      </w:r>
      <w:r>
        <w:br/>
      </w:r>
      <w:r>
        <w:rPr>
          <w:rFonts w:ascii="Times New Roman"/>
          <w:b w:val="false"/>
          <w:i w:val="false"/>
          <w:color w:val="000000"/>
          <w:sz w:val="28"/>
        </w:rPr>
        <w:t xml:space="preserve">
ня, где должен быть представлен груз    !  </w:t>
      </w:r>
      <w:r>
        <w:br/>
      </w:r>
      <w:r>
        <w:rPr>
          <w:rFonts w:ascii="Times New Roman"/>
          <w:b w:val="false"/>
          <w:i w:val="false"/>
          <w:color w:val="000000"/>
          <w:sz w:val="28"/>
        </w:rPr>
        <w:t xml:space="preserve">
и т.д._________________________________ ! </w:t>
      </w:r>
      <w:r>
        <w:br/>
      </w:r>
      <w:r>
        <w:rPr>
          <w:rFonts w:ascii="Times New Roman"/>
          <w:b w:val="false"/>
          <w:i w:val="false"/>
          <w:color w:val="000000"/>
          <w:sz w:val="28"/>
        </w:rPr>
        <w:t xml:space="preserve">
_______________________________________ ! </w:t>
      </w:r>
      <w:r>
        <w:br/>
      </w:r>
      <w:r>
        <w:rPr>
          <w:rFonts w:ascii="Times New Roman"/>
          <w:b w:val="false"/>
          <w:i w:val="false"/>
          <w:color w:val="000000"/>
          <w:sz w:val="28"/>
        </w:rPr>
        <w:t xml:space="preserve">
_______________________________________ !     </w:t>
      </w:r>
      <w:r>
        <w:br/>
      </w:r>
      <w:r>
        <w:rPr>
          <w:rFonts w:ascii="Times New Roman"/>
          <w:b w:val="false"/>
          <w:i w:val="false"/>
          <w:color w:val="000000"/>
          <w:sz w:val="28"/>
        </w:rPr>
        <w:t xml:space="preserve">
________________________________________!__________________________________ </w:t>
      </w:r>
    </w:p>
    <w:bookmarkEnd w:id="79"/>
    <w:bookmarkStart w:name="z120" w:id="8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ОТРЫВНОЙ ЛИСТОК N 1 СТРАНИЦА 2          !1. КНИЖКА МДП N </w:t>
      </w:r>
      <w:r>
        <w:br/>
      </w:r>
      <w:r>
        <w:rPr>
          <w:rFonts w:ascii="Times New Roman"/>
          <w:b w:val="false"/>
          <w:i w:val="false"/>
          <w:color w:val="000000"/>
          <w:sz w:val="28"/>
        </w:rPr>
        <w:t xml:space="preserve">
-------------------------------------------------------------------------- </w:t>
      </w:r>
      <w:r>
        <w:br/>
      </w:r>
      <w:r>
        <w:rPr>
          <w:rFonts w:ascii="Times New Roman"/>
          <w:b w:val="false"/>
          <w:i w:val="false"/>
          <w:color w:val="000000"/>
          <w:sz w:val="28"/>
        </w:rPr>
        <w:t xml:space="preserve">
2. Таможня(и) места отправления         !3. Наименование международной     </w:t>
      </w:r>
      <w:r>
        <w:br/>
      </w:r>
      <w:r>
        <w:rPr>
          <w:rFonts w:ascii="Times New Roman"/>
          <w:b w:val="false"/>
          <w:i w:val="false"/>
          <w:color w:val="000000"/>
          <w:sz w:val="28"/>
        </w:rPr>
        <w:t xml:space="preserve">
  1. __ __________                      !   организации </w:t>
      </w:r>
      <w:r>
        <w:br/>
      </w:r>
      <w:r>
        <w:rPr>
          <w:rFonts w:ascii="Times New Roman"/>
          <w:b w:val="false"/>
          <w:i w:val="false"/>
          <w:color w:val="000000"/>
          <w:sz w:val="28"/>
        </w:rPr>
        <w:t xml:space="preserve">
  2. ____________________               ! </w:t>
      </w:r>
      <w:r>
        <w:br/>
      </w:r>
      <w:r>
        <w:rPr>
          <w:rFonts w:ascii="Times New Roman"/>
          <w:b w:val="false"/>
          <w:i w:val="false"/>
          <w:color w:val="000000"/>
          <w:sz w:val="28"/>
        </w:rPr>
        <w:t xml:space="preserve">
  3. 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Для официального использования          !4. Держатель книжки     </w:t>
      </w:r>
      <w:r>
        <w:br/>
      </w:r>
      <w:r>
        <w:rPr>
          <w:rFonts w:ascii="Times New Roman"/>
          <w:b w:val="false"/>
          <w:i w:val="false"/>
          <w:color w:val="000000"/>
          <w:sz w:val="28"/>
        </w:rPr>
        <w:t xml:space="preserve">
                                        !(наименование, адрес, страна) </w:t>
      </w:r>
      <w:r>
        <w:br/>
      </w:r>
      <w:r>
        <w:rPr>
          <w:rFonts w:ascii="Times New Roman"/>
          <w:b w:val="false"/>
          <w:i w:val="false"/>
          <w:color w:val="000000"/>
          <w:sz w:val="28"/>
        </w:rPr>
        <w:t xml:space="preserve">
-------------------------------------------------------------------------- </w:t>
      </w:r>
      <w:r>
        <w:br/>
      </w:r>
      <w:r>
        <w:rPr>
          <w:rFonts w:ascii="Times New Roman"/>
          <w:b w:val="false"/>
          <w:i w:val="false"/>
          <w:color w:val="000000"/>
          <w:sz w:val="28"/>
        </w:rPr>
        <w:t xml:space="preserve">
                                        !5. Страна     !6. Страна(ы)       </w:t>
      </w:r>
      <w:r>
        <w:br/>
      </w:r>
      <w:r>
        <w:rPr>
          <w:rFonts w:ascii="Times New Roman"/>
          <w:b w:val="false"/>
          <w:i w:val="false"/>
          <w:color w:val="000000"/>
          <w:sz w:val="28"/>
        </w:rPr>
        <w:t xml:space="preserve">
                                        !отправления   !назначения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7. Регистрационный(ые) номер(а)         !8. Прилагаемые к манифесту </w:t>
      </w:r>
      <w:r>
        <w:br/>
      </w:r>
      <w:r>
        <w:rPr>
          <w:rFonts w:ascii="Times New Roman"/>
          <w:b w:val="false"/>
          <w:i w:val="false"/>
          <w:color w:val="000000"/>
          <w:sz w:val="28"/>
        </w:rPr>
        <w:t xml:space="preserve">
   дорожного(ых) транспортного(ых)      !   документы </w:t>
      </w:r>
      <w:r>
        <w:br/>
      </w:r>
      <w:r>
        <w:rPr>
          <w:rFonts w:ascii="Times New Roman"/>
          <w:b w:val="false"/>
          <w:i w:val="false"/>
          <w:color w:val="000000"/>
          <w:sz w:val="28"/>
        </w:rPr>
        <w:t xml:space="preserve">
   средства(-)                          ! </w:t>
      </w:r>
      <w:r>
        <w:br/>
      </w:r>
      <w:r>
        <w:rPr>
          <w:rFonts w:ascii="Times New Roman"/>
          <w:b w:val="false"/>
          <w:i w:val="false"/>
          <w:color w:val="000000"/>
          <w:sz w:val="28"/>
        </w:rPr>
        <w:t xml:space="preserve">
----------------------------------------! </w:t>
      </w:r>
      <w:r>
        <w:br/>
      </w:r>
      <w:r>
        <w:rPr>
          <w:rFonts w:ascii="Times New Roman"/>
          <w:b w:val="false"/>
          <w:i w:val="false"/>
          <w:color w:val="000000"/>
          <w:sz w:val="28"/>
        </w:rPr>
        <w:t xml:space="preserve">
ГРУЗОВОЙ МАНИФЕСТ                       ! </w:t>
      </w:r>
      <w:r>
        <w:br/>
      </w:r>
      <w:r>
        <w:rPr>
          <w:rFonts w:ascii="Times New Roman"/>
          <w:b w:val="false"/>
          <w:i w:val="false"/>
          <w:color w:val="000000"/>
          <w:sz w:val="28"/>
        </w:rPr>
        <w:t xml:space="preserve">
-------------------------------------------------------------------------- </w:t>
      </w:r>
      <w:r>
        <w:br/>
      </w:r>
      <w:r>
        <w:rPr>
          <w:rFonts w:ascii="Times New Roman"/>
          <w:b w:val="false"/>
          <w:i w:val="false"/>
          <w:color w:val="000000"/>
          <w:sz w:val="28"/>
        </w:rPr>
        <w:t xml:space="preserve">
9. (а) Грузовое(ые)    !10. Число и род грузовых!11. Вес!16. Наложенные </w:t>
      </w:r>
      <w:r>
        <w:br/>
      </w:r>
      <w:r>
        <w:rPr>
          <w:rFonts w:ascii="Times New Roman"/>
          <w:b w:val="false"/>
          <w:i w:val="false"/>
          <w:color w:val="000000"/>
          <w:sz w:val="28"/>
        </w:rPr>
        <w:t xml:space="preserve">
       отделение(я)    !мест или предметов;     !брутто !пломбы или </w:t>
      </w:r>
      <w:r>
        <w:br/>
      </w:r>
      <w:r>
        <w:rPr>
          <w:rFonts w:ascii="Times New Roman"/>
          <w:b w:val="false"/>
          <w:i w:val="false"/>
          <w:color w:val="000000"/>
          <w:sz w:val="28"/>
        </w:rPr>
        <w:t xml:space="preserve">
       или контейнер(ы)!описание грузов         !в кг   !опознавательные </w:t>
      </w:r>
      <w:r>
        <w:br/>
      </w:r>
      <w:r>
        <w:rPr>
          <w:rFonts w:ascii="Times New Roman"/>
          <w:b w:val="false"/>
          <w:i w:val="false"/>
          <w:color w:val="000000"/>
          <w:sz w:val="28"/>
        </w:rPr>
        <w:t xml:space="preserve">
   (б) Опознавательные !                        !       !знаки (число, </w:t>
      </w:r>
      <w:r>
        <w:br/>
      </w:r>
      <w:r>
        <w:rPr>
          <w:rFonts w:ascii="Times New Roman"/>
          <w:b w:val="false"/>
          <w:i w:val="false"/>
          <w:color w:val="000000"/>
          <w:sz w:val="28"/>
        </w:rPr>
        <w:t xml:space="preserve">
       знаки и номера  !                        !       !идентификация) </w:t>
      </w:r>
      <w:r>
        <w:br/>
      </w:r>
      <w:r>
        <w:rPr>
          <w:rFonts w:ascii="Times New Roman"/>
          <w:b w:val="false"/>
          <w:i w:val="false"/>
          <w:color w:val="000000"/>
          <w:sz w:val="28"/>
        </w:rPr>
        <w:t xml:space="preserve">
       грузовых мест   !                        !       ! </w:t>
      </w:r>
      <w:r>
        <w:br/>
      </w:r>
      <w:r>
        <w:rPr>
          <w:rFonts w:ascii="Times New Roman"/>
          <w:b w:val="false"/>
          <w:i w:val="false"/>
          <w:color w:val="000000"/>
          <w:sz w:val="28"/>
        </w:rPr>
        <w:t xml:space="preserve">
       или предметов   !                        !       ! </w:t>
      </w:r>
      <w:r>
        <w:br/>
      </w:r>
      <w:r>
        <w:rPr>
          <w:rFonts w:ascii="Times New Roman"/>
          <w:b w:val="false"/>
          <w:i w:val="false"/>
          <w:color w:val="000000"/>
          <w:sz w:val="28"/>
        </w:rPr>
        <w:t xml:space="preserve">
--------------------------------------------------------------------------- </w:t>
      </w:r>
      <w:r>
        <w:br/>
      </w:r>
      <w:r>
        <w:rPr>
          <w:rFonts w:ascii="Times New Roman"/>
          <w:b w:val="false"/>
          <w:i w:val="false"/>
          <w:color w:val="000000"/>
          <w:sz w:val="28"/>
        </w:rPr>
        <w:t xml:space="preserve">
12. Общее число грузовых    !Число!13. Я заявляю, что   !17. Таможня места </w:t>
      </w:r>
      <w:r>
        <w:br/>
      </w:r>
      <w:r>
        <w:rPr>
          <w:rFonts w:ascii="Times New Roman"/>
          <w:b w:val="false"/>
          <w:i w:val="false"/>
          <w:color w:val="000000"/>
          <w:sz w:val="28"/>
        </w:rPr>
        <w:t xml:space="preserve">
мест, записанных в манифесте!     !сведения, приведенные!отправления </w:t>
      </w:r>
      <w:r>
        <w:br/>
      </w:r>
      <w:r>
        <w:rPr>
          <w:rFonts w:ascii="Times New Roman"/>
          <w:b w:val="false"/>
          <w:i w:val="false"/>
          <w:color w:val="000000"/>
          <w:sz w:val="28"/>
        </w:rPr>
        <w:t xml:space="preserve">
Место назначения:           !     !выше в рубриках 1-12,!Подпись должност- </w:t>
      </w:r>
      <w:r>
        <w:br/>
      </w:r>
      <w:r>
        <w:rPr>
          <w:rFonts w:ascii="Times New Roman"/>
          <w:b w:val="false"/>
          <w:i w:val="false"/>
          <w:color w:val="000000"/>
          <w:sz w:val="28"/>
        </w:rPr>
        <w:t xml:space="preserve">
                            !     !точны и полны        !ного лица </w:t>
      </w:r>
      <w:r>
        <w:br/>
      </w:r>
      <w:r>
        <w:rPr>
          <w:rFonts w:ascii="Times New Roman"/>
          <w:b w:val="false"/>
          <w:i w:val="false"/>
          <w:color w:val="000000"/>
          <w:sz w:val="28"/>
        </w:rPr>
        <w:t xml:space="preserve">
                            !     !14. Место и дата     !Таможни и штемпель </w:t>
      </w:r>
      <w:r>
        <w:br/>
      </w:r>
      <w:r>
        <w:rPr>
          <w:rFonts w:ascii="Times New Roman"/>
          <w:b w:val="false"/>
          <w:i w:val="false"/>
          <w:color w:val="000000"/>
          <w:sz w:val="28"/>
        </w:rPr>
        <w:t xml:space="preserve">
                            !     !15. Подпись держателя!Таможни с датой </w:t>
      </w:r>
      <w:r>
        <w:br/>
      </w:r>
      <w:r>
        <w:rPr>
          <w:rFonts w:ascii="Times New Roman"/>
          <w:b w:val="false"/>
          <w:i w:val="false"/>
          <w:color w:val="000000"/>
          <w:sz w:val="28"/>
        </w:rPr>
        <w:t xml:space="preserve">
                            !     !или его представителя! </w:t>
      </w:r>
      <w:r>
        <w:br/>
      </w:r>
      <w:r>
        <w:rPr>
          <w:rFonts w:ascii="Times New Roman"/>
          <w:b w:val="false"/>
          <w:i w:val="false"/>
          <w:color w:val="000000"/>
          <w:sz w:val="28"/>
        </w:rPr>
        <w:t xml:space="preserve">
--------------------------------------------------------------------------- </w:t>
      </w:r>
      <w:r>
        <w:br/>
      </w:r>
      <w:r>
        <w:rPr>
          <w:rFonts w:ascii="Times New Roman"/>
          <w:b w:val="false"/>
          <w:i w:val="false"/>
          <w:color w:val="000000"/>
          <w:sz w:val="28"/>
        </w:rPr>
        <w:t xml:space="preserve">
18. Свидетельство о принятии груза к !24. Свидетельство о принятии груза </w:t>
      </w:r>
      <w:r>
        <w:br/>
      </w:r>
      <w:r>
        <w:rPr>
          <w:rFonts w:ascii="Times New Roman"/>
          <w:b w:val="false"/>
          <w:i w:val="false"/>
          <w:color w:val="000000"/>
          <w:sz w:val="28"/>
        </w:rPr>
        <w:t xml:space="preserve">
таможенному оформлению (таможня места!к таможенному оформлению </w:t>
      </w:r>
      <w:r>
        <w:br/>
      </w:r>
      <w:r>
        <w:rPr>
          <w:rFonts w:ascii="Times New Roman"/>
          <w:b w:val="false"/>
          <w:i w:val="false"/>
          <w:color w:val="000000"/>
          <w:sz w:val="28"/>
        </w:rPr>
        <w:t xml:space="preserve">
отправления или промежуточная таможня!(промежуточная таможня при въезде  </w:t>
      </w:r>
      <w:r>
        <w:br/>
      </w:r>
      <w:r>
        <w:rPr>
          <w:rFonts w:ascii="Times New Roman"/>
          <w:b w:val="false"/>
          <w:i w:val="false"/>
          <w:color w:val="000000"/>
          <w:sz w:val="28"/>
        </w:rPr>
        <w:t xml:space="preserve">
при въезде)                          !или таможня места назначения)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19. Наложенные печати!20. Продолжи-  !25. Наложенные печати и пломбы или </w:t>
      </w:r>
      <w:r>
        <w:br/>
      </w:r>
      <w:r>
        <w:rPr>
          <w:rFonts w:ascii="Times New Roman"/>
          <w:b w:val="false"/>
          <w:i w:val="false"/>
          <w:color w:val="000000"/>
          <w:sz w:val="28"/>
        </w:rPr>
        <w:t xml:space="preserve">
и пломбы или         !тельность      !опознавательные знаки признаны </w:t>
      </w:r>
      <w:r>
        <w:br/>
      </w:r>
      <w:r>
        <w:rPr>
          <w:rFonts w:ascii="Times New Roman"/>
          <w:b w:val="false"/>
          <w:i w:val="false"/>
          <w:color w:val="000000"/>
          <w:sz w:val="28"/>
        </w:rPr>
        <w:t xml:space="preserve">
опознавательные знаки!перевозки      !неповрежденными </w:t>
      </w:r>
      <w:r>
        <w:br/>
      </w:r>
      <w:r>
        <w:rPr>
          <w:rFonts w:ascii="Times New Roman"/>
          <w:b w:val="false"/>
          <w:i w:val="false"/>
          <w:color w:val="000000"/>
          <w:sz w:val="28"/>
        </w:rPr>
        <w:t xml:space="preserve">
признаны             !               ! </w:t>
      </w:r>
      <w:r>
        <w:br/>
      </w:r>
      <w:r>
        <w:rPr>
          <w:rFonts w:ascii="Times New Roman"/>
          <w:b w:val="false"/>
          <w:i w:val="false"/>
          <w:color w:val="000000"/>
          <w:sz w:val="28"/>
        </w:rPr>
        <w:t xml:space="preserve">
неповрежденными      !               ! </w:t>
      </w:r>
      <w:r>
        <w:br/>
      </w:r>
      <w:r>
        <w:rPr>
          <w:rFonts w:ascii="Times New Roman"/>
          <w:b w:val="false"/>
          <w:i w:val="false"/>
          <w:color w:val="000000"/>
          <w:sz w:val="28"/>
        </w:rPr>
        <w:t xml:space="preserve">
--------------------------------------------------------------------------- </w:t>
      </w:r>
      <w:r>
        <w:br/>
      </w:r>
      <w:r>
        <w:rPr>
          <w:rFonts w:ascii="Times New Roman"/>
          <w:b w:val="false"/>
          <w:i w:val="false"/>
          <w:color w:val="000000"/>
          <w:sz w:val="28"/>
        </w:rPr>
        <w:t xml:space="preserve">
21. Зарегистрировано таможней!за N   !26. Число оформленных грузовых мест </w:t>
      </w:r>
      <w:r>
        <w:br/>
      </w:r>
      <w:r>
        <w:rPr>
          <w:rFonts w:ascii="Times New Roman"/>
          <w:b w:val="false"/>
          <w:i w:val="false"/>
          <w:color w:val="000000"/>
          <w:sz w:val="28"/>
        </w:rPr>
        <w:t xml:space="preserve">
(какой)                      !       ! </w:t>
      </w:r>
      <w:r>
        <w:br/>
      </w:r>
      <w:r>
        <w:rPr>
          <w:rFonts w:ascii="Times New Roman"/>
          <w:b w:val="false"/>
          <w:i w:val="false"/>
          <w:color w:val="000000"/>
          <w:sz w:val="28"/>
        </w:rPr>
        <w:t xml:space="preserve">
--------------------------------------------------------------------------- </w:t>
      </w:r>
      <w:r>
        <w:br/>
      </w:r>
      <w:r>
        <w:rPr>
          <w:rFonts w:ascii="Times New Roman"/>
          <w:b w:val="false"/>
          <w:i w:val="false"/>
          <w:color w:val="000000"/>
          <w:sz w:val="28"/>
        </w:rPr>
        <w:t xml:space="preserve">
22. Разное (установленный маршрут,   !27. Оговорки при оформлении </w:t>
      </w:r>
      <w:r>
        <w:br/>
      </w:r>
      <w:r>
        <w:rPr>
          <w:rFonts w:ascii="Times New Roman"/>
          <w:b w:val="false"/>
          <w:i w:val="false"/>
          <w:color w:val="000000"/>
          <w:sz w:val="28"/>
        </w:rPr>
        <w:t xml:space="preserve">
таможня, где должен быть представлен !________________________ </w:t>
      </w:r>
      <w:r>
        <w:br/>
      </w:r>
      <w:r>
        <w:rPr>
          <w:rFonts w:ascii="Times New Roman"/>
          <w:b w:val="false"/>
          <w:i w:val="false"/>
          <w:color w:val="000000"/>
          <w:sz w:val="28"/>
        </w:rPr>
        <w:t xml:space="preserve">
груз, и т.д.)                        ! </w:t>
      </w:r>
      <w:r>
        <w:br/>
      </w:r>
      <w:r>
        <w:rPr>
          <w:rFonts w:ascii="Times New Roman"/>
          <w:b w:val="false"/>
          <w:i w:val="false"/>
          <w:color w:val="000000"/>
          <w:sz w:val="28"/>
        </w:rPr>
        <w:t xml:space="preserve">
_______________________________      !23. Подпись должностного лица </w:t>
      </w:r>
      <w:r>
        <w:br/>
      </w:r>
      <w:r>
        <w:rPr>
          <w:rFonts w:ascii="Times New Roman"/>
          <w:b w:val="false"/>
          <w:i w:val="false"/>
          <w:color w:val="000000"/>
          <w:sz w:val="28"/>
        </w:rPr>
        <w:t xml:space="preserve">
23. Подпись должностного лица        !таможни и штемпель таможни с датой </w:t>
      </w:r>
      <w:r>
        <w:br/>
      </w:r>
      <w:r>
        <w:rPr>
          <w:rFonts w:ascii="Times New Roman"/>
          <w:b w:val="false"/>
          <w:i w:val="false"/>
          <w:color w:val="000000"/>
          <w:sz w:val="28"/>
        </w:rPr>
        <w:t xml:space="preserve">
таможни и штемпель таможни с датой   !____________________________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КОРЕШОК N 2 СТРАНИЦА 2                          КНИЖКА МДП N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Прибытие установлено таможней (какой)!8. Подпись должностного лица     </w:t>
      </w:r>
      <w:r>
        <w:br/>
      </w:r>
      <w:r>
        <w:rPr>
          <w:rFonts w:ascii="Times New Roman"/>
          <w:b w:val="false"/>
          <w:i w:val="false"/>
          <w:color w:val="000000"/>
          <w:sz w:val="28"/>
        </w:rPr>
        <w:t xml:space="preserve">
____________________________            !таможни и штемпель таможни c </w:t>
      </w:r>
      <w:r>
        <w:br/>
      </w:r>
      <w:r>
        <w:rPr>
          <w:rFonts w:ascii="Times New Roman"/>
          <w:b w:val="false"/>
          <w:i w:val="false"/>
          <w:color w:val="000000"/>
          <w:sz w:val="28"/>
        </w:rPr>
        <w:t xml:space="preserve">
10. Наложенные печати и пломбы или      !датой </w:t>
      </w:r>
      <w:r>
        <w:br/>
      </w:r>
      <w:r>
        <w:rPr>
          <w:rFonts w:ascii="Times New Roman"/>
          <w:b w:val="false"/>
          <w:i w:val="false"/>
          <w:color w:val="000000"/>
          <w:sz w:val="28"/>
        </w:rPr>
        <w:t xml:space="preserve">
опознавательные знаки признаны          !___________________________ </w:t>
      </w:r>
      <w:r>
        <w:br/>
      </w:r>
      <w:r>
        <w:rPr>
          <w:rFonts w:ascii="Times New Roman"/>
          <w:b w:val="false"/>
          <w:i w:val="false"/>
          <w:color w:val="000000"/>
          <w:sz w:val="28"/>
        </w:rPr>
        <w:t xml:space="preserve">
неповрежденными                         ! </w:t>
      </w:r>
      <w:r>
        <w:br/>
      </w:r>
      <w:r>
        <w:rPr>
          <w:rFonts w:ascii="Times New Roman"/>
          <w:b w:val="false"/>
          <w:i w:val="false"/>
          <w:color w:val="000000"/>
          <w:sz w:val="28"/>
        </w:rPr>
        <w:t xml:space="preserve">
11. Произведено таможенное оформление   ! </w:t>
      </w:r>
      <w:r>
        <w:br/>
      </w:r>
      <w:r>
        <w:rPr>
          <w:rFonts w:ascii="Times New Roman"/>
          <w:b w:val="false"/>
          <w:i w:val="false"/>
          <w:color w:val="000000"/>
          <w:sz w:val="28"/>
        </w:rPr>
        <w:t xml:space="preserve">
грузовых мест _________ или предметов   ! </w:t>
      </w:r>
      <w:r>
        <w:br/>
      </w:r>
      <w:r>
        <w:rPr>
          <w:rFonts w:ascii="Times New Roman"/>
          <w:b w:val="false"/>
          <w:i w:val="false"/>
          <w:color w:val="000000"/>
          <w:sz w:val="28"/>
        </w:rPr>
        <w:t xml:space="preserve">
12. Новые наложенные печати и пломбы    ! </w:t>
      </w:r>
      <w:r>
        <w:br/>
      </w:r>
      <w:r>
        <w:rPr>
          <w:rFonts w:ascii="Times New Roman"/>
          <w:b w:val="false"/>
          <w:i w:val="false"/>
          <w:color w:val="000000"/>
          <w:sz w:val="28"/>
        </w:rPr>
        <w:t xml:space="preserve">
13. Оговорки при оформлении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________________________________________!__________________________________ </w:t>
      </w:r>
    </w:p>
    <w:bookmarkEnd w:id="80"/>
    <w:bookmarkStart w:name="z122" w:id="8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81"/>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книжек МДП </w:t>
      </w:r>
      <w:r>
        <w:br/>
      </w:r>
      <w:r>
        <w:rPr>
          <w:rFonts w:ascii="Times New Roman"/>
          <w:b w:val="false"/>
          <w:i w:val="false"/>
          <w:color w:val="000000"/>
          <w:sz w:val="28"/>
        </w:rPr>
        <w:t>
</w:t>
      </w:r>
      <w:r>
        <w:rPr>
          <w:rFonts w:ascii="Times New Roman"/>
          <w:b/>
          <w:i w:val="false"/>
          <w:color w:val="000000"/>
          <w:sz w:val="28"/>
        </w:rPr>
        <w:t xml:space="preserve">                      (таможенные органы отправления)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N!Дата!Получатель/   !Перевозчик   !N     !Товар   !Коли- !Вес   !Единица </w:t>
      </w:r>
      <w:r>
        <w:br/>
      </w:r>
      <w:r>
        <w:rPr>
          <w:rFonts w:ascii="Times New Roman"/>
          <w:b w:val="false"/>
          <w:i w:val="false"/>
          <w:color w:val="000000"/>
          <w:sz w:val="28"/>
        </w:rPr>
        <w:t xml:space="preserve">
 !    !отправитель   !(наименование!книжки!(наимено!чество!брутто!стоимости </w:t>
      </w:r>
      <w:r>
        <w:br/>
      </w:r>
      <w:r>
        <w:rPr>
          <w:rFonts w:ascii="Times New Roman"/>
          <w:b w:val="false"/>
          <w:i w:val="false"/>
          <w:color w:val="000000"/>
          <w:sz w:val="28"/>
        </w:rPr>
        <w:t xml:space="preserve">
 !    !(наименование,!и адрес)     !МДП   !вание,  !мест  !(в тон! </w:t>
      </w:r>
      <w:r>
        <w:br/>
      </w:r>
      <w:r>
        <w:rPr>
          <w:rFonts w:ascii="Times New Roman"/>
          <w:b w:val="false"/>
          <w:i w:val="false"/>
          <w:color w:val="000000"/>
          <w:sz w:val="28"/>
        </w:rPr>
        <w:t xml:space="preserve">
 !    !адрес, ж/д    !             !      !код)    !      !нах)  ! </w:t>
      </w:r>
      <w:r>
        <w:br/>
      </w:r>
      <w:r>
        <w:rPr>
          <w:rFonts w:ascii="Times New Roman"/>
          <w:b w:val="false"/>
          <w:i w:val="false"/>
          <w:color w:val="000000"/>
          <w:sz w:val="28"/>
        </w:rPr>
        <w:t xml:space="preserve">
 !    !станция назна-!             !      !        !      !      ! </w:t>
      </w:r>
      <w:r>
        <w:br/>
      </w:r>
      <w:r>
        <w:rPr>
          <w:rFonts w:ascii="Times New Roman"/>
          <w:b w:val="false"/>
          <w:i w:val="false"/>
          <w:color w:val="000000"/>
          <w:sz w:val="28"/>
        </w:rPr>
        <w:t xml:space="preserve">
 !    !чения)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    9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Стоимость!Таможенный!ФИО       !Подтверждение!Документы    !Подтверждение </w:t>
      </w:r>
      <w:r>
        <w:br/>
      </w:r>
      <w:r>
        <w:rPr>
          <w:rFonts w:ascii="Times New Roman"/>
          <w:b w:val="false"/>
          <w:i w:val="false"/>
          <w:color w:val="000000"/>
          <w:sz w:val="28"/>
        </w:rPr>
        <w:t xml:space="preserve">
         !орган наз-!инспекто- !о доставке   !отправлены в !таможенного </w:t>
      </w:r>
      <w:r>
        <w:br/>
      </w:r>
      <w:r>
        <w:rPr>
          <w:rFonts w:ascii="Times New Roman"/>
          <w:b w:val="false"/>
          <w:i w:val="false"/>
          <w:color w:val="000000"/>
          <w:sz w:val="28"/>
        </w:rPr>
        <w:t xml:space="preserve">
         !начения   !ра, личная!(дата, N     !таможенный   !органа </w:t>
      </w:r>
      <w:r>
        <w:br/>
      </w:r>
      <w:r>
        <w:rPr>
          <w:rFonts w:ascii="Times New Roman"/>
          <w:b w:val="false"/>
          <w:i w:val="false"/>
          <w:color w:val="000000"/>
          <w:sz w:val="28"/>
        </w:rPr>
        <w:t xml:space="preserve">
         !          !номерная  !документа)   !орган назна- !назначения о </w:t>
      </w:r>
      <w:r>
        <w:br/>
      </w:r>
      <w:r>
        <w:rPr>
          <w:rFonts w:ascii="Times New Roman"/>
          <w:b w:val="false"/>
          <w:i w:val="false"/>
          <w:color w:val="000000"/>
          <w:sz w:val="28"/>
        </w:rPr>
        <w:t xml:space="preserve">
         !          !печать    !             !чения (число,!поступлении  </w:t>
      </w:r>
      <w:r>
        <w:br/>
      </w:r>
      <w:r>
        <w:rPr>
          <w:rFonts w:ascii="Times New Roman"/>
          <w:b w:val="false"/>
          <w:i w:val="false"/>
          <w:color w:val="000000"/>
          <w:sz w:val="28"/>
        </w:rPr>
        <w:t xml:space="preserve">
         !          !          !             !подпись)     !документов </w:t>
      </w:r>
      <w:r>
        <w:br/>
      </w:r>
      <w:r>
        <w:rPr>
          <w:rFonts w:ascii="Times New Roman"/>
          <w:b w:val="false"/>
          <w:i w:val="false"/>
          <w:color w:val="000000"/>
          <w:sz w:val="28"/>
        </w:rPr>
        <w:t xml:space="preserve">
-------------------------------------------------------------------------- </w:t>
      </w:r>
      <w:r>
        <w:br/>
      </w:r>
      <w:r>
        <w:rPr>
          <w:rFonts w:ascii="Times New Roman"/>
          <w:b w:val="false"/>
          <w:i w:val="false"/>
          <w:color w:val="000000"/>
          <w:sz w:val="28"/>
        </w:rPr>
        <w:t xml:space="preserve">
   10    !    11    !    12    !     13      !      14     !       15 </w:t>
      </w:r>
      <w:r>
        <w:br/>
      </w:r>
      <w:r>
        <w:rPr>
          <w:rFonts w:ascii="Times New Roman"/>
          <w:b w:val="false"/>
          <w:i w:val="false"/>
          <w:color w:val="000000"/>
          <w:sz w:val="28"/>
        </w:rPr>
        <w:t xml:space="preserve">
-------------------------------------------------------------------------- </w:t>
      </w:r>
    </w:p>
    <w:bookmarkStart w:name="z125" w:id="8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82"/>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книжек МДП (таможенные органы назначения)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N!Дата!Таможенный !Номер !Получатель !Перевозчик !Товар !Вес   !ФИО,   </w:t>
      </w:r>
      <w:r>
        <w:br/>
      </w:r>
      <w:r>
        <w:rPr>
          <w:rFonts w:ascii="Times New Roman"/>
          <w:b w:val="false"/>
          <w:i w:val="false"/>
          <w:color w:val="000000"/>
          <w:sz w:val="28"/>
        </w:rPr>
        <w:t xml:space="preserve">
 !    !орган      !книжки!(наименова-!(наименова-!(наиме!брутто!должность </w:t>
      </w:r>
      <w:r>
        <w:br/>
      </w:r>
      <w:r>
        <w:rPr>
          <w:rFonts w:ascii="Times New Roman"/>
          <w:b w:val="false"/>
          <w:i w:val="false"/>
          <w:color w:val="000000"/>
          <w:sz w:val="28"/>
        </w:rPr>
        <w:t xml:space="preserve">
 !    !отправления!МДП   !ние, адрес)!ние, адрес)!нова- !(в тон!лица, пред- </w:t>
      </w:r>
      <w:r>
        <w:br/>
      </w:r>
      <w:r>
        <w:rPr>
          <w:rFonts w:ascii="Times New Roman"/>
          <w:b w:val="false"/>
          <w:i w:val="false"/>
          <w:color w:val="000000"/>
          <w:sz w:val="28"/>
        </w:rPr>
        <w:t xml:space="preserve">
 !    !           !      !           !           !ние,  !нах)  !ставившего </w:t>
      </w:r>
      <w:r>
        <w:br/>
      </w:r>
      <w:r>
        <w:rPr>
          <w:rFonts w:ascii="Times New Roman"/>
          <w:b w:val="false"/>
          <w:i w:val="false"/>
          <w:color w:val="000000"/>
          <w:sz w:val="28"/>
        </w:rPr>
        <w:t xml:space="preserve">
 !    !           !      !           !           !код)  !      !информацию </w:t>
      </w:r>
      <w:r>
        <w:br/>
      </w:r>
      <w:r>
        <w:rPr>
          <w:rFonts w:ascii="Times New Roman"/>
          <w:b w:val="false"/>
          <w:i w:val="false"/>
          <w:color w:val="000000"/>
          <w:sz w:val="28"/>
        </w:rPr>
        <w:t xml:space="preserve">
 !    !           !      !           !           !      !      !о поступле- </w:t>
      </w:r>
      <w:r>
        <w:br/>
      </w:r>
      <w:r>
        <w:rPr>
          <w:rFonts w:ascii="Times New Roman"/>
          <w:b w:val="false"/>
          <w:i w:val="false"/>
          <w:color w:val="000000"/>
          <w:sz w:val="28"/>
        </w:rPr>
        <w:t xml:space="preserve">
 !    !           !      !           !           !      !      !нии товара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     9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Продолжение таблицы: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Номер ГТД!ФИО должностного лица! </w:t>
      </w:r>
      <w:r>
        <w:br/>
      </w:r>
      <w:r>
        <w:rPr>
          <w:rFonts w:ascii="Times New Roman"/>
          <w:b w:val="false"/>
          <w:i w:val="false"/>
          <w:color w:val="000000"/>
          <w:sz w:val="28"/>
        </w:rPr>
        <w:t xml:space="preserve">
         !таможенного органа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10   !          11         ! </w:t>
      </w:r>
      <w:r>
        <w:br/>
      </w:r>
      <w:r>
        <w:rPr>
          <w:rFonts w:ascii="Times New Roman"/>
          <w:b w:val="false"/>
          <w:i w:val="false"/>
          <w:color w:val="000000"/>
          <w:sz w:val="28"/>
        </w:rPr>
        <w:t xml:space="preserve">
-------------------------------       </w:t>
      </w:r>
    </w:p>
    <w:bookmarkStart w:name="z128" w:id="8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83"/>
    <w:p>
      <w:pPr>
        <w:spacing w:after="0"/>
        <w:ind w:left="0"/>
        <w:jc w:val="both"/>
      </w:pPr>
      <w:r>
        <w:rPr>
          <w:rFonts w:ascii="Times New Roman"/>
          <w:b/>
          <w:i w:val="false"/>
          <w:color w:val="000000"/>
          <w:sz w:val="28"/>
        </w:rPr>
        <w:t xml:space="preserve">               Перечень товаров, которые не принимаются </w:t>
      </w:r>
      <w:r>
        <w:br/>
      </w:r>
      <w:r>
        <w:rPr>
          <w:rFonts w:ascii="Times New Roman"/>
          <w:b w:val="false"/>
          <w:i w:val="false"/>
          <w:color w:val="000000"/>
          <w:sz w:val="28"/>
        </w:rPr>
        <w:t>
</w:t>
      </w:r>
      <w:r>
        <w:rPr>
          <w:rFonts w:ascii="Times New Roman"/>
          <w:b/>
          <w:i w:val="false"/>
          <w:color w:val="000000"/>
          <w:sz w:val="28"/>
        </w:rPr>
        <w:t xml:space="preserve">              к таможенному оформлению по процедуре МДП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   Наименование товаров по ТН ВЭД   !     Код товаров по ТН ВЭД </w:t>
      </w:r>
      <w:r>
        <w:br/>
      </w:r>
      <w:r>
        <w:rPr>
          <w:rFonts w:ascii="Times New Roman"/>
          <w:b w:val="false"/>
          <w:i w:val="false"/>
          <w:color w:val="000000"/>
          <w:sz w:val="28"/>
        </w:rPr>
        <w:t xml:space="preserve">
-------------------------------------------------------------------------- </w:t>
      </w:r>
      <w:r>
        <w:br/>
      </w:r>
      <w:r>
        <w:rPr>
          <w:rFonts w:ascii="Times New Roman"/>
          <w:b w:val="false"/>
          <w:i w:val="false"/>
          <w:color w:val="000000"/>
          <w:sz w:val="28"/>
        </w:rPr>
        <w:t xml:space="preserve">
1. Спирт этиловый неденатурированный               220710800 </w:t>
      </w:r>
      <w:r>
        <w:br/>
      </w:r>
      <w:r>
        <w:rPr>
          <w:rFonts w:ascii="Times New Roman"/>
          <w:b w:val="false"/>
          <w:i w:val="false"/>
          <w:color w:val="000000"/>
          <w:sz w:val="28"/>
        </w:rPr>
        <w:t xml:space="preserve">
   с содержанием спирта по объему не </w:t>
      </w:r>
      <w:r>
        <w:br/>
      </w:r>
      <w:r>
        <w:rPr>
          <w:rFonts w:ascii="Times New Roman"/>
          <w:b w:val="false"/>
          <w:i w:val="false"/>
          <w:color w:val="000000"/>
          <w:sz w:val="28"/>
        </w:rPr>
        <w:t xml:space="preserve">
   менее 80% </w:t>
      </w:r>
      <w:r>
        <w:br/>
      </w:r>
      <w:r>
        <w:rPr>
          <w:rFonts w:ascii="Times New Roman"/>
          <w:b w:val="false"/>
          <w:i w:val="false"/>
          <w:color w:val="000000"/>
          <w:sz w:val="28"/>
        </w:rPr>
        <w:t xml:space="preserve">
2. Спирт этиловый неденатурированный               2208 </w:t>
      </w:r>
      <w:r>
        <w:br/>
      </w:r>
      <w:r>
        <w:rPr>
          <w:rFonts w:ascii="Times New Roman"/>
          <w:b w:val="false"/>
          <w:i w:val="false"/>
          <w:color w:val="000000"/>
          <w:sz w:val="28"/>
        </w:rPr>
        <w:t xml:space="preserve">
   крепкостью не менее 80 об.%; </w:t>
      </w:r>
      <w:r>
        <w:br/>
      </w:r>
      <w:r>
        <w:rPr>
          <w:rFonts w:ascii="Times New Roman"/>
          <w:b w:val="false"/>
          <w:i w:val="false"/>
          <w:color w:val="000000"/>
          <w:sz w:val="28"/>
        </w:rPr>
        <w:t xml:space="preserve">
   крепкие спиртные напитки, ликеры и </w:t>
      </w:r>
      <w:r>
        <w:br/>
      </w:r>
      <w:r>
        <w:rPr>
          <w:rFonts w:ascii="Times New Roman"/>
          <w:b w:val="false"/>
          <w:i w:val="false"/>
          <w:color w:val="000000"/>
          <w:sz w:val="28"/>
        </w:rPr>
        <w:t xml:space="preserve">
   прочие алкогольные напитки; состав- </w:t>
      </w:r>
      <w:r>
        <w:br/>
      </w:r>
      <w:r>
        <w:rPr>
          <w:rFonts w:ascii="Times New Roman"/>
          <w:b w:val="false"/>
          <w:i w:val="false"/>
          <w:color w:val="000000"/>
          <w:sz w:val="28"/>
        </w:rPr>
        <w:t xml:space="preserve">
   ные спиртовые полуфабрикаты, исполь- </w:t>
      </w:r>
      <w:r>
        <w:br/>
      </w:r>
      <w:r>
        <w:rPr>
          <w:rFonts w:ascii="Times New Roman"/>
          <w:b w:val="false"/>
          <w:i w:val="false"/>
          <w:color w:val="000000"/>
          <w:sz w:val="28"/>
        </w:rPr>
        <w:t xml:space="preserve">
   зуемые для изготовления напитков </w:t>
      </w:r>
      <w:r>
        <w:br/>
      </w:r>
      <w:r>
        <w:rPr>
          <w:rFonts w:ascii="Times New Roman"/>
          <w:b w:val="false"/>
          <w:i w:val="false"/>
          <w:color w:val="000000"/>
          <w:sz w:val="28"/>
        </w:rPr>
        <w:t xml:space="preserve">
3. Сигары (включая сигары с обрезанными            240210000 </w:t>
      </w:r>
      <w:r>
        <w:br/>
      </w:r>
      <w:r>
        <w:rPr>
          <w:rFonts w:ascii="Times New Roman"/>
          <w:b w:val="false"/>
          <w:i w:val="false"/>
          <w:color w:val="000000"/>
          <w:sz w:val="28"/>
        </w:rPr>
        <w:t xml:space="preserve">
   концами и сигариллы (тонкие сигары), </w:t>
      </w:r>
      <w:r>
        <w:br/>
      </w:r>
      <w:r>
        <w:rPr>
          <w:rFonts w:ascii="Times New Roman"/>
          <w:b w:val="false"/>
          <w:i w:val="false"/>
          <w:color w:val="000000"/>
          <w:sz w:val="28"/>
        </w:rPr>
        <w:t xml:space="preserve">
   содержащие табак </w:t>
      </w:r>
      <w:r>
        <w:br/>
      </w:r>
      <w:r>
        <w:rPr>
          <w:rFonts w:ascii="Times New Roman"/>
          <w:b w:val="false"/>
          <w:i w:val="false"/>
          <w:color w:val="000000"/>
          <w:sz w:val="28"/>
        </w:rPr>
        <w:t xml:space="preserve">
4. Сигары, содержащие табак                        240220000 </w:t>
      </w:r>
      <w:r>
        <w:br/>
      </w:r>
      <w:r>
        <w:rPr>
          <w:rFonts w:ascii="Times New Roman"/>
          <w:b w:val="false"/>
          <w:i w:val="false"/>
          <w:color w:val="000000"/>
          <w:sz w:val="28"/>
        </w:rPr>
        <w:t xml:space="preserve">
5. Курительный табак, содержащий или               240310000 </w:t>
      </w:r>
      <w:r>
        <w:br/>
      </w:r>
      <w:r>
        <w:rPr>
          <w:rFonts w:ascii="Times New Roman"/>
          <w:b w:val="false"/>
          <w:i w:val="false"/>
          <w:color w:val="000000"/>
          <w:sz w:val="28"/>
        </w:rPr>
        <w:t xml:space="preserve">
   не содержащий заменители табака в </w:t>
      </w:r>
      <w:r>
        <w:br/>
      </w:r>
      <w:r>
        <w:rPr>
          <w:rFonts w:ascii="Times New Roman"/>
          <w:b w:val="false"/>
          <w:i w:val="false"/>
          <w:color w:val="000000"/>
          <w:sz w:val="28"/>
        </w:rPr>
        <w:t xml:space="preserve">
   любой пропорции </w:t>
      </w:r>
      <w:r>
        <w:br/>
      </w:r>
      <w:r>
        <w:rPr>
          <w:rFonts w:ascii="Times New Roman"/>
          <w:b w:val="false"/>
          <w:i w:val="false"/>
          <w:color w:val="000000"/>
          <w:sz w:val="28"/>
        </w:rPr>
        <w:t xml:space="preserve">
-------------------------------------------------------------------------- </w:t>
      </w:r>
    </w:p>
    <w:bookmarkStart w:name="z131" w:id="8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__________________________________________________________________________ </w:t>
      </w:r>
      <w:r>
        <w:br/>
      </w:r>
      <w:r>
        <w:rPr>
          <w:rFonts w:ascii="Times New Roman"/>
          <w:b w:val="false"/>
          <w:i w:val="false"/>
          <w:color w:val="000000"/>
          <w:sz w:val="28"/>
        </w:rPr>
        <w:t xml:space="preserve">
                                Протокол </w:t>
      </w:r>
      <w:r>
        <w:br/>
      </w:r>
      <w:r>
        <w:rPr>
          <w:rFonts w:ascii="Times New Roman"/>
          <w:b w:val="false"/>
          <w:i w:val="false"/>
          <w:color w:val="000000"/>
          <w:sz w:val="28"/>
        </w:rPr>
        <w:t xml:space="preserve">
          составлен в соответствии со статьей 25 Конвенции МДП </w:t>
      </w:r>
      <w:r>
        <w:br/>
      </w:r>
      <w:r>
        <w:rPr>
          <w:rFonts w:ascii="Times New Roman"/>
          <w:b w:val="false"/>
          <w:i w:val="false"/>
          <w:color w:val="000000"/>
          <w:sz w:val="28"/>
        </w:rPr>
        <w:t xml:space="preserve">
      (см. также правила 13-17, касающиеся пользования книжкой МДП)  </w:t>
      </w:r>
      <w:r>
        <w:br/>
      </w:r>
      <w:r>
        <w:rPr>
          <w:rFonts w:ascii="Times New Roman"/>
          <w:b w:val="false"/>
          <w:i w:val="false"/>
          <w:color w:val="000000"/>
          <w:sz w:val="28"/>
        </w:rPr>
        <w:t xml:space="preserve">
-------------------------------------------------------------------------- </w:t>
      </w:r>
      <w:r>
        <w:br/>
      </w:r>
      <w:r>
        <w:rPr>
          <w:rFonts w:ascii="Times New Roman"/>
          <w:b w:val="false"/>
          <w:i w:val="false"/>
          <w:color w:val="000000"/>
          <w:sz w:val="28"/>
        </w:rPr>
        <w:t xml:space="preserve">
1. Таможня(и) места отправления         !1. Книжка N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МДП                                     !3. Выдана (кем)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Регистрационный(ые) номер(а)         !4. Держатель книжки </w:t>
      </w:r>
      <w:r>
        <w:br/>
      </w:r>
      <w:r>
        <w:rPr>
          <w:rFonts w:ascii="Times New Roman"/>
          <w:b w:val="false"/>
          <w:i w:val="false"/>
          <w:color w:val="000000"/>
          <w:sz w:val="28"/>
        </w:rPr>
        <w:t xml:space="preserve">
   дорожного(ых) транспортного(ых)      !  </w:t>
      </w:r>
      <w:r>
        <w:br/>
      </w:r>
      <w:r>
        <w:rPr>
          <w:rFonts w:ascii="Times New Roman"/>
          <w:b w:val="false"/>
          <w:i w:val="false"/>
          <w:color w:val="000000"/>
          <w:sz w:val="28"/>
        </w:rPr>
        <w:t xml:space="preserve">
   средства(-)                          ! </w:t>
      </w:r>
      <w:r>
        <w:br/>
      </w:r>
      <w:r>
        <w:rPr>
          <w:rFonts w:ascii="Times New Roman"/>
          <w:b w:val="false"/>
          <w:i w:val="false"/>
          <w:color w:val="000000"/>
          <w:sz w:val="28"/>
        </w:rPr>
        <w:t xml:space="preserve">
----------------------------------------!--------------------------------- </w:t>
      </w:r>
      <w:r>
        <w:br/>
      </w:r>
      <w:r>
        <w:rPr>
          <w:rFonts w:ascii="Times New Roman"/>
          <w:b w:val="false"/>
          <w:i w:val="false"/>
          <w:color w:val="000000"/>
          <w:sz w:val="28"/>
        </w:rPr>
        <w:t xml:space="preserve">
Опознавательный(ые) номер(а)            ! </w:t>
      </w:r>
      <w:r>
        <w:br/>
      </w:r>
      <w:r>
        <w:rPr>
          <w:rFonts w:ascii="Times New Roman"/>
          <w:b w:val="false"/>
          <w:i w:val="false"/>
          <w:color w:val="000000"/>
          <w:sz w:val="28"/>
        </w:rPr>
        <w:t xml:space="preserve">
контейнера(ов)  !__!            !__!    !               </w:t>
      </w:r>
      <w:r>
        <w:br/>
      </w:r>
      <w:r>
        <w:rPr>
          <w:rFonts w:ascii="Times New Roman"/>
          <w:b w:val="false"/>
          <w:i w:val="false"/>
          <w:color w:val="000000"/>
          <w:sz w:val="28"/>
        </w:rPr>
        <w:t xml:space="preserve">
----------------------------------------! </w:t>
      </w:r>
      <w:r>
        <w:br/>
      </w:r>
      <w:r>
        <w:rPr>
          <w:rFonts w:ascii="Times New Roman"/>
          <w:b w:val="false"/>
          <w:i w:val="false"/>
          <w:color w:val="000000"/>
          <w:sz w:val="28"/>
        </w:rPr>
        <w:t xml:space="preserve">
6. Таможенная(ые) пломба(ы) не          !8. Значения </w:t>
      </w:r>
      <w:r>
        <w:br/>
      </w:r>
      <w:r>
        <w:rPr>
          <w:rFonts w:ascii="Times New Roman"/>
          <w:b w:val="false"/>
          <w:i w:val="false"/>
          <w:color w:val="000000"/>
          <w:sz w:val="28"/>
        </w:rPr>
        <w:t xml:space="preserve">
повреждена(ы) !__!   повреждена(ы) !__! !          </w:t>
      </w:r>
      <w:r>
        <w:br/>
      </w:r>
      <w:r>
        <w:rPr>
          <w:rFonts w:ascii="Times New Roman"/>
          <w:b w:val="false"/>
          <w:i w:val="false"/>
          <w:color w:val="000000"/>
          <w:sz w:val="28"/>
        </w:rPr>
        <w:t xml:space="preserve">
-------------------------------------------------------------------------- </w:t>
      </w:r>
      <w:r>
        <w:br/>
      </w:r>
      <w:r>
        <w:rPr>
          <w:rFonts w:ascii="Times New Roman"/>
          <w:b w:val="false"/>
          <w:i w:val="false"/>
          <w:color w:val="000000"/>
          <w:sz w:val="28"/>
        </w:rPr>
        <w:t xml:space="preserve">
7. Грузовое(ые) отделение(я) не поврежде! </w:t>
      </w:r>
      <w:r>
        <w:br/>
      </w:r>
      <w:r>
        <w:rPr>
          <w:rFonts w:ascii="Times New Roman"/>
          <w:b w:val="false"/>
          <w:i w:val="false"/>
          <w:color w:val="000000"/>
          <w:sz w:val="28"/>
        </w:rPr>
        <w:t xml:space="preserve">
но(ы)  !__!       повреждено(ы)  !__!   ! </w:t>
      </w:r>
      <w:r>
        <w:br/>
      </w:r>
      <w:r>
        <w:rPr>
          <w:rFonts w:ascii="Times New Roman"/>
          <w:b w:val="false"/>
          <w:i w:val="false"/>
          <w:color w:val="000000"/>
          <w:sz w:val="28"/>
        </w:rPr>
        <w:t xml:space="preserve">
-------------------------------------------------------------------------- </w:t>
      </w:r>
      <w:r>
        <w:br/>
      </w:r>
      <w:r>
        <w:rPr>
          <w:rFonts w:ascii="Times New Roman"/>
          <w:b w:val="false"/>
          <w:i w:val="false"/>
          <w:color w:val="000000"/>
          <w:sz w:val="28"/>
        </w:rPr>
        <w:t xml:space="preserve">
9. Видимой пропажи груза не     Грузы, указанные в рубриках 10-13, </w:t>
      </w:r>
      <w:r>
        <w:br/>
      </w:r>
      <w:r>
        <w:rPr>
          <w:rFonts w:ascii="Times New Roman"/>
          <w:b w:val="false"/>
          <w:i w:val="false"/>
          <w:color w:val="000000"/>
          <w:sz w:val="28"/>
        </w:rPr>
        <w:t xml:space="preserve">
           установлено          отсутствуют (О) или уничтожены (У), </w:t>
      </w:r>
      <w:r>
        <w:br/>
      </w:r>
      <w:r>
        <w:rPr>
          <w:rFonts w:ascii="Times New Roman"/>
          <w:b w:val="false"/>
          <w:i w:val="false"/>
          <w:color w:val="000000"/>
          <w:sz w:val="28"/>
        </w:rPr>
        <w:t xml:space="preserve">
                                как указано в рубрике 12 </w:t>
      </w:r>
      <w:r>
        <w:br/>
      </w:r>
      <w:r>
        <w:rPr>
          <w:rFonts w:ascii="Times New Roman"/>
          <w:b w:val="false"/>
          <w:i w:val="false"/>
          <w:color w:val="000000"/>
          <w:sz w:val="28"/>
        </w:rPr>
        <w:t xml:space="preserve">
-------------------------------------------------------------------------- </w:t>
      </w:r>
      <w:r>
        <w:br/>
      </w:r>
      <w:r>
        <w:rPr>
          <w:rFonts w:ascii="Times New Roman"/>
          <w:b w:val="false"/>
          <w:i w:val="false"/>
          <w:color w:val="000000"/>
          <w:sz w:val="28"/>
        </w:rPr>
        <w:t xml:space="preserve">
10.(а) Грузовое(ые)    !11. Число и род грузовых!12. О!13. Замечания (в </w:t>
      </w:r>
      <w:r>
        <w:br/>
      </w:r>
      <w:r>
        <w:rPr>
          <w:rFonts w:ascii="Times New Roman"/>
          <w:b w:val="false"/>
          <w:i w:val="false"/>
          <w:color w:val="000000"/>
          <w:sz w:val="28"/>
        </w:rPr>
        <w:t xml:space="preserve">
       отделение(я)    !мест или предметов;     !или  !частности, указать </w:t>
      </w:r>
      <w:r>
        <w:br/>
      </w:r>
      <w:r>
        <w:rPr>
          <w:rFonts w:ascii="Times New Roman"/>
          <w:b w:val="false"/>
          <w:i w:val="false"/>
          <w:color w:val="000000"/>
          <w:sz w:val="28"/>
        </w:rPr>
        <w:t xml:space="preserve">
       или контейнер(ы)!описание грузов         !У    !недостающие количес- </w:t>
      </w:r>
      <w:r>
        <w:br/>
      </w:r>
      <w:r>
        <w:rPr>
          <w:rFonts w:ascii="Times New Roman"/>
          <w:b w:val="false"/>
          <w:i w:val="false"/>
          <w:color w:val="000000"/>
          <w:sz w:val="28"/>
        </w:rPr>
        <w:t xml:space="preserve">
   (б) Марки и номера  !                        !     !тва или уничтоженные </w:t>
      </w:r>
      <w:r>
        <w:br/>
      </w:r>
      <w:r>
        <w:rPr>
          <w:rFonts w:ascii="Times New Roman"/>
          <w:b w:val="false"/>
          <w:i w:val="false"/>
          <w:color w:val="000000"/>
          <w:sz w:val="28"/>
        </w:rPr>
        <w:t xml:space="preserve">
       грузовых мест   !                        !     !грузы) </w:t>
      </w:r>
      <w:r>
        <w:br/>
      </w:r>
      <w:r>
        <w:rPr>
          <w:rFonts w:ascii="Times New Roman"/>
          <w:b w:val="false"/>
          <w:i w:val="false"/>
          <w:color w:val="000000"/>
          <w:sz w:val="28"/>
        </w:rPr>
        <w:t xml:space="preserve">
       или предметов   !                        !     ! </w:t>
      </w:r>
      <w:r>
        <w:br/>
      </w:r>
      <w:r>
        <w:rPr>
          <w:rFonts w:ascii="Times New Roman"/>
          <w:b w:val="false"/>
          <w:i w:val="false"/>
          <w:color w:val="000000"/>
          <w:sz w:val="28"/>
        </w:rPr>
        <w:t xml:space="preserve">
--------------------------------------------------------------------------- </w:t>
      </w:r>
      <w:r>
        <w:br/>
      </w:r>
      <w:r>
        <w:rPr>
          <w:rFonts w:ascii="Times New Roman"/>
          <w:b w:val="false"/>
          <w:i w:val="false"/>
          <w:color w:val="000000"/>
          <w:sz w:val="28"/>
        </w:rPr>
        <w:t xml:space="preserve">
14. Дата, место и условия дорожно-транспортного происшествия </w:t>
      </w:r>
      <w:r>
        <w:br/>
      </w:r>
      <w:r>
        <w:rPr>
          <w:rFonts w:ascii="Times New Roman"/>
          <w:b w:val="false"/>
          <w:i w:val="false"/>
          <w:color w:val="000000"/>
          <w:sz w:val="28"/>
        </w:rPr>
        <w:t xml:space="preserve">
    !__!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br/>
      </w:r>
      <w:r>
        <w:rPr>
          <w:rFonts w:ascii="Times New Roman"/>
          <w:b w:val="false"/>
          <w:i w:val="false"/>
          <w:color w:val="000000"/>
          <w:sz w:val="28"/>
        </w:rPr>
        <w:t xml:space="preserve">
15. Меры, принятые для продолжения операции МДП </w:t>
      </w:r>
      <w:r>
        <w:br/>
      </w:r>
      <w:r>
        <w:rPr>
          <w:rFonts w:ascii="Times New Roman"/>
          <w:b w:val="false"/>
          <w:i w:val="false"/>
          <w:color w:val="000000"/>
          <w:sz w:val="28"/>
        </w:rPr>
        <w:t xml:space="preserve">
    !__! Наложение новых печатей и пломб: число _________ списание_________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Перегрузка грузов (см. ниже рубрику 16)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16. Если грузы были перегружены: отличительные признаки дорожного(ых) </w:t>
      </w:r>
      <w:r>
        <w:br/>
      </w:r>
      <w:r>
        <w:rPr>
          <w:rFonts w:ascii="Times New Roman"/>
          <w:b w:val="false"/>
          <w:i w:val="false"/>
          <w:color w:val="000000"/>
          <w:sz w:val="28"/>
        </w:rPr>
        <w:t xml:space="preserve">
    транспортного(ых) средства(-) или контейнера(ов), на которые были </w:t>
      </w:r>
      <w:r>
        <w:br/>
      </w:r>
      <w:r>
        <w:rPr>
          <w:rFonts w:ascii="Times New Roman"/>
          <w:b w:val="false"/>
          <w:i w:val="false"/>
          <w:color w:val="000000"/>
          <w:sz w:val="28"/>
        </w:rPr>
        <w:t xml:space="preserve">
    перегружены грузы </w:t>
      </w:r>
      <w:r>
        <w:br/>
      </w:r>
      <w:r>
        <w:rPr>
          <w:rFonts w:ascii="Times New Roman"/>
          <w:b w:val="false"/>
          <w:i w:val="false"/>
          <w:color w:val="000000"/>
          <w:sz w:val="28"/>
        </w:rPr>
        <w:t xml:space="preserve">
    Регистрационный номер   !__! !__!   N свидетельства  Число и описание </w:t>
      </w:r>
      <w:r>
        <w:br/>
      </w:r>
      <w:r>
        <w:rPr>
          <w:rFonts w:ascii="Times New Roman"/>
          <w:b w:val="false"/>
          <w:i w:val="false"/>
          <w:color w:val="000000"/>
          <w:sz w:val="28"/>
        </w:rPr>
        <w:t xml:space="preserve">
                             Да   Нет   о допущении      наложенных </w:t>
      </w:r>
      <w:r>
        <w:br/>
      </w:r>
      <w:r>
        <w:rPr>
          <w:rFonts w:ascii="Times New Roman"/>
          <w:b w:val="false"/>
          <w:i w:val="false"/>
          <w:color w:val="000000"/>
          <w:sz w:val="28"/>
        </w:rPr>
        <w:t xml:space="preserve">
                                        _______________  печатей и пломб </w:t>
      </w:r>
      <w:r>
        <w:br/>
      </w:r>
      <w:r>
        <w:rPr>
          <w:rFonts w:ascii="Times New Roman"/>
          <w:b w:val="false"/>
          <w:i w:val="false"/>
          <w:color w:val="000000"/>
          <w:sz w:val="28"/>
        </w:rPr>
        <w:t xml:space="preserve">
(а) Транспортное средство__ !__! !__!   _______________  __/_____________ </w:t>
      </w:r>
      <w:r>
        <w:br/>
      </w:r>
      <w:r>
        <w:rPr>
          <w:rFonts w:ascii="Times New Roman"/>
          <w:b w:val="false"/>
          <w:i w:val="false"/>
          <w:color w:val="000000"/>
          <w:sz w:val="28"/>
        </w:rPr>
        <w:t xml:space="preserve">
    _______________________ !__! !__!   _______________  __/_____________  </w:t>
      </w:r>
      <w:r>
        <w:br/>
      </w:r>
      <w:r>
        <w:rPr>
          <w:rFonts w:ascii="Times New Roman"/>
          <w:b w:val="false"/>
          <w:i w:val="false"/>
          <w:color w:val="000000"/>
          <w:sz w:val="28"/>
        </w:rPr>
        <w:t xml:space="preserve">
Опознавательный номер______ !__! !__!   _______________  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(b) Контейнер _________________ !       _______________  __/_____________  </w:t>
      </w:r>
      <w:r>
        <w:br/>
      </w:r>
      <w:r>
        <w:rPr>
          <w:rFonts w:ascii="Times New Roman"/>
          <w:b w:val="false"/>
          <w:i w:val="false"/>
          <w:color w:val="000000"/>
          <w:sz w:val="28"/>
        </w:rPr>
        <w:t xml:space="preserve">
              _________________ !       _______________  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17. Компетентный орган, составивший данный Протокол                   </w:t>
      </w:r>
      <w:r>
        <w:br/>
      </w:r>
      <w:r>
        <w:rPr>
          <w:rFonts w:ascii="Times New Roman"/>
          <w:b w:val="false"/>
          <w:i w:val="false"/>
          <w:color w:val="000000"/>
          <w:sz w:val="28"/>
        </w:rPr>
        <w:t xml:space="preserve">
-------------------------------------------------------------------------  </w:t>
      </w:r>
      <w:r>
        <w:br/>
      </w:r>
      <w:r>
        <w:rPr>
          <w:rFonts w:ascii="Times New Roman"/>
          <w:b w:val="false"/>
          <w:i w:val="false"/>
          <w:color w:val="000000"/>
          <w:sz w:val="28"/>
        </w:rPr>
        <w:t xml:space="preserve">
18. Отметка следующей таможни </w:t>
      </w:r>
      <w:r>
        <w:br/>
      </w:r>
      <w:r>
        <w:rPr>
          <w:rFonts w:ascii="Times New Roman"/>
          <w:b w:val="false"/>
          <w:i w:val="false"/>
          <w:color w:val="000000"/>
          <w:sz w:val="28"/>
        </w:rPr>
        <w:t xml:space="preserve">
-------------------------------------------------------------------------  </w:t>
      </w:r>
      <w:r>
        <w:br/>
      </w:r>
      <w:r>
        <w:rPr>
          <w:rFonts w:ascii="Times New Roman"/>
          <w:b w:val="false"/>
          <w:i w:val="false"/>
          <w:color w:val="000000"/>
          <w:sz w:val="28"/>
        </w:rPr>
        <w:t xml:space="preserve">
!__! Проставить крестики в соответствующих рубриках  </w:t>
      </w:r>
      <w:r>
        <w:br/>
      </w:r>
      <w:r>
        <w:rPr>
          <w:rFonts w:ascii="Times New Roman"/>
          <w:b w:val="false"/>
          <w:i w:val="false"/>
          <w:color w:val="000000"/>
          <w:sz w:val="28"/>
        </w:rPr>
        <w:t xml:space="preserve">
_________________________________________________________________________  </w:t>
      </w:r>
    </w:p>
    <w:bookmarkEnd w:id="84"/>
    <w:bookmarkStart w:name="z133" w:id="8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применения Таможенной </w:t>
      </w:r>
      <w:r>
        <w:br/>
      </w:r>
      <w:r>
        <w:rPr>
          <w:rFonts w:ascii="Times New Roman"/>
          <w:b w:val="false"/>
          <w:i w:val="false"/>
          <w:color w:val="000000"/>
          <w:sz w:val="28"/>
        </w:rPr>
        <w:t xml:space="preserve">
                                       конвенции о международной перевозке </w:t>
      </w:r>
      <w:r>
        <w:br/>
      </w:r>
      <w:r>
        <w:rPr>
          <w:rFonts w:ascii="Times New Roman"/>
          <w:b w:val="false"/>
          <w:i w:val="false"/>
          <w:color w:val="000000"/>
          <w:sz w:val="28"/>
        </w:rPr>
        <w:t xml:space="preserve">
                                       грузов с применением книжки МДП </w:t>
      </w:r>
    </w:p>
    <w:bookmarkEnd w:id="85"/>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на бесспорное взыскание с </w:t>
      </w:r>
      <w:r>
        <w:br/>
      </w:r>
      <w:r>
        <w:rPr>
          <w:rFonts w:ascii="Times New Roman"/>
          <w:b w:val="false"/>
          <w:i w:val="false"/>
          <w:color w:val="000000"/>
          <w:sz w:val="28"/>
        </w:rPr>
        <w:t>
</w:t>
      </w:r>
      <w:r>
        <w:rPr>
          <w:rFonts w:ascii="Times New Roman"/>
          <w:b/>
          <w:i w:val="false"/>
          <w:color w:val="000000"/>
          <w:sz w:val="28"/>
        </w:rPr>
        <w:t xml:space="preserve">               перевозчика таможенных платежей и пени </w:t>
      </w:r>
    </w:p>
    <w:p>
      <w:pPr>
        <w:spacing w:after="0"/>
        <w:ind w:left="0"/>
        <w:jc w:val="both"/>
      </w:pPr>
      <w:r>
        <w:rPr>
          <w:rFonts w:ascii="Times New Roman"/>
          <w:b w:val="false"/>
          <w:i w:val="false"/>
          <w:color w:val="000000"/>
          <w:sz w:val="28"/>
        </w:rPr>
        <w:t xml:space="preserve">"__"_________________ 200_г. при оформлении а/м (контейнера) </w:t>
      </w:r>
      <w:r>
        <w:br/>
      </w:r>
      <w:r>
        <w:rPr>
          <w:rFonts w:ascii="Times New Roman"/>
          <w:b w:val="false"/>
          <w:i w:val="false"/>
          <w:color w:val="000000"/>
          <w:sz w:val="28"/>
        </w:rPr>
        <w:t xml:space="preserve">
_____________________ рег./иден. N ______________________________________ </w:t>
      </w:r>
      <w:r>
        <w:br/>
      </w:r>
      <w:r>
        <w:rPr>
          <w:rFonts w:ascii="Times New Roman"/>
          <w:b w:val="false"/>
          <w:i w:val="false"/>
          <w:color w:val="000000"/>
          <w:sz w:val="28"/>
        </w:rPr>
        <w:t xml:space="preserve">
следующий (следующего) под таможенным контролем от  </w:t>
      </w:r>
      <w:r>
        <w:br/>
      </w:r>
      <w:r>
        <w:rPr>
          <w:rFonts w:ascii="Times New Roman"/>
          <w:b w:val="false"/>
          <w:i w:val="false"/>
          <w:color w:val="000000"/>
          <w:sz w:val="28"/>
        </w:rPr>
        <w:t xml:space="preserve">
_____________________________________ Таможенного управления (таможни) до </w:t>
      </w:r>
      <w:r>
        <w:br/>
      </w:r>
      <w:r>
        <w:rPr>
          <w:rFonts w:ascii="Times New Roman"/>
          <w:b w:val="false"/>
          <w:i w:val="false"/>
          <w:color w:val="000000"/>
          <w:sz w:val="28"/>
        </w:rPr>
        <w:t xml:space="preserve">
____________________________ Таможенного управления (таможни) по процедуре </w:t>
      </w:r>
      <w:r>
        <w:br/>
      </w:r>
      <w:r>
        <w:rPr>
          <w:rFonts w:ascii="Times New Roman"/>
          <w:b w:val="false"/>
          <w:i w:val="false"/>
          <w:color w:val="000000"/>
          <w:sz w:val="28"/>
        </w:rPr>
        <w:t xml:space="preserve">
МДП, книжка МДП N ____________, выдана (кем)____________ (держатель)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(наименование перевозчика, адрес, N счета в банке, МФО, телефон, телефакс) </w:t>
      </w:r>
      <w:r>
        <w:br/>
      </w:r>
      <w:r>
        <w:rPr>
          <w:rFonts w:ascii="Times New Roman"/>
          <w:b w:val="false"/>
          <w:i w:val="false"/>
          <w:color w:val="000000"/>
          <w:sz w:val="28"/>
        </w:rPr>
        <w:t xml:space="preserve">
_______________________________________________________________обнаружено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нарушение таможенных правил, зафиксированное Протоколом от </w:t>
      </w:r>
      <w:r>
        <w:br/>
      </w:r>
      <w:r>
        <w:rPr>
          <w:rFonts w:ascii="Times New Roman"/>
          <w:b w:val="false"/>
          <w:i w:val="false"/>
          <w:color w:val="000000"/>
          <w:sz w:val="28"/>
        </w:rPr>
        <w:t xml:space="preserve">
"__"________200_г. N_____________. </w:t>
      </w:r>
      <w:r>
        <w:br/>
      </w:r>
      <w:r>
        <w:rPr>
          <w:rFonts w:ascii="Times New Roman"/>
          <w:b w:val="false"/>
          <w:i w:val="false"/>
          <w:color w:val="000000"/>
          <w:sz w:val="28"/>
        </w:rPr>
        <w:t xml:space="preserve">
В соответствии со ст.140 Закона Республики Казахстан "О таможенном деле </w:t>
      </w:r>
      <w:r>
        <w:br/>
      </w:r>
      <w:r>
        <w:rPr>
          <w:rFonts w:ascii="Times New Roman"/>
          <w:b w:val="false"/>
          <w:i w:val="false"/>
          <w:color w:val="000000"/>
          <w:sz w:val="28"/>
        </w:rPr>
        <w:t xml:space="preserve">
в Республике Казахстан" за выдачу без разрешения таможенного органа </w:t>
      </w:r>
      <w:r>
        <w:br/>
      </w:r>
      <w:r>
        <w:rPr>
          <w:rFonts w:ascii="Times New Roman"/>
          <w:b w:val="false"/>
          <w:i w:val="false"/>
          <w:color w:val="000000"/>
          <w:sz w:val="28"/>
        </w:rPr>
        <w:t xml:space="preserve">
(утрату, недоставление) товара __________________________________________ </w:t>
      </w:r>
      <w:r>
        <w:br/>
      </w:r>
      <w:r>
        <w:rPr>
          <w:rFonts w:ascii="Times New Roman"/>
          <w:b w:val="false"/>
          <w:i w:val="false"/>
          <w:color w:val="000000"/>
          <w:sz w:val="28"/>
        </w:rPr>
        <w:t xml:space="preserve">
                                       (наименование товара)               </w:t>
      </w:r>
      <w:r>
        <w:br/>
      </w:r>
      <w:r>
        <w:rPr>
          <w:rFonts w:ascii="Times New Roman"/>
          <w:b w:val="false"/>
          <w:i w:val="false"/>
          <w:color w:val="000000"/>
          <w:sz w:val="28"/>
        </w:rPr>
        <w:t xml:space="preserve">
в количестве _____________ стоимостью ___________________________________ </w:t>
      </w:r>
      <w:r>
        <w:br/>
      </w:r>
      <w:r>
        <w:rPr>
          <w:rFonts w:ascii="Times New Roman"/>
          <w:b w:val="false"/>
          <w:i w:val="false"/>
          <w:color w:val="000000"/>
          <w:sz w:val="28"/>
        </w:rPr>
        <w:t xml:space="preserve">
            (кол-во товара)              (таможенная стоимость товара) </w:t>
      </w:r>
      <w:r>
        <w:br/>
      </w:r>
      <w:r>
        <w:rPr>
          <w:rFonts w:ascii="Times New Roman"/>
          <w:b w:val="false"/>
          <w:i w:val="false"/>
          <w:color w:val="000000"/>
          <w:sz w:val="28"/>
        </w:rPr>
        <w:t xml:space="preserve">
с держателя книжки МДП _______________________________ подлежат взысканию </w:t>
      </w:r>
      <w:r>
        <w:br/>
      </w:r>
      <w:r>
        <w:rPr>
          <w:rFonts w:ascii="Times New Roman"/>
          <w:b w:val="false"/>
          <w:i w:val="false"/>
          <w:color w:val="000000"/>
          <w:sz w:val="28"/>
        </w:rPr>
        <w:t xml:space="preserve">
                         (наименование перевозчика) </w:t>
      </w:r>
      <w:r>
        <w:br/>
      </w:r>
      <w:r>
        <w:rPr>
          <w:rFonts w:ascii="Times New Roman"/>
          <w:b w:val="false"/>
          <w:i w:val="false"/>
          <w:color w:val="000000"/>
          <w:sz w:val="28"/>
        </w:rPr>
        <w:t xml:space="preserve">
следующие таможенные платежи и пени. </w:t>
      </w:r>
      <w:r>
        <w:br/>
      </w:r>
      <w:r>
        <w:rPr>
          <w:rFonts w:ascii="Times New Roman"/>
          <w:b w:val="false"/>
          <w:i w:val="false"/>
          <w:color w:val="000000"/>
          <w:sz w:val="28"/>
        </w:rPr>
        <w:t xml:space="preserve">
     Ввозная (импортная) пошлина ________________________________ (сумма) </w:t>
      </w:r>
      <w:r>
        <w:br/>
      </w:r>
      <w:r>
        <w:rPr>
          <w:rFonts w:ascii="Times New Roman"/>
          <w:b w:val="false"/>
          <w:i w:val="false"/>
          <w:color w:val="000000"/>
          <w:sz w:val="28"/>
        </w:rPr>
        <w:t xml:space="preserve">
     НДС                         ________________________________ (сумма) </w:t>
      </w:r>
      <w:r>
        <w:br/>
      </w:r>
      <w:r>
        <w:rPr>
          <w:rFonts w:ascii="Times New Roman"/>
          <w:b w:val="false"/>
          <w:i w:val="false"/>
          <w:color w:val="000000"/>
          <w:sz w:val="28"/>
        </w:rPr>
        <w:t xml:space="preserve">
     Акциз                       ________________________________ (сумма) </w:t>
      </w:r>
      <w:r>
        <w:br/>
      </w:r>
      <w:r>
        <w:rPr>
          <w:rFonts w:ascii="Times New Roman"/>
          <w:b w:val="false"/>
          <w:i w:val="false"/>
          <w:color w:val="000000"/>
          <w:sz w:val="28"/>
        </w:rPr>
        <w:t xml:space="preserve">
     Сборы за таможенное оформление _____________________________ (сумма)  </w:t>
      </w:r>
      <w:r>
        <w:br/>
      </w:r>
      <w:r>
        <w:rPr>
          <w:rFonts w:ascii="Times New Roman"/>
          <w:b w:val="false"/>
          <w:i w:val="false"/>
          <w:color w:val="000000"/>
          <w:sz w:val="28"/>
        </w:rPr>
        <w:t xml:space="preserve">
     Пеня за просрочку уплаты    ________________________________ (сумма) </w:t>
      </w:r>
      <w:r>
        <w:br/>
      </w:r>
      <w:r>
        <w:rPr>
          <w:rFonts w:ascii="Times New Roman"/>
          <w:b w:val="false"/>
          <w:i w:val="false"/>
          <w:color w:val="000000"/>
          <w:sz w:val="28"/>
        </w:rPr>
        <w:t xml:space="preserve">
     Всего: сумма, подлежащая взысканию__________________________ (сумма) </w:t>
      </w:r>
      <w:r>
        <w:br/>
      </w:r>
      <w:r>
        <w:rPr>
          <w:rFonts w:ascii="Times New Roman"/>
          <w:b w:val="false"/>
          <w:i w:val="false"/>
          <w:color w:val="000000"/>
          <w:sz w:val="28"/>
        </w:rPr>
        <w:t xml:space="preserve">
Платежный документ на бесспорное списание от ____________ </w:t>
      </w:r>
      <w:r>
        <w:br/>
      </w:r>
      <w:r>
        <w:rPr>
          <w:rFonts w:ascii="Times New Roman"/>
          <w:b w:val="false"/>
          <w:i w:val="false"/>
          <w:color w:val="000000"/>
          <w:sz w:val="28"/>
        </w:rPr>
        <w:t xml:space="preserve">
N __________ на общую сумму______________________________ </w:t>
      </w:r>
      <w:r>
        <w:br/>
      </w:r>
      <w:r>
        <w:rPr>
          <w:rFonts w:ascii="Times New Roman"/>
          <w:b w:val="false"/>
          <w:i w:val="false"/>
          <w:color w:val="000000"/>
          <w:sz w:val="28"/>
        </w:rPr>
        <w:t xml:space="preserve">
Взысканная сумма в размере ______________________________________________ </w:t>
      </w:r>
      <w:r>
        <w:br/>
      </w:r>
      <w:r>
        <w:rPr>
          <w:rFonts w:ascii="Times New Roman"/>
          <w:b w:val="false"/>
          <w:i w:val="false"/>
          <w:color w:val="000000"/>
          <w:sz w:val="28"/>
        </w:rPr>
        <w:t xml:space="preserve">
Поступила на счет таможенного органа N __________________________________ </w:t>
      </w:r>
      <w:r>
        <w:br/>
      </w:r>
      <w:r>
        <w:rPr>
          <w:rFonts w:ascii="Times New Roman"/>
          <w:b w:val="false"/>
          <w:i w:val="false"/>
          <w:color w:val="000000"/>
          <w:sz w:val="28"/>
        </w:rPr>
        <w:t xml:space="preserve">
                                            N счета таможенного органа  </w:t>
      </w:r>
      <w:r>
        <w:br/>
      </w:r>
      <w:r>
        <w:rPr>
          <w:rFonts w:ascii="Times New Roman"/>
          <w:b w:val="false"/>
          <w:i w:val="false"/>
          <w:color w:val="000000"/>
          <w:sz w:val="28"/>
        </w:rPr>
        <w:t xml:space="preserve">
в __________________________    ____________________________________ 200_г. </w:t>
      </w:r>
      <w:r>
        <w:br/>
      </w:r>
      <w:r>
        <w:rPr>
          <w:rFonts w:ascii="Times New Roman"/>
          <w:b w:val="false"/>
          <w:i w:val="false"/>
          <w:color w:val="000000"/>
          <w:sz w:val="28"/>
        </w:rPr>
        <w:t xml:space="preserve">
   (наименование банка, МФО)     (дата поступления денежных средств) </w:t>
      </w:r>
      <w:r>
        <w:br/>
      </w:r>
      <w:r>
        <w:rPr>
          <w:rFonts w:ascii="Times New Roman"/>
          <w:b w:val="false"/>
          <w:i w:val="false"/>
          <w:color w:val="000000"/>
          <w:sz w:val="28"/>
        </w:rPr>
        <w:t xml:space="preserve">
Взыскать причитающиеся суммы с держателя книжки МДП не представляется </w:t>
      </w:r>
      <w:r>
        <w:br/>
      </w:r>
      <w:r>
        <w:rPr>
          <w:rFonts w:ascii="Times New Roman"/>
          <w:b w:val="false"/>
          <w:i w:val="false"/>
          <w:color w:val="000000"/>
          <w:sz w:val="28"/>
        </w:rPr>
        <w:t xml:space="preserve">
возможным в связи с 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Подпись должностного лица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(должность, ФИО, подпись)       </w:t>
      </w:r>
    </w:p>
    <w:bookmarkStart w:name="z138" w:id="86"/>
    <w:p>
      <w:pPr>
        <w:spacing w:after="0"/>
        <w:ind w:left="0"/>
        <w:jc w:val="both"/>
      </w:pPr>
      <w:r>
        <w:rPr>
          <w:rFonts w:ascii="Times New Roman"/>
          <w:b w:val="false"/>
          <w:i w:val="false"/>
          <w:color w:val="000000"/>
          <w:sz w:val="28"/>
        </w:rPr>
        <w:t xml:space="preserve">
                                                  Печать         </w:t>
      </w:r>
      <w:r>
        <w:br/>
      </w: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 xml:space="preserve">Согласованы                       Утверждены </w:t>
      </w:r>
      <w:r>
        <w:br/>
      </w:r>
      <w:r>
        <w:rPr>
          <w:rFonts w:ascii="Times New Roman"/>
          <w:b w:val="false"/>
          <w:i w:val="false"/>
          <w:color w:val="000000"/>
          <w:sz w:val="28"/>
        </w:rPr>
        <w:t xml:space="preserve">
Министр государственных           Таможенного доходов Республики Казахстан приказом комитета Министерства    государственных доходов </w:t>
      </w:r>
      <w:r>
        <w:br/>
      </w:r>
      <w:r>
        <w:rPr>
          <w:rFonts w:ascii="Times New Roman"/>
          <w:b w:val="false"/>
          <w:i w:val="false"/>
          <w:color w:val="000000"/>
          <w:sz w:val="28"/>
        </w:rPr>
        <w:t xml:space="preserve">
от 15 февраля 2001 года           Республики Казахстан </w:t>
      </w:r>
      <w:r>
        <w:br/>
      </w:r>
      <w:r>
        <w:rPr>
          <w:rFonts w:ascii="Times New Roman"/>
          <w:b w:val="false"/>
          <w:i w:val="false"/>
          <w:color w:val="000000"/>
          <w:sz w:val="28"/>
        </w:rPr>
        <w:t xml:space="preserve">
                                  от 15 февраля 2001 года N 51 </w:t>
      </w:r>
    </w:p>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таможенного оформления экспортируемых товаров </w:t>
      </w:r>
      <w:r>
        <w:br/>
      </w:r>
      <w:r>
        <w:rPr>
          <w:rFonts w:ascii="Times New Roman"/>
          <w:b w:val="false"/>
          <w:i w:val="false"/>
          <w:color w:val="000000"/>
          <w:sz w:val="28"/>
        </w:rPr>
        <w:t>
</w:t>
      </w:r>
      <w:r>
        <w:rPr>
          <w:rFonts w:ascii="Times New Roman"/>
          <w:b/>
          <w:i w:val="false"/>
          <w:color w:val="000000"/>
          <w:sz w:val="28"/>
        </w:rPr>
        <w:t xml:space="preserve">          с использованием процедуры временного декларирования </w:t>
      </w:r>
    </w:p>
    <w:p>
      <w:pPr>
        <w:spacing w:after="0"/>
        <w:ind w:left="0"/>
        <w:jc w:val="both"/>
      </w:pPr>
      <w:r>
        <w:rPr>
          <w:rFonts w:ascii="Times New Roman"/>
          <w:b w:val="false"/>
          <w:i w:val="false"/>
          <w:color w:val="000000"/>
          <w:sz w:val="28"/>
        </w:rPr>
        <w:t>      1. Настоящие Правила таможенного оформления экспортируемых товаров с использованием процедуры временного декларирования (далее - Правила) разработаны в соответствии со </w:t>
      </w:r>
      <w:r>
        <w:rPr>
          <w:rFonts w:ascii="Times New Roman"/>
          <w:b w:val="false"/>
          <w:i w:val="false"/>
          <w:color w:val="000000"/>
          <w:sz w:val="28"/>
        </w:rPr>
        <w:t xml:space="preserve">статьями 193 </w:t>
      </w:r>
      <w:r>
        <w:rPr>
          <w:rFonts w:ascii="Times New Roman"/>
          <w:b w:val="false"/>
          <w:i w:val="false"/>
          <w:color w:val="000000"/>
          <w:sz w:val="28"/>
        </w:rPr>
        <w:t>, </w:t>
      </w:r>
      <w:r>
        <w:rPr>
          <w:rFonts w:ascii="Times New Roman"/>
          <w:b w:val="false"/>
          <w:i w:val="false"/>
          <w:color w:val="000000"/>
          <w:sz w:val="28"/>
        </w:rPr>
        <w:t xml:space="preserve"> 201 </w:t>
      </w:r>
      <w:r>
        <w:rPr>
          <w:rFonts w:ascii="Times New Roman"/>
          <w:b w:val="false"/>
          <w:i w:val="false"/>
          <w:color w:val="000000"/>
          <w:sz w:val="28"/>
        </w:rPr>
        <w:t xml:space="preserve"> Закона Республики Казахстан  "О таможенном деле в Республике Казахстан" (далее - Закон о таможенном деле) и определяют порядок таможенного оформления товаров, вывозимых за пределы таможенной территории Республики Казахстан в соответствии с таможенным режимом экспорта товаров при использовании процедуры временного декларирования. </w:t>
      </w:r>
      <w:r>
        <w:br/>
      </w:r>
      <w:r>
        <w:rPr>
          <w:rFonts w:ascii="Times New Roman"/>
          <w:b w:val="false"/>
          <w:i w:val="false"/>
          <w:color w:val="000000"/>
          <w:sz w:val="28"/>
        </w:rPr>
        <w:t xml:space="preserve">
      2. Процедура временного декларирования применяется при невозможности определения таможенной стоимости товаров в день подачи грузовой таможенной декларации. </w:t>
      </w:r>
      <w:r>
        <w:br/>
      </w:r>
      <w:r>
        <w:rPr>
          <w:rFonts w:ascii="Times New Roman"/>
          <w:b w:val="false"/>
          <w:i w:val="false"/>
          <w:color w:val="000000"/>
          <w:sz w:val="28"/>
        </w:rPr>
        <w:t xml:space="preserve">
      3. Таможенное оформление товаров путем подачи временной грузовой таможенной декларации (далее - ВГТД) осуществляется в определенных для этого местах в зоне деятельности таможенного органа, где производится вывоз товаров за пределы Республики Казахстан. </w:t>
      </w:r>
      <w:r>
        <w:br/>
      </w:r>
      <w:r>
        <w:rPr>
          <w:rFonts w:ascii="Times New Roman"/>
          <w:b w:val="false"/>
          <w:i w:val="false"/>
          <w:color w:val="000000"/>
          <w:sz w:val="28"/>
        </w:rPr>
        <w:t xml:space="preserve">
      Как одна партия декларируются товары, отправляемые одним отправителем в адрес одного получателя по одному внешнеторговому договору (контракту), вывозимые через один и тот же пункт пропуска одним видом транспорта, одновременно предъявленные к таможенному оформлению, независимо от количества транспортных средств и перевозочных документов. </w:t>
      </w:r>
      <w:r>
        <w:br/>
      </w:r>
      <w:r>
        <w:rPr>
          <w:rFonts w:ascii="Times New Roman"/>
          <w:b w:val="false"/>
          <w:i w:val="false"/>
          <w:color w:val="000000"/>
          <w:sz w:val="28"/>
        </w:rPr>
        <w:t xml:space="preserve">
      4. Одновременно с ВГТД представляются ее электронная копия и другие, установленные нормативными правовыми актами Таможенного комитета Министерства государственных доходов Республики Казахстан (далее - Таможенный комитет), документы и сведения, необходимые для производства таможенного оформления и проведения таможенного и валютного контроля. </w:t>
      </w:r>
      <w:r>
        <w:br/>
      </w:r>
      <w:r>
        <w:rPr>
          <w:rFonts w:ascii="Times New Roman"/>
          <w:b w:val="false"/>
          <w:i w:val="false"/>
          <w:color w:val="000000"/>
          <w:sz w:val="28"/>
        </w:rPr>
        <w:t xml:space="preserve">
      5. ВГТД заполняется в соответствии с порядком заполнения грузовой таможенной декларации (далее - ГТД), с учетом следующих особенностей: </w:t>
      </w:r>
      <w:r>
        <w:br/>
      </w:r>
      <w:r>
        <w:rPr>
          <w:rFonts w:ascii="Times New Roman"/>
          <w:b w:val="false"/>
          <w:i w:val="false"/>
          <w:color w:val="000000"/>
          <w:sz w:val="28"/>
        </w:rPr>
        <w:t xml:space="preserve">
      в третьем подразделе графы 1 "Тип декларации" указывается буквенный индекс "ВД" - "временная декларация"; </w:t>
      </w:r>
      <w:r>
        <w:br/>
      </w:r>
      <w:r>
        <w:rPr>
          <w:rFonts w:ascii="Times New Roman"/>
          <w:b w:val="false"/>
          <w:i w:val="false"/>
          <w:color w:val="000000"/>
          <w:sz w:val="28"/>
        </w:rPr>
        <w:t xml:space="preserve">
      стоимость товара заявляется декларантом с учетом цены внешнеторговой сделки купли-продажи. Если в контракте (договоре) отсутствует фиксированная (точная, окончательная) цена товара и установлены лишь условия ее определения (например, на основе формулы расчета цены на определенную дату или биржевых котировок согласно условиям контракта), то для условной (временной) оценки указанного товара используется либо предварительная (ориентировочная) цена, зафиксированная в контракте либо расчетная цена, определенная на дату подачи ВГТД в соответствии с установленными контрактом условиями расчета. </w:t>
      </w:r>
      <w:r>
        <w:br/>
      </w:r>
      <w:r>
        <w:rPr>
          <w:rFonts w:ascii="Times New Roman"/>
          <w:b w:val="false"/>
          <w:i w:val="false"/>
          <w:color w:val="000000"/>
          <w:sz w:val="28"/>
        </w:rPr>
        <w:t xml:space="preserve">
      При невозможности проведения таких расчетов условную (временную) оценку вывозимого товара можно произвести на основе имеющейся в распоряжении таможенного органа ценовой информации. </w:t>
      </w:r>
      <w:r>
        <w:br/>
      </w:r>
      <w:r>
        <w:rPr>
          <w:rFonts w:ascii="Times New Roman"/>
          <w:b w:val="false"/>
          <w:i w:val="false"/>
          <w:color w:val="000000"/>
          <w:sz w:val="28"/>
        </w:rPr>
        <w:t xml:space="preserve">
      6. Прием и регистрация ВГТД производится в соответствии с нормативными правовыми актами Таможенного комитета, действующими в отношении ГТД. Регистрация ВГТД производится в журнале регистрации ГТД. </w:t>
      </w:r>
      <w:r>
        <w:br/>
      </w:r>
      <w:r>
        <w:rPr>
          <w:rFonts w:ascii="Times New Roman"/>
          <w:b w:val="false"/>
          <w:i w:val="false"/>
          <w:color w:val="000000"/>
          <w:sz w:val="28"/>
        </w:rPr>
        <w:t xml:space="preserve">
      7. Распределение листов ВГТД осуществляется следующим образом: </w:t>
      </w:r>
      <w:r>
        <w:br/>
      </w:r>
      <w:r>
        <w:rPr>
          <w:rFonts w:ascii="Times New Roman"/>
          <w:b w:val="false"/>
          <w:i w:val="false"/>
          <w:color w:val="000000"/>
          <w:sz w:val="28"/>
        </w:rPr>
        <w:t xml:space="preserve">
      первый и второй экземпляр остаются в таможенном органе; </w:t>
      </w:r>
      <w:r>
        <w:br/>
      </w:r>
      <w:r>
        <w:rPr>
          <w:rFonts w:ascii="Times New Roman"/>
          <w:b w:val="false"/>
          <w:i w:val="false"/>
          <w:color w:val="000000"/>
          <w:sz w:val="28"/>
        </w:rPr>
        <w:t xml:space="preserve">
      третий экземпляр возвращается декларанту; </w:t>
      </w:r>
      <w:r>
        <w:br/>
      </w:r>
      <w:r>
        <w:rPr>
          <w:rFonts w:ascii="Times New Roman"/>
          <w:b w:val="false"/>
          <w:i w:val="false"/>
          <w:color w:val="000000"/>
          <w:sz w:val="28"/>
        </w:rPr>
        <w:t xml:space="preserve">
      четвертый экземпляр возвращается декларанту и служит основанием для вывоза товаров за пределы таможенной территории Республики Казахстан. </w:t>
      </w:r>
      <w:r>
        <w:br/>
      </w:r>
      <w:r>
        <w:rPr>
          <w:rFonts w:ascii="Times New Roman"/>
          <w:b w:val="false"/>
          <w:i w:val="false"/>
          <w:color w:val="000000"/>
          <w:sz w:val="28"/>
        </w:rPr>
        <w:t xml:space="preserve">
      8. Не позднее 10 дней после поставки заявленной в ВГТД товара, декларант представляет в таможенный орган, производивший таможенное оформление товара, заявленного в ВГТД, полную грузовую таможенную декларацию. </w:t>
      </w:r>
      <w:r>
        <w:br/>
      </w:r>
      <w:r>
        <w:rPr>
          <w:rFonts w:ascii="Times New Roman"/>
          <w:b w:val="false"/>
          <w:i w:val="false"/>
          <w:color w:val="000000"/>
          <w:sz w:val="28"/>
        </w:rPr>
        <w:t xml:space="preserve">
      Указанный срок исчисляется со дня оформления коносамента, приемо-сдаточного акта либо другого документа, используемого для определения цены и количества, но не более 60 дней с даты оформления ВГТД. </w:t>
      </w:r>
      <w:r>
        <w:br/>
      </w:r>
      <w:r>
        <w:rPr>
          <w:rFonts w:ascii="Times New Roman"/>
          <w:b w:val="false"/>
          <w:i w:val="false"/>
          <w:color w:val="000000"/>
          <w:sz w:val="28"/>
        </w:rPr>
        <w:t xml:space="preserve">
      В исключительных случаях (при обоснованных задержках предоставления документов, необходимых для подачи ГТД), с разрешения начальника таможенного органа, срок подачи ГТД может быть увеличен, но не более чем на 10 дней. </w:t>
      </w:r>
      <w:r>
        <w:br/>
      </w:r>
      <w:r>
        <w:rPr>
          <w:rFonts w:ascii="Times New Roman"/>
          <w:b w:val="false"/>
          <w:i w:val="false"/>
          <w:color w:val="000000"/>
          <w:sz w:val="28"/>
        </w:rPr>
        <w:t xml:space="preserve">
      9. ГТД заполняется и подается декларантом, принимается и оформляется таможенным органом в соответствии с нормативными правовыми актами Таможенного комитета, действующими на день принятия таможенным органом ВГТД. ГТД присваивается тот же справочный номер, что и ВГТД, при этом они являются неотъемлемой частью друг друга. </w:t>
      </w:r>
      <w:r>
        <w:br/>
      </w:r>
      <w:r>
        <w:rPr>
          <w:rFonts w:ascii="Times New Roman"/>
          <w:b w:val="false"/>
          <w:i w:val="false"/>
          <w:color w:val="000000"/>
          <w:sz w:val="28"/>
        </w:rPr>
        <w:t xml:space="preserve">
      ГТД заполняется с учетом следующих особенностей: </w:t>
      </w:r>
      <w:r>
        <w:br/>
      </w:r>
      <w:r>
        <w:rPr>
          <w:rFonts w:ascii="Times New Roman"/>
          <w:b w:val="false"/>
          <w:i w:val="false"/>
          <w:color w:val="000000"/>
          <w:sz w:val="28"/>
        </w:rPr>
        <w:t xml:space="preserve">
      в графе Д "Таможенный контроль" должностное лицо таможенного органа дополнительно проставляет дату документа, на основании которого определена окончательная цена товара. Данная запись заверяется подписью и личной номерной печатью должностного лица таможенного органа и вносится в электронную копию ГТД вместо даты указываемой в штампе "Выпуск разрешен". </w:t>
      </w:r>
      <w:r>
        <w:br/>
      </w:r>
      <w:r>
        <w:rPr>
          <w:rFonts w:ascii="Times New Roman"/>
          <w:b w:val="false"/>
          <w:i w:val="false"/>
          <w:color w:val="000000"/>
          <w:sz w:val="28"/>
        </w:rPr>
        <w:t xml:space="preserve">
      Листы ГТД распределяются следующим образом: </w:t>
      </w:r>
      <w:r>
        <w:br/>
      </w:r>
      <w:r>
        <w:rPr>
          <w:rFonts w:ascii="Times New Roman"/>
          <w:b w:val="false"/>
          <w:i w:val="false"/>
          <w:color w:val="000000"/>
          <w:sz w:val="28"/>
        </w:rPr>
        <w:t xml:space="preserve">
      первый экземпляр остается в таможенном органе; </w:t>
      </w:r>
      <w:r>
        <w:br/>
      </w:r>
      <w:r>
        <w:rPr>
          <w:rFonts w:ascii="Times New Roman"/>
          <w:b w:val="false"/>
          <w:i w:val="false"/>
          <w:color w:val="000000"/>
          <w:sz w:val="28"/>
        </w:rPr>
        <w:t xml:space="preserve">
      второй экземпляр используется в таможенной статистике; </w:t>
      </w:r>
      <w:r>
        <w:br/>
      </w:r>
      <w:r>
        <w:rPr>
          <w:rFonts w:ascii="Times New Roman"/>
          <w:b w:val="false"/>
          <w:i w:val="false"/>
          <w:color w:val="000000"/>
          <w:sz w:val="28"/>
        </w:rPr>
        <w:t xml:space="preserve">
      третий и четвертый экземпляры возвращаются декларанту. </w:t>
      </w:r>
      <w:r>
        <w:br/>
      </w:r>
      <w:r>
        <w:rPr>
          <w:rFonts w:ascii="Times New Roman"/>
          <w:b w:val="false"/>
          <w:i w:val="false"/>
          <w:color w:val="000000"/>
          <w:sz w:val="28"/>
        </w:rPr>
        <w:t xml:space="preserve">
      10. Соблюдение мер нетарифного регулирования и ограничений в отношении товаров, декларирование которых осуществляется путем подачи ВГТД, производится в соответствии с нормами, действующими на день принятия таможенным органом указанной временной декларации, включая курс пересчета иностранной валюты в национальную валюту Республики Казахстан. </w:t>
      </w:r>
      <w:r>
        <w:br/>
      </w:r>
      <w:r>
        <w:rPr>
          <w:rFonts w:ascii="Times New Roman"/>
          <w:b w:val="false"/>
          <w:i w:val="false"/>
          <w:color w:val="000000"/>
          <w:sz w:val="28"/>
        </w:rPr>
        <w:t xml:space="preserve">
      11. Таможенные платежи и налоги уплачиваются до или одновременно с принятием ВГТД. Предоставление отсрочки или рассрочки уплаты таможенных платежей осуществляется в соответствии с нормативными правовыми актами Таможенного комитета. Предоставление отсрочки по уплате налогов осуществляется в соответствии с налоговым законодательством Республики Казахстан. Датой начала отсрочки или рассрочки является дата принятия таможенным органом ВГТД. </w:t>
      </w:r>
      <w:r>
        <w:br/>
      </w:r>
      <w:r>
        <w:rPr>
          <w:rFonts w:ascii="Times New Roman"/>
          <w:b w:val="false"/>
          <w:i w:val="false"/>
          <w:color w:val="000000"/>
          <w:sz w:val="28"/>
        </w:rPr>
        <w:t xml:space="preserve">
      12. В случае, если в результате поставки суммы подлежащих уплате таможенных платежей и налогов увеличиваются по сравнению с заявленной в ВГТД, производится их доплата, а если уменьшается - таможенный орган, производящий таможенное оформление, по заявлению плательщика возвращает ему излишне уплаченные суммы или засчитывает их в счет уплаты платежей за последующие партии товаров. Доплата таможенных платежей производится плательщиком до или одновременно с принятием таможенным органом Республики Казахстан полной ГТД. </w:t>
      </w:r>
      <w:r>
        <w:br/>
      </w:r>
      <w:r>
        <w:rPr>
          <w:rFonts w:ascii="Times New Roman"/>
          <w:b w:val="false"/>
          <w:i w:val="false"/>
          <w:color w:val="000000"/>
          <w:sz w:val="28"/>
        </w:rPr>
        <w:t xml:space="preserve">
      13. Таможенный и валютный контроль осуществляют таможенные органы Республики Казахстан в соответствии с Законом о таможенном деле, валютным законодательством Республики Казахстан и иными нормативными правовыми актами Республики Казахстан. При декларировании товаров путем подачи ВГТД применяются соответствующие нормативные правовые акты, действующие на день принятия таможенным органом указанной декларации. </w:t>
      </w:r>
      <w:r>
        <w:br/>
      </w:r>
      <w:r>
        <w:rPr>
          <w:rFonts w:ascii="Times New Roman"/>
          <w:b w:val="false"/>
          <w:i w:val="false"/>
          <w:color w:val="000000"/>
          <w:sz w:val="28"/>
        </w:rPr>
        <w:t xml:space="preserve">
      14. Срок поступления валютной выручки исчисляется с дополнительно указанной должностным лицом таможенного органа в графе "Д" ГТД даты документа, на основании которого установлена окончательная цена товара и внесенной в электронную копию ГТД вместо даты, указываемой в штампе "Выпуск разрешен". </w:t>
      </w:r>
      <w:r>
        <w:br/>
      </w:r>
      <w:r>
        <w:rPr>
          <w:rFonts w:ascii="Times New Roman"/>
          <w:b w:val="false"/>
          <w:i w:val="false"/>
          <w:color w:val="000000"/>
          <w:sz w:val="28"/>
        </w:rPr>
        <w:t xml:space="preserve">
      15. При декларировании товаров путем подачи ВГТД до представления ГТД для контроля используются оперативные, коммерческие и транспортные документы, представляемые экспортером, а также по требованию таможенного органа Республики Казахстан перевозчиками либо другими лицами, имеющими указанные документы либо располагающими сведениями о количестве и качестве товаров. </w:t>
      </w:r>
      <w:r>
        <w:br/>
      </w:r>
      <w:r>
        <w:rPr>
          <w:rFonts w:ascii="Times New Roman"/>
          <w:b w:val="false"/>
          <w:i w:val="false"/>
          <w:color w:val="000000"/>
          <w:sz w:val="28"/>
        </w:rPr>
        <w:t xml:space="preserve">
      16. Лица, обладающие полномочиями в отношении товаров, обязаны произвести определение цены товаров. Документы, подтверждающие цену товара, представляются в таможенный орган одновременно с подачей полной ГТД. </w:t>
      </w:r>
      <w:r>
        <w:br/>
      </w:r>
      <w:r>
        <w:rPr>
          <w:rFonts w:ascii="Times New Roman"/>
          <w:b w:val="false"/>
          <w:i w:val="false"/>
          <w:color w:val="000000"/>
          <w:sz w:val="28"/>
        </w:rPr>
        <w:t xml:space="preserve">
      17. Для контроля соответствия количества и качества товаров их цене, таможенные органы могут использовать экспертные оценки, проводимые таможенными лабораториями. </w:t>
      </w:r>
      <w:r>
        <w:br/>
      </w:r>
      <w:r>
        <w:rPr>
          <w:rFonts w:ascii="Times New Roman"/>
          <w:b w:val="false"/>
          <w:i w:val="false"/>
          <w:color w:val="000000"/>
          <w:sz w:val="28"/>
        </w:rPr>
        <w:t xml:space="preserve">
      18. В таможенной статистике внешней торговли и для осуществления валютного контроля учитываются только полные грузовые таможенные декларации. </w:t>
      </w:r>
      <w:r>
        <w:br/>
      </w:r>
      <w:r>
        <w:rPr>
          <w:rFonts w:ascii="Times New Roman"/>
          <w:b w:val="false"/>
          <w:i w:val="false"/>
          <w:color w:val="000000"/>
          <w:sz w:val="28"/>
        </w:rPr>
        <w:t xml:space="preserve">
      19. Данный порядок таможенного оформления не распространяется на товары, перемещаемые трубопроводным транспортом и по линиям электропередачи. </w:t>
      </w:r>
    </w:p>
    <w:bookmarkStart w:name="z214" w:id="87"/>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87"/>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таможенного оформления товаров, перемещаемых через </w:t>
      </w:r>
      <w:r>
        <w:br/>
      </w:r>
      <w:r>
        <w:rPr>
          <w:rFonts w:ascii="Times New Roman"/>
          <w:b w:val="false"/>
          <w:i w:val="false"/>
          <w:color w:val="000000"/>
          <w:sz w:val="28"/>
        </w:rPr>
        <w:t>
</w:t>
      </w:r>
      <w:r>
        <w:rPr>
          <w:rFonts w:ascii="Times New Roman"/>
          <w:b/>
          <w:i w:val="false"/>
          <w:color w:val="000000"/>
          <w:sz w:val="28"/>
        </w:rPr>
        <w:t xml:space="preserve">         таможенную границу Республики Казахстан трубопроводным </w:t>
      </w:r>
      <w:r>
        <w:br/>
      </w:r>
      <w:r>
        <w:rPr>
          <w:rFonts w:ascii="Times New Roman"/>
          <w:b w:val="false"/>
          <w:i w:val="false"/>
          <w:color w:val="000000"/>
          <w:sz w:val="28"/>
        </w:rPr>
        <w:t>
</w:t>
      </w:r>
      <w:r>
        <w:rPr>
          <w:rFonts w:ascii="Times New Roman"/>
          <w:b/>
          <w:i w:val="false"/>
          <w:color w:val="000000"/>
          <w:sz w:val="28"/>
        </w:rPr>
        <w:t xml:space="preserve">                  транспортом и по линиям электропередач </w:t>
      </w:r>
    </w:p>
    <w:bookmarkStart w:name="z143" w:id="88"/>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88"/>
    <w:bookmarkStart w:name="z144" w:id="89"/>
    <w:p>
      <w:pPr>
        <w:spacing w:after="0"/>
        <w:ind w:left="0"/>
        <w:jc w:val="both"/>
      </w:pPr>
      <w:r>
        <w:rPr>
          <w:rFonts w:ascii="Times New Roman"/>
          <w:b w:val="false"/>
          <w:i w:val="false"/>
          <w:color w:val="000000"/>
          <w:sz w:val="28"/>
        </w:rPr>
        <w:t>
      1. Настоящие Правила таможенного оформления товаров, перемещаемых через таможенную границу Республики Казахстан трубопроводным транспортом и по линиям электропередач (далее - Правила) разработаны в соответствии с Законом Республики Казахстан " </w:t>
      </w:r>
      <w:r>
        <w:rPr>
          <w:rFonts w:ascii="Times New Roman"/>
          <w:b w:val="false"/>
          <w:i w:val="false"/>
          <w:color w:val="000000"/>
          <w:sz w:val="28"/>
        </w:rPr>
        <w:t xml:space="preserve">О таможенном деле </w:t>
      </w:r>
      <w:r>
        <w:rPr>
          <w:rFonts w:ascii="Times New Roman"/>
          <w:b w:val="false"/>
          <w:i w:val="false"/>
          <w:color w:val="000000"/>
          <w:sz w:val="28"/>
        </w:rPr>
        <w:t xml:space="preserve"> в Республике Казахстан" (далее - Закон о таможенном деле) и определяют порядок таможенного оформления товаров, перемещаемых через таможенную границу Республики Казахстан магистральным нефтепроводом, нефтепродуктопроводами, газопроводами (далее - трубопроводный транспорт) и по линиям электропередач. </w:t>
      </w:r>
      <w:r>
        <w:br/>
      </w:r>
      <w:r>
        <w:rPr>
          <w:rFonts w:ascii="Times New Roman"/>
          <w:b w:val="false"/>
          <w:i w:val="false"/>
          <w:color w:val="000000"/>
          <w:sz w:val="28"/>
        </w:rPr>
        <w:t xml:space="preserve">
      Действие настоящих Правил распространяется также и на смешанные перевозки товаров различными видами транспорта, одним из которых является трубопроводный транспорт. </w:t>
      </w:r>
      <w:r>
        <w:br/>
      </w:r>
      <w:r>
        <w:rPr>
          <w:rFonts w:ascii="Times New Roman"/>
          <w:b w:val="false"/>
          <w:i w:val="false"/>
          <w:color w:val="000000"/>
          <w:sz w:val="28"/>
        </w:rPr>
        <w:t xml:space="preserve">
      2. Таможенное оформление товаров, перемещаемых трубопроводным транспортом и по линиям электропередач, производится в соответствии с их таможенными режимами в порядке, предусмотренном Законом о таможенном деле, нормативными правовыми актами Республики Казахстан, а также настоящими Правилами. </w:t>
      </w:r>
      <w:r>
        <w:br/>
      </w:r>
      <w:r>
        <w:rPr>
          <w:rFonts w:ascii="Times New Roman"/>
          <w:b w:val="false"/>
          <w:i w:val="false"/>
          <w:color w:val="000000"/>
          <w:sz w:val="28"/>
        </w:rPr>
        <w:t xml:space="preserve">
      3. Таможенное оформление товаров производится в определенных для этого местах в зоне деятельности таможенного органа по месту нахождения товаров. Лицо, перемещающее товары, представляет в таможенный орган документы и сведения, необходимые для проведения таможенного и валютного контроля. </w:t>
      </w:r>
      <w:r>
        <w:br/>
      </w:r>
      <w:r>
        <w:rPr>
          <w:rFonts w:ascii="Times New Roman"/>
          <w:b w:val="false"/>
          <w:i w:val="false"/>
          <w:color w:val="000000"/>
          <w:sz w:val="28"/>
        </w:rPr>
        <w:t xml:space="preserve">
      Таможенным комитетом Министерства государственных доходов Республики Казахстан (далее - Таможенный комитет) могут определяться конкретные пункты пропуска, места контроля и таможенного оформления некоторых видов товаров. </w:t>
      </w:r>
      <w:r>
        <w:br/>
      </w:r>
      <w:r>
        <w:rPr>
          <w:rFonts w:ascii="Times New Roman"/>
          <w:b w:val="false"/>
          <w:i w:val="false"/>
          <w:color w:val="000000"/>
          <w:sz w:val="28"/>
        </w:rPr>
        <w:t xml:space="preserve">
      4. Основанием для перемещения товаров через таможенную границу Республики Казахстан для перевозчика является оформленная в установленном порядке грузовая таможенная декларация (далее - ГТД) или временная грузовая таможенная декларация (далее - ВГТД). </w:t>
      </w:r>
      <w:r>
        <w:br/>
      </w:r>
      <w:r>
        <w:rPr>
          <w:rFonts w:ascii="Times New Roman"/>
          <w:b w:val="false"/>
          <w:i w:val="false"/>
          <w:color w:val="000000"/>
          <w:sz w:val="28"/>
        </w:rPr>
        <w:t xml:space="preserve">
      5. В случае, если перемещение товаров производится с использованием более одного вида транспортного средства, одним из которых является трубопроводный, конкретное место таможенного оформления определяется Таможенным комитетом, по мотивированному заявлению экспортера. </w:t>
      </w:r>
      <w:r>
        <w:br/>
      </w:r>
      <w:r>
        <w:rPr>
          <w:rFonts w:ascii="Times New Roman"/>
          <w:b w:val="false"/>
          <w:i w:val="false"/>
          <w:color w:val="000000"/>
          <w:sz w:val="28"/>
        </w:rPr>
        <w:t xml:space="preserve">
      В случае, если фактический вывоз (ввоз) товаров осуществляется с использованием морского (речного) транспорта, то таможенное оформление производится в таможенном органе, в зоне деятельности которого осуществляется загрузка (выгрузка) морского (речного) судна, непосредственно пересекающего таможенную границу Республики Казахстан. </w:t>
      </w:r>
      <w:r>
        <w:br/>
      </w:r>
      <w:r>
        <w:rPr>
          <w:rFonts w:ascii="Times New Roman"/>
          <w:b w:val="false"/>
          <w:i w:val="false"/>
          <w:color w:val="000000"/>
          <w:sz w:val="28"/>
        </w:rPr>
        <w:t xml:space="preserve">
      6. Лица, перемещающие товары с нарушением установленного порядка, несут ответственность в соответствии с законодательством Республики Казахстан. </w:t>
      </w:r>
    </w:p>
    <w:bookmarkEnd w:id="89"/>
    <w:bookmarkStart w:name="z145" w:id="90"/>
    <w:p>
      <w:pPr>
        <w:spacing w:after="0"/>
        <w:ind w:left="0"/>
        <w:jc w:val="both"/>
      </w:pPr>
      <w:r>
        <w:rPr>
          <w:rFonts w:ascii="Times New Roman"/>
          <w:b w:val="false"/>
          <w:i w:val="false"/>
          <w:color w:val="000000"/>
          <w:sz w:val="28"/>
        </w:rPr>
        <w:t>
</w:t>
      </w:r>
      <w:r>
        <w:rPr>
          <w:rFonts w:ascii="Times New Roman"/>
          <w:b/>
          <w:i w:val="false"/>
          <w:color w:val="000000"/>
          <w:sz w:val="28"/>
        </w:rPr>
        <w:t xml:space="preserve">                        2. Декларирование товаров </w:t>
      </w:r>
    </w:p>
    <w:bookmarkEnd w:id="90"/>
    <w:p>
      <w:pPr>
        <w:spacing w:after="0"/>
        <w:ind w:left="0"/>
        <w:jc w:val="both"/>
      </w:pPr>
      <w:r>
        <w:rPr>
          <w:rFonts w:ascii="Times New Roman"/>
          <w:b w:val="false"/>
          <w:i w:val="false"/>
          <w:color w:val="000000"/>
          <w:sz w:val="28"/>
        </w:rPr>
        <w:t xml:space="preserve">      7. Товары подлежат декларированию таможенному органу, в котором производится таможенное оформление в соответствии с Законом о таможенном деле, другими нормативными правовыми актами Республики Казахстан, а также настоящими Правилами. </w:t>
      </w:r>
      <w:r>
        <w:br/>
      </w:r>
      <w:r>
        <w:rPr>
          <w:rFonts w:ascii="Times New Roman"/>
          <w:b w:val="false"/>
          <w:i w:val="false"/>
          <w:color w:val="000000"/>
          <w:sz w:val="28"/>
        </w:rPr>
        <w:t xml:space="preserve">
      8. Как одну партию можно декларировать товары, заявленные к одному таможенному режиму, поставляемые по одному договору (контракту) трубопроводным транспортом - в течение календарного месяца за исключением случаев, предусмотренных пунктом 39 настоящих Правил, по линиям электропередач - в течение квартала, независимо от объема поставок. </w:t>
      </w:r>
      <w:r>
        <w:br/>
      </w:r>
      <w:r>
        <w:rPr>
          <w:rFonts w:ascii="Times New Roman"/>
          <w:b w:val="false"/>
          <w:i w:val="false"/>
          <w:color w:val="000000"/>
          <w:sz w:val="28"/>
        </w:rPr>
        <w:t>
</w:t>
      </w:r>
      <w:r>
        <w:rPr>
          <w:rFonts w:ascii="Times New Roman"/>
          <w:b w:val="false"/>
          <w:i w:val="false"/>
          <w:color w:val="ff0000"/>
          <w:sz w:val="28"/>
        </w:rPr>
        <w:t xml:space="preserve">      Сноска. Пункт 8 с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Таможенного комитета МГД РК от 12 октября 2001 года N 355. </w:t>
      </w:r>
      <w:r>
        <w:br/>
      </w:r>
      <w:r>
        <w:rPr>
          <w:rFonts w:ascii="Times New Roman"/>
          <w:b w:val="false"/>
          <w:i w:val="false"/>
          <w:color w:val="000000"/>
          <w:sz w:val="28"/>
        </w:rPr>
        <w:t xml:space="preserve">
      9. Грузовая таможенная декларация подается в четырех экземплярах, из которых по завершению таможенного оформления: </w:t>
      </w:r>
      <w:r>
        <w:br/>
      </w:r>
      <w:r>
        <w:rPr>
          <w:rFonts w:ascii="Times New Roman"/>
          <w:b w:val="false"/>
          <w:i w:val="false"/>
          <w:color w:val="000000"/>
          <w:sz w:val="28"/>
        </w:rPr>
        <w:t xml:space="preserve">
      первый экземпляр - остается в таможенном органе; </w:t>
      </w:r>
      <w:r>
        <w:br/>
      </w:r>
      <w:r>
        <w:rPr>
          <w:rFonts w:ascii="Times New Roman"/>
          <w:b w:val="false"/>
          <w:i w:val="false"/>
          <w:color w:val="000000"/>
          <w:sz w:val="28"/>
        </w:rPr>
        <w:t xml:space="preserve">
      второй экземпляр - остается в таможенном органе для передачи в статистические органы Республики Казахстан; </w:t>
      </w:r>
      <w:r>
        <w:br/>
      </w:r>
      <w:r>
        <w:rPr>
          <w:rFonts w:ascii="Times New Roman"/>
          <w:b w:val="false"/>
          <w:i w:val="false"/>
          <w:color w:val="000000"/>
          <w:sz w:val="28"/>
        </w:rPr>
        <w:t xml:space="preserve">
      третий экземпляр - возвращается декларанту; </w:t>
      </w:r>
      <w:r>
        <w:br/>
      </w:r>
      <w:r>
        <w:rPr>
          <w:rFonts w:ascii="Times New Roman"/>
          <w:b w:val="false"/>
          <w:i w:val="false"/>
          <w:color w:val="000000"/>
          <w:sz w:val="28"/>
        </w:rPr>
        <w:t xml:space="preserve">
      четвертый экземпляр - возвращается декларанту для передачи его перевозчику и является разрешением на транспортировку товара. </w:t>
      </w:r>
      <w:r>
        <w:br/>
      </w:r>
      <w:r>
        <w:rPr>
          <w:rFonts w:ascii="Times New Roman"/>
          <w:b w:val="false"/>
          <w:i w:val="false"/>
          <w:color w:val="000000"/>
          <w:sz w:val="28"/>
        </w:rPr>
        <w:t xml:space="preserve">
      Вместе с ГТД подается еҰ электронная копия на магнитном носителе. </w:t>
      </w:r>
      <w:r>
        <w:br/>
      </w:r>
      <w:r>
        <w:rPr>
          <w:rFonts w:ascii="Times New Roman"/>
          <w:b w:val="false"/>
          <w:i w:val="false"/>
          <w:color w:val="000000"/>
          <w:sz w:val="28"/>
        </w:rPr>
        <w:t xml:space="preserve">
      10. Для определения количества поставленного товара вместе с ГТД предоставляется коносамент, приҰмо-сдаточные акты либо другие документы, оформляемые перевозчиком (далее - транспортные документы). </w:t>
      </w:r>
      <w:r>
        <w:br/>
      </w:r>
      <w:r>
        <w:rPr>
          <w:rFonts w:ascii="Times New Roman"/>
          <w:b w:val="false"/>
          <w:i w:val="false"/>
          <w:color w:val="000000"/>
          <w:sz w:val="28"/>
        </w:rPr>
        <w:t xml:space="preserve">
      11. При декларировании как одной партии товаров, поставляемых по одному договору (контракту) в графе 31 ГТД декларантом дополнительно делается запись: "Поставка в течение..." с указанием названия календарного месяца и года за исключением случаев, предусмотренных пунктом 39 настоящих Правил либо квартала и года. </w:t>
      </w:r>
      <w:r>
        <w:br/>
      </w:r>
      <w:r>
        <w:rPr>
          <w:rFonts w:ascii="Times New Roman"/>
          <w:b w:val="false"/>
          <w:i w:val="false"/>
          <w:color w:val="000000"/>
          <w:sz w:val="28"/>
        </w:rPr>
        <w:t xml:space="preserve">
      Перемещение товаров через таможенную границу Республики Казахстан может производиться только в течение периода, заявленного в ГТД. </w:t>
      </w:r>
      <w:r>
        <w:br/>
      </w:r>
      <w:r>
        <w:rPr>
          <w:rFonts w:ascii="Times New Roman"/>
          <w:b w:val="false"/>
          <w:i w:val="false"/>
          <w:color w:val="000000"/>
          <w:sz w:val="28"/>
        </w:rPr>
        <w:t>
</w:t>
      </w:r>
      <w:r>
        <w:rPr>
          <w:rFonts w:ascii="Times New Roman"/>
          <w:b w:val="false"/>
          <w:i w:val="false"/>
          <w:color w:val="ff0000"/>
          <w:sz w:val="28"/>
        </w:rPr>
        <w:t xml:space="preserve">      Сноска. Пункт 11 с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Таможенного комитета МГД РК от 12 октября 2001 года N 355. </w:t>
      </w:r>
    </w:p>
    <w:bookmarkStart w:name="z147" w:id="91"/>
    <w:p>
      <w:pPr>
        <w:spacing w:after="0"/>
        <w:ind w:left="0"/>
        <w:jc w:val="both"/>
      </w:pPr>
      <w:r>
        <w:rPr>
          <w:rFonts w:ascii="Times New Roman"/>
          <w:b w:val="false"/>
          <w:i w:val="false"/>
          <w:color w:val="000000"/>
          <w:sz w:val="28"/>
        </w:rPr>
        <w:t>
</w:t>
      </w:r>
      <w:r>
        <w:rPr>
          <w:rFonts w:ascii="Times New Roman"/>
          <w:b/>
          <w:i w:val="false"/>
          <w:color w:val="000000"/>
          <w:sz w:val="28"/>
        </w:rPr>
        <w:t xml:space="preserve">        3. Таможенное оформление товаров при их декларировании </w:t>
      </w:r>
      <w:r>
        <w:br/>
      </w:r>
      <w:r>
        <w:rPr>
          <w:rFonts w:ascii="Times New Roman"/>
          <w:b w:val="false"/>
          <w:i w:val="false"/>
          <w:color w:val="000000"/>
          <w:sz w:val="28"/>
        </w:rPr>
        <w:t>
</w:t>
      </w:r>
      <w:r>
        <w:rPr>
          <w:rFonts w:ascii="Times New Roman"/>
          <w:b/>
          <w:i w:val="false"/>
          <w:color w:val="000000"/>
          <w:sz w:val="28"/>
        </w:rPr>
        <w:t xml:space="preserve">         путем подачи временной грузовой таможенной декларации </w:t>
      </w:r>
    </w:p>
    <w:bookmarkEnd w:id="91"/>
    <w:p>
      <w:pPr>
        <w:spacing w:after="0"/>
        <w:ind w:left="0"/>
        <w:jc w:val="both"/>
      </w:pPr>
      <w:r>
        <w:rPr>
          <w:rFonts w:ascii="Times New Roman"/>
          <w:b w:val="false"/>
          <w:i w:val="false"/>
          <w:color w:val="000000"/>
          <w:sz w:val="28"/>
        </w:rPr>
        <w:t xml:space="preserve">      12. Если в силу особых причин декларант не может подать ГТД, разрешается подача временной грузовой таможенной декларации. </w:t>
      </w:r>
      <w:r>
        <w:br/>
      </w:r>
      <w:r>
        <w:rPr>
          <w:rFonts w:ascii="Times New Roman"/>
          <w:b w:val="false"/>
          <w:i w:val="false"/>
          <w:color w:val="000000"/>
          <w:sz w:val="28"/>
        </w:rPr>
        <w:t xml:space="preserve">
      Одновременно с подачей ВГТД в таможенный орган представляется ее электронная копия на магнитном носителе. </w:t>
      </w:r>
      <w:r>
        <w:br/>
      </w:r>
      <w:r>
        <w:rPr>
          <w:rFonts w:ascii="Times New Roman"/>
          <w:b w:val="false"/>
          <w:i w:val="false"/>
          <w:color w:val="000000"/>
          <w:sz w:val="28"/>
        </w:rPr>
        <w:t xml:space="preserve">
      В качестве указанных особых причин могут рассматриваться: </w:t>
      </w:r>
      <w:r>
        <w:br/>
      </w:r>
      <w:r>
        <w:rPr>
          <w:rFonts w:ascii="Times New Roman"/>
          <w:b w:val="false"/>
          <w:i w:val="false"/>
          <w:color w:val="000000"/>
          <w:sz w:val="28"/>
        </w:rPr>
        <w:t xml:space="preserve">
      отсутствие на дату подачи ГТД сформированной товарной партии, которая может быть фактически предъявлена таможенному органу; </w:t>
      </w:r>
      <w:r>
        <w:br/>
      </w:r>
      <w:r>
        <w:rPr>
          <w:rFonts w:ascii="Times New Roman"/>
          <w:b w:val="false"/>
          <w:i w:val="false"/>
          <w:color w:val="000000"/>
          <w:sz w:val="28"/>
        </w:rPr>
        <w:t xml:space="preserve">
      невозможность определения количества, качества товаров и их стоимости на дату подачи ГТД. </w:t>
      </w:r>
      <w:r>
        <w:br/>
      </w:r>
      <w:r>
        <w:rPr>
          <w:rFonts w:ascii="Times New Roman"/>
          <w:b w:val="false"/>
          <w:i w:val="false"/>
          <w:color w:val="000000"/>
          <w:sz w:val="28"/>
        </w:rPr>
        <w:t xml:space="preserve">
      13. ВГТД представляется в таможенный орган в течение месяца, предшествующего месяцу планируемой поставки товара, для электроэнергии - предшествующего кварталу поставки. </w:t>
      </w:r>
      <w:r>
        <w:br/>
      </w:r>
      <w:r>
        <w:rPr>
          <w:rFonts w:ascii="Times New Roman"/>
          <w:b w:val="false"/>
          <w:i w:val="false"/>
          <w:color w:val="000000"/>
          <w:sz w:val="28"/>
        </w:rPr>
        <w:t xml:space="preserve">
      Подача ВГТД допускается в месяц поставки до начала отгрузки товаров. </w:t>
      </w:r>
      <w:r>
        <w:br/>
      </w:r>
      <w:r>
        <w:rPr>
          <w:rFonts w:ascii="Times New Roman"/>
          <w:b w:val="false"/>
          <w:i w:val="false"/>
          <w:color w:val="000000"/>
          <w:sz w:val="28"/>
        </w:rPr>
        <w:t xml:space="preserve">
      14. ВГТД заполняется в соответствии с порядком заполнения ГТД, действующим в отношении заявляемого таможенного режима, с учетом следующих особенностей: </w:t>
      </w:r>
      <w:r>
        <w:br/>
      </w:r>
      <w:r>
        <w:rPr>
          <w:rFonts w:ascii="Times New Roman"/>
          <w:b w:val="false"/>
          <w:i w:val="false"/>
          <w:color w:val="000000"/>
          <w:sz w:val="28"/>
        </w:rPr>
        <w:t xml:space="preserve">
      в третьем подразделе графы 1 "Тип декларации" указывается буквенный индекс "ВД" - "временная декларация"; </w:t>
      </w:r>
      <w:r>
        <w:br/>
      </w:r>
      <w:r>
        <w:rPr>
          <w:rFonts w:ascii="Times New Roman"/>
          <w:b w:val="false"/>
          <w:i w:val="false"/>
          <w:color w:val="000000"/>
          <w:sz w:val="28"/>
        </w:rPr>
        <w:t xml:space="preserve">
      указывается планируемое количество товаров без указания номеров и дат транспортных документов; </w:t>
      </w:r>
      <w:r>
        <w:br/>
      </w:r>
      <w:r>
        <w:rPr>
          <w:rFonts w:ascii="Times New Roman"/>
          <w:b w:val="false"/>
          <w:i w:val="false"/>
          <w:color w:val="000000"/>
          <w:sz w:val="28"/>
        </w:rPr>
        <w:t xml:space="preserve">
      другие сведения, зависящие от количества и качества товара и подлежащие заявлению в ГТД, указываются ориентировочно, с учетом планируемого количества, подлежащего поставке товара; </w:t>
      </w:r>
      <w:r>
        <w:br/>
      </w:r>
      <w:r>
        <w:rPr>
          <w:rFonts w:ascii="Times New Roman"/>
          <w:b w:val="false"/>
          <w:i w:val="false"/>
          <w:color w:val="000000"/>
          <w:sz w:val="28"/>
        </w:rPr>
        <w:t xml:space="preserve">
      стоимость товара заявляется декларантом с учетом цены внешнеторговой сделки купли-продажи. Если в контракте (договоре) отсутствует фиксированная (точная, окончательная) цена товара и установлены лишь условия ее определения (например, на основе формулы расчета цены на определенную дату или биржевых котировок согласно условиям контракта), а также если на дату подачи ВГТД отсутствует точная информация о качестве или количестве ввозимого/вывозимого товара, то для условной (временной) оценки ввозимого/вывозимого товара используется либо предварительная (ориентировочная) цена, зафиксированная в контракте, либо расчетная цена, определенная на дату подачи ВГТД в соответствии с установленными контрактом условиями расчета. </w:t>
      </w:r>
      <w:r>
        <w:br/>
      </w:r>
      <w:r>
        <w:rPr>
          <w:rFonts w:ascii="Times New Roman"/>
          <w:b w:val="false"/>
          <w:i w:val="false"/>
          <w:color w:val="000000"/>
          <w:sz w:val="28"/>
        </w:rPr>
        <w:t xml:space="preserve">
      При невозможности проведения таких расчетов условная (временная) оценка ввозимого/вывозимого товара производится на основе имеющейся в распоряжении таможенного органа ценовой информации; </w:t>
      </w:r>
      <w:r>
        <w:br/>
      </w:r>
      <w:r>
        <w:rPr>
          <w:rFonts w:ascii="Times New Roman"/>
          <w:b w:val="false"/>
          <w:i w:val="false"/>
          <w:color w:val="000000"/>
          <w:sz w:val="28"/>
        </w:rPr>
        <w:t xml:space="preserve">
      в графе 31 "Грузовые места и описание товаров" декларантом дополнительно делается запись "Поставка в течение...", с указанием названия календарного месяца и года за исключением случаев, предусмотренных пунктом 39 настоящих Правил либо квартала и года. </w:t>
      </w:r>
      <w:r>
        <w:br/>
      </w:r>
      <w:r>
        <w:rPr>
          <w:rFonts w:ascii="Times New Roman"/>
          <w:b w:val="false"/>
          <w:i w:val="false"/>
          <w:color w:val="000000"/>
          <w:sz w:val="28"/>
        </w:rPr>
        <w:t>
</w:t>
      </w:r>
      <w:r>
        <w:rPr>
          <w:rFonts w:ascii="Times New Roman"/>
          <w:b w:val="false"/>
          <w:i w:val="false"/>
          <w:color w:val="ff0000"/>
          <w:sz w:val="28"/>
        </w:rPr>
        <w:t xml:space="preserve">      Сноска. Пункт 14 с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Таможенного комитета МГД РК от 12 октября 2001 года N 355. </w:t>
      </w:r>
      <w:r>
        <w:br/>
      </w:r>
      <w:r>
        <w:rPr>
          <w:rFonts w:ascii="Times New Roman"/>
          <w:b w:val="false"/>
          <w:i w:val="false"/>
          <w:color w:val="000000"/>
          <w:sz w:val="28"/>
        </w:rPr>
        <w:t xml:space="preserve">
      15. Перемещение товаров через таможенную границу Республики Казахстан может производиться только в сроки, указанные в графе 31 ВГТД. </w:t>
      </w:r>
      <w:r>
        <w:br/>
      </w:r>
      <w:r>
        <w:rPr>
          <w:rFonts w:ascii="Times New Roman"/>
          <w:b w:val="false"/>
          <w:i w:val="false"/>
          <w:color w:val="000000"/>
          <w:sz w:val="28"/>
        </w:rPr>
        <w:t xml:space="preserve">
      16. Прием, регистрация и таможенное оформление ВГТД и иных документов производится таможенным органом в соответствии с порядком, применяемым в отношении товаров, декларируемых путем подачи ГТД. Регистрация ВГТД производится в журнале регистрации ГТД. </w:t>
      </w:r>
      <w:r>
        <w:br/>
      </w:r>
      <w:r>
        <w:rPr>
          <w:rFonts w:ascii="Times New Roman"/>
          <w:b w:val="false"/>
          <w:i w:val="false"/>
          <w:color w:val="000000"/>
          <w:sz w:val="28"/>
        </w:rPr>
        <w:t xml:space="preserve">
      17. Распределение листов ВГТД осуществляется в соответствии с пунктом 9 настоящих Правил. При этом второй экземпляр ВГТД в статистические органы Республики Казахстан не передается. </w:t>
      </w:r>
      <w:r>
        <w:br/>
      </w:r>
      <w:r>
        <w:rPr>
          <w:rFonts w:ascii="Times New Roman"/>
          <w:b w:val="false"/>
          <w:i w:val="false"/>
          <w:color w:val="000000"/>
          <w:sz w:val="28"/>
        </w:rPr>
        <w:t xml:space="preserve">
      Для таможенных органов других государств, через территории которых осуществляется перемещение товаров, разрешается предоставлять копии ВГТД, заверенные печатью и подписью начальника таможенного органа или лица, его замещающего, в котором производилось таможенное оформление ВГТД. </w:t>
      </w:r>
      <w:r>
        <w:br/>
      </w:r>
      <w:r>
        <w:rPr>
          <w:rFonts w:ascii="Times New Roman"/>
          <w:b w:val="false"/>
          <w:i w:val="false"/>
          <w:color w:val="000000"/>
          <w:sz w:val="28"/>
        </w:rPr>
        <w:t xml:space="preserve">
      18. Не позднее 30 дней, за исключением случаев, предусмотренных пунктом 40 настоящих Правил, после поставки заявленной в ВГТД партии товара, декларант представляет в таможенный орган, производивший таможенное оформление товара, заявленного в ВГТД, полную грузовую таможенную декларацию. </w:t>
      </w:r>
      <w:r>
        <w:br/>
      </w:r>
      <w:r>
        <w:rPr>
          <w:rFonts w:ascii="Times New Roman"/>
          <w:b w:val="false"/>
          <w:i w:val="false"/>
          <w:color w:val="000000"/>
          <w:sz w:val="28"/>
        </w:rPr>
        <w:t xml:space="preserve">
      Для природного газа и электроэнергии указанный срок исчисляется с последнего дня месяца поставки товара. </w:t>
      </w:r>
      <w:r>
        <w:br/>
      </w:r>
      <w:r>
        <w:rPr>
          <w:rFonts w:ascii="Times New Roman"/>
          <w:b w:val="false"/>
          <w:i w:val="false"/>
          <w:color w:val="000000"/>
          <w:sz w:val="28"/>
        </w:rPr>
        <w:t xml:space="preserve">
      Срок подачи ГТД по нефти не должен превышать трех месяцев с даты окончания месяца поставки товаров, указанных в ВГТД. </w:t>
      </w:r>
      <w:r>
        <w:br/>
      </w:r>
      <w:r>
        <w:rPr>
          <w:rFonts w:ascii="Times New Roman"/>
          <w:b w:val="false"/>
          <w:i w:val="false"/>
          <w:color w:val="000000"/>
          <w:sz w:val="28"/>
        </w:rPr>
        <w:t xml:space="preserve">
      В исключительных случаях (при обоснованных задержках предоставления документов, необходимых для подачи ГТД), с разрешения начальника таможенного органа, срок подачи ГТД может быть продлен, но не более, чем на 10 дней.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Таможенного комитета МГД РК от 12 октября 2001 года N 355. </w:t>
      </w:r>
      <w:r>
        <w:br/>
      </w:r>
      <w:r>
        <w:rPr>
          <w:rFonts w:ascii="Times New Roman"/>
          <w:b w:val="false"/>
          <w:i w:val="false"/>
          <w:color w:val="000000"/>
          <w:sz w:val="28"/>
        </w:rPr>
        <w:t xml:space="preserve">
      19. ГТД заполняется и подается декларантом, принимается и оформляется таможенным органом в соответствии с нормативными правовыми актами Таможенного комитета, действующими на день принятия таможенным органом ВГТД. ГТД присваивается тот же справочный номер, что и ВГТД, при этом они являются неотъемлемой частью друг друга. </w:t>
      </w:r>
      <w:r>
        <w:br/>
      </w:r>
      <w:r>
        <w:rPr>
          <w:rFonts w:ascii="Times New Roman"/>
          <w:b w:val="false"/>
          <w:i w:val="false"/>
          <w:color w:val="000000"/>
          <w:sz w:val="28"/>
        </w:rPr>
        <w:t xml:space="preserve">
      ГТД заполняют с учетом следующих особенностей: </w:t>
      </w:r>
      <w:r>
        <w:br/>
      </w:r>
      <w:r>
        <w:rPr>
          <w:rFonts w:ascii="Times New Roman"/>
          <w:b w:val="false"/>
          <w:i w:val="false"/>
          <w:color w:val="000000"/>
          <w:sz w:val="28"/>
        </w:rPr>
        <w:t xml:space="preserve">
      в графе 2 ГТД "Отправитель" указываются непосредственно производители товаров - нефти, нефтепродуктов, газа и электроэнергии, а в случае, если отправитель не является производителем товаров, необходимо указать сведения о лице, совершающем действия по загрузке товаров и передаче их перевозчику для вывоза с таможенной территории Республики Казахстан или для ввоза на эту территорию; </w:t>
      </w:r>
      <w:r>
        <w:br/>
      </w:r>
      <w:r>
        <w:rPr>
          <w:rFonts w:ascii="Times New Roman"/>
          <w:b w:val="false"/>
          <w:i w:val="false"/>
          <w:color w:val="000000"/>
          <w:sz w:val="28"/>
        </w:rPr>
        <w:t xml:space="preserve">
      в графе 38 "Вес нетто (кг)" ГТД указывается чистый вес товаров без учета балласта (процентное содержание механических примесей, воды, солей и т.д.) и технологических потерь; </w:t>
      </w:r>
      <w:r>
        <w:br/>
      </w:r>
      <w:r>
        <w:rPr>
          <w:rFonts w:ascii="Times New Roman"/>
          <w:b w:val="false"/>
          <w:i w:val="false"/>
          <w:color w:val="000000"/>
          <w:sz w:val="28"/>
        </w:rPr>
        <w:t xml:space="preserve">
      в графе "Д" ГТД "Таможенный контроль" должностное лицо таможенного органа дополнительно проставляет дату транспортного документа. Данная запись заверяется подписью должностного лица таможенного органа и вносится в электронную копию ГТД вместо даты, указываемой в штампе "Выпуск разрешен". </w:t>
      </w:r>
      <w:r>
        <w:br/>
      </w:r>
      <w:r>
        <w:rPr>
          <w:rFonts w:ascii="Times New Roman"/>
          <w:b w:val="false"/>
          <w:i w:val="false"/>
          <w:color w:val="000000"/>
          <w:sz w:val="28"/>
        </w:rPr>
        <w:t xml:space="preserve">
      В случае, когда у отправителя нефти на момент подачи ВГТД не определен конкретный покупатель, то с разрешения Таможенного комитета допускается подача одной ВГТД на поставку нефти в нефтеналивные (нефтеперекачивающие) станции, находящиеся за пределами Республики Казахстан, с последующим предоставлением нескольких ГТД и договоров купли-продажи (контрактов) по количеству фактических покупателей. Паспорта сделок заполняются по каждому покупателю. Объем нефти, оформленный по нескольким ГТД, не может превышать объема нефти, оформленного по ВГТД. </w:t>
      </w:r>
      <w:r>
        <w:br/>
      </w:r>
      <w:r>
        <w:rPr>
          <w:rFonts w:ascii="Times New Roman"/>
          <w:b w:val="false"/>
          <w:i w:val="false"/>
          <w:color w:val="000000"/>
          <w:sz w:val="28"/>
        </w:rPr>
        <w:t xml:space="preserve">
      20. В таможенной статистике внешней торговли и для осуществления валютного контроля учитываются только полные грузовые таможенные декларации. </w:t>
      </w:r>
    </w:p>
    <w:bookmarkStart w:name="z149" w:id="92"/>
    <w:p>
      <w:pPr>
        <w:spacing w:after="0"/>
        <w:ind w:left="0"/>
        <w:jc w:val="both"/>
      </w:pPr>
      <w:r>
        <w:rPr>
          <w:rFonts w:ascii="Times New Roman"/>
          <w:b w:val="false"/>
          <w:i w:val="false"/>
          <w:color w:val="000000"/>
          <w:sz w:val="28"/>
        </w:rPr>
        <w:t>
</w:t>
      </w:r>
      <w:r>
        <w:rPr>
          <w:rFonts w:ascii="Times New Roman"/>
          <w:b/>
          <w:i w:val="false"/>
          <w:color w:val="000000"/>
          <w:sz w:val="28"/>
        </w:rPr>
        <w:t xml:space="preserve">         4. Особенности таможенного оформления товаров в случае </w:t>
      </w:r>
      <w:r>
        <w:br/>
      </w:r>
      <w:r>
        <w:rPr>
          <w:rFonts w:ascii="Times New Roman"/>
          <w:b w:val="false"/>
          <w:i w:val="false"/>
          <w:color w:val="000000"/>
          <w:sz w:val="28"/>
        </w:rPr>
        <w:t>
</w:t>
      </w:r>
      <w:r>
        <w:rPr>
          <w:rFonts w:ascii="Times New Roman"/>
          <w:b/>
          <w:i w:val="false"/>
          <w:color w:val="000000"/>
          <w:sz w:val="28"/>
        </w:rPr>
        <w:t xml:space="preserve">              их вывоза (ввоза) в количестве, отличающемся </w:t>
      </w:r>
      <w:r>
        <w:br/>
      </w:r>
      <w:r>
        <w:rPr>
          <w:rFonts w:ascii="Times New Roman"/>
          <w:b w:val="false"/>
          <w:i w:val="false"/>
          <w:color w:val="000000"/>
          <w:sz w:val="28"/>
        </w:rPr>
        <w:t>
</w:t>
      </w:r>
      <w:r>
        <w:rPr>
          <w:rFonts w:ascii="Times New Roman"/>
          <w:b/>
          <w:i w:val="false"/>
          <w:color w:val="000000"/>
          <w:sz w:val="28"/>
        </w:rPr>
        <w:t xml:space="preserve">                   от заявленного таможенным органам </w:t>
      </w:r>
    </w:p>
    <w:bookmarkEnd w:id="92"/>
    <w:p>
      <w:pPr>
        <w:spacing w:after="0"/>
        <w:ind w:left="0"/>
        <w:jc w:val="both"/>
      </w:pPr>
      <w:r>
        <w:rPr>
          <w:rFonts w:ascii="Times New Roman"/>
          <w:b w:val="false"/>
          <w:i w:val="false"/>
          <w:color w:val="000000"/>
          <w:sz w:val="28"/>
        </w:rPr>
        <w:t xml:space="preserve">      21. Фактическое количество вывезенного (ввезенного) товара не может превышать количества, заявленного в ВГТД. </w:t>
      </w:r>
      <w:r>
        <w:br/>
      </w:r>
      <w:r>
        <w:rPr>
          <w:rFonts w:ascii="Times New Roman"/>
          <w:b w:val="false"/>
          <w:i w:val="false"/>
          <w:color w:val="000000"/>
          <w:sz w:val="28"/>
        </w:rPr>
        <w:t xml:space="preserve">
      22. В случае неосуществления фактического вывоза (ввоза) товаров, заявленных в ВГТД, а также вывоза (ввоза) в количестве, меньшем заявленного в ВГТД, такие товары подлежат повторному декларированию при их последующей поставке. </w:t>
      </w:r>
      <w:r>
        <w:br/>
      </w:r>
      <w:r>
        <w:rPr>
          <w:rFonts w:ascii="Times New Roman"/>
          <w:b w:val="false"/>
          <w:i w:val="false"/>
          <w:color w:val="000000"/>
          <w:sz w:val="28"/>
        </w:rPr>
        <w:t xml:space="preserve">
      23. Экземпляр ВГТД, находящийся у декларанта, транспортные и товаросопроводительные документы на такие товары с оттисками таможенных печатей, штампов и записями, произведенными должностными лицами таможенных органов, а также письменное объяснение лица о причине непоставки, фактическом количестве вывезенного (ввезенного) товара представляются в таможенный орган декларантом до или одновременно с подачей ГТД. </w:t>
      </w:r>
      <w:r>
        <w:br/>
      </w:r>
      <w:r>
        <w:rPr>
          <w:rFonts w:ascii="Times New Roman"/>
          <w:b w:val="false"/>
          <w:i w:val="false"/>
          <w:color w:val="000000"/>
          <w:sz w:val="28"/>
        </w:rPr>
        <w:t xml:space="preserve">
      24. Аннулирование ВГТД в случае неосуществления вывоза (ввоза) товаров, а также аннулирование оттисков таможенных штампов, печатей и записей, произведенных должностными лицами таможенных органов на транспортных и товаросопроводительных документах, производится после документального подтверждения перевозчика о неосуществлении поставки путем их перечеркивания и совершения записи в графе "С" ВГТД "Аннулировано", которая заверяется подписью и личной номерной печатью должностного лица таможенного органа. </w:t>
      </w:r>
      <w:r>
        <w:br/>
      </w:r>
      <w:r>
        <w:rPr>
          <w:rFonts w:ascii="Times New Roman"/>
          <w:b w:val="false"/>
          <w:i w:val="false"/>
          <w:color w:val="000000"/>
          <w:sz w:val="28"/>
        </w:rPr>
        <w:t xml:space="preserve">
      25. В случае, если вывоз (ввоз) товаров, заявленных в ВГТД, осуществлен частично, должностным лицом таможенного органа в графе "С" в экземплярах ВГТД декларанта и таможенного органа указывается количество фактически поставленного товара и производится запись: "Товар поставлен частично", которая заверяется личной номерной печатью должностного лица таможенного органа. </w:t>
      </w:r>
    </w:p>
    <w:bookmarkStart w:name="z151" w:id="93"/>
    <w:p>
      <w:pPr>
        <w:spacing w:after="0"/>
        <w:ind w:left="0"/>
        <w:jc w:val="both"/>
      </w:pPr>
      <w:r>
        <w:rPr>
          <w:rFonts w:ascii="Times New Roman"/>
          <w:b w:val="false"/>
          <w:i w:val="false"/>
          <w:color w:val="000000"/>
          <w:sz w:val="28"/>
        </w:rPr>
        <w:t>
</w:t>
      </w:r>
      <w:r>
        <w:rPr>
          <w:rFonts w:ascii="Times New Roman"/>
          <w:b/>
          <w:i w:val="false"/>
          <w:color w:val="000000"/>
          <w:sz w:val="28"/>
        </w:rPr>
        <w:t xml:space="preserve">          5. Уплата таможенных платежей и налогов, соблюдение </w:t>
      </w:r>
      <w:r>
        <w:br/>
      </w:r>
      <w:r>
        <w:rPr>
          <w:rFonts w:ascii="Times New Roman"/>
          <w:b w:val="false"/>
          <w:i w:val="false"/>
          <w:color w:val="000000"/>
          <w:sz w:val="28"/>
        </w:rPr>
        <w:t>
</w:t>
      </w:r>
      <w:r>
        <w:rPr>
          <w:rFonts w:ascii="Times New Roman"/>
          <w:b/>
          <w:i w:val="false"/>
          <w:color w:val="000000"/>
          <w:sz w:val="28"/>
        </w:rPr>
        <w:t xml:space="preserve">           мер нетарифного регулирования и других ограничений </w:t>
      </w:r>
    </w:p>
    <w:bookmarkEnd w:id="93"/>
    <w:p>
      <w:pPr>
        <w:spacing w:after="0"/>
        <w:ind w:left="0"/>
        <w:jc w:val="both"/>
      </w:pPr>
      <w:r>
        <w:rPr>
          <w:rFonts w:ascii="Times New Roman"/>
          <w:b w:val="false"/>
          <w:i w:val="false"/>
          <w:color w:val="000000"/>
          <w:sz w:val="28"/>
        </w:rPr>
        <w:t xml:space="preserve">      26. Соблюдение мер нетарифного регулирования и ограничений в отношении товаров, декларирование которых осуществляется путем подачи ВГТД, производится в соответствии с законодательством Республики Казахстан, действующим на день принятия таможенным органом указанной временной декларации, включая курс пересчета иностранной валюты в валюту Республики Казахстан по курсу Национального Банка Республики Казахстан. </w:t>
      </w:r>
      <w:r>
        <w:br/>
      </w:r>
      <w:r>
        <w:rPr>
          <w:rFonts w:ascii="Times New Roman"/>
          <w:b w:val="false"/>
          <w:i w:val="false"/>
          <w:color w:val="000000"/>
          <w:sz w:val="28"/>
        </w:rPr>
        <w:t xml:space="preserve">
      Таможенные платежи и налоги уплачиваются до или в день принятия ВГТД. </w:t>
      </w:r>
      <w:r>
        <w:br/>
      </w:r>
      <w:r>
        <w:rPr>
          <w:rFonts w:ascii="Times New Roman"/>
          <w:b w:val="false"/>
          <w:i w:val="false"/>
          <w:color w:val="000000"/>
          <w:sz w:val="28"/>
        </w:rPr>
        <w:t xml:space="preserve">
      Отсрочка уплаты налогов предоставляется в соответствии с налоговым законодательством Республики Казахстан. </w:t>
      </w:r>
      <w:r>
        <w:br/>
      </w:r>
      <w:r>
        <w:rPr>
          <w:rFonts w:ascii="Times New Roman"/>
          <w:b w:val="false"/>
          <w:i w:val="false"/>
          <w:color w:val="000000"/>
          <w:sz w:val="28"/>
        </w:rPr>
        <w:t xml:space="preserve">
      27. В случае, если по результатам поставки сумма начисленных и подлежащих уплате таможенных платежей и налогов увеличивается по сравнению с заявленной в ВГТД, производится их доплата. Доплата таможенных платежей и налогов производится плательщиком до или одновременно с принятием ГТД таможенным органом Республики Казахстан. </w:t>
      </w:r>
      <w:r>
        <w:br/>
      </w:r>
      <w:r>
        <w:rPr>
          <w:rFonts w:ascii="Times New Roman"/>
          <w:b w:val="false"/>
          <w:i w:val="false"/>
          <w:color w:val="000000"/>
          <w:sz w:val="28"/>
        </w:rPr>
        <w:t xml:space="preserve">
      При уменьшении сумм таможенных платежей и налогов, подлежащих уплате по ГТД, излишне уплаченная сумма подлежит возврату в соответствии с таможенным и налоговым законодательствами Республики Казахстан, или по заявлению плательщика засчитывается в счет уплаты платежей за последующие партии товаров. </w:t>
      </w:r>
      <w:r>
        <w:br/>
      </w:r>
      <w:r>
        <w:rPr>
          <w:rFonts w:ascii="Times New Roman"/>
          <w:b w:val="false"/>
          <w:i w:val="false"/>
          <w:color w:val="000000"/>
          <w:sz w:val="28"/>
        </w:rPr>
        <w:t xml:space="preserve">
      28. При аннулировании ВГТД возврат таможенных сборов за таможенное оформление не производится. По заявлению плательщика, сумма засчитывается в счет платежей за таможенное оформление последующих партий товара. </w:t>
      </w:r>
    </w:p>
    <w:bookmarkStart w:name="z153" w:id="94"/>
    <w:p>
      <w:pPr>
        <w:spacing w:after="0"/>
        <w:ind w:left="0"/>
        <w:jc w:val="both"/>
      </w:pPr>
      <w:r>
        <w:rPr>
          <w:rFonts w:ascii="Times New Roman"/>
          <w:b w:val="false"/>
          <w:i w:val="false"/>
          <w:color w:val="000000"/>
          <w:sz w:val="28"/>
        </w:rPr>
        <w:t>
</w:t>
      </w:r>
      <w:r>
        <w:rPr>
          <w:rFonts w:ascii="Times New Roman"/>
          <w:b/>
          <w:i w:val="false"/>
          <w:color w:val="000000"/>
          <w:sz w:val="28"/>
        </w:rPr>
        <w:t xml:space="preserve">                      6. Таможенный и валютный контроль </w:t>
      </w:r>
    </w:p>
    <w:bookmarkEnd w:id="94"/>
    <w:p>
      <w:pPr>
        <w:spacing w:after="0"/>
        <w:ind w:left="0"/>
        <w:jc w:val="both"/>
      </w:pPr>
      <w:r>
        <w:rPr>
          <w:rFonts w:ascii="Times New Roman"/>
          <w:b w:val="false"/>
          <w:i w:val="false"/>
          <w:color w:val="000000"/>
          <w:sz w:val="28"/>
        </w:rPr>
        <w:t xml:space="preserve">      29. Таможенный и валютный контроль осуществляют таможенные органы Республики Казахстан в соответствии с Законом о таможенном деле, валютным законодательством Республики Казахстан и иными нормативными правовыми актами Республики Казахстан. </w:t>
      </w:r>
      <w:r>
        <w:br/>
      </w:r>
      <w:r>
        <w:rPr>
          <w:rFonts w:ascii="Times New Roman"/>
          <w:b w:val="false"/>
          <w:i w:val="false"/>
          <w:color w:val="000000"/>
          <w:sz w:val="28"/>
        </w:rPr>
        <w:t xml:space="preserve">
      При декларировании товаров путем подачи ВГТД применяются соответствующие нормы, действующие на день принятия таможенным органом указанной ВГТД. </w:t>
      </w:r>
      <w:r>
        <w:br/>
      </w:r>
      <w:r>
        <w:rPr>
          <w:rFonts w:ascii="Times New Roman"/>
          <w:b w:val="false"/>
          <w:i w:val="false"/>
          <w:color w:val="000000"/>
          <w:sz w:val="28"/>
        </w:rPr>
        <w:t xml:space="preserve">
      Срок поступления валютной выручки исчисляется с дополнительно указанной должностным лицом таможенного органа в графе "Д" ГТД даты транспортного документа, для природного газа и электроэнергии - дата последнего дня месяца, в котором осуществлялась поставка товара и внесенной в электронную копию ГТД вместо даты, указываемой в штампе "Выпуск разрешен". </w:t>
      </w:r>
      <w:r>
        <w:br/>
      </w:r>
      <w:r>
        <w:rPr>
          <w:rFonts w:ascii="Times New Roman"/>
          <w:b w:val="false"/>
          <w:i w:val="false"/>
          <w:color w:val="000000"/>
          <w:sz w:val="28"/>
        </w:rPr>
        <w:t xml:space="preserve">
      30. При декларировании товаров путем подачи ВГТД до представления ГТД для контроля используются оперативные, коммерческие и транспортные документы, представляемые экспортером (импортером), а также по требованию таможенного органа Республики Казахстан перевозчиками либо другими лицами, имеющими указанные документы либо располагающими сведениями о количестве и качестве товаров. </w:t>
      </w:r>
      <w:r>
        <w:br/>
      </w:r>
      <w:r>
        <w:rPr>
          <w:rFonts w:ascii="Times New Roman"/>
          <w:b w:val="false"/>
          <w:i w:val="false"/>
          <w:color w:val="000000"/>
          <w:sz w:val="28"/>
        </w:rPr>
        <w:t xml:space="preserve">
      31. Лица, обладающие полномочиями в отношении товаров, обязаны произвести определение количества товаров и их качества. Документы, подтверждающие количество товаров и их качественный состав, представляются в таможенный орган одновременно с подачей ГТД. </w:t>
      </w:r>
      <w:r>
        <w:br/>
      </w:r>
      <w:r>
        <w:rPr>
          <w:rFonts w:ascii="Times New Roman"/>
          <w:b w:val="false"/>
          <w:i w:val="false"/>
          <w:color w:val="000000"/>
          <w:sz w:val="28"/>
        </w:rPr>
        <w:t xml:space="preserve">
      32. Контроль за заявленным в ГТД фактически перемещенным количеством и качеством товаров осуществляется таможенными органами Республики Казахстан, в зоне деятельности которых располагаются приемо-сдаточные пункты на трубопроводном транспорте и линиях электропередач, а также местах перевалки товаров с одного вида транспорта на другой. </w:t>
      </w:r>
      <w:r>
        <w:br/>
      </w:r>
      <w:r>
        <w:rPr>
          <w:rFonts w:ascii="Times New Roman"/>
          <w:b w:val="false"/>
          <w:i w:val="false"/>
          <w:color w:val="000000"/>
          <w:sz w:val="28"/>
        </w:rPr>
        <w:t xml:space="preserve">
      33. Контроль за перемещением через таможенную границу Республики Казахстан электроэнергии производить в местах, указанных в приложении 1 к настоящим Правилам. </w:t>
      </w:r>
      <w:r>
        <w:br/>
      </w:r>
      <w:r>
        <w:rPr>
          <w:rFonts w:ascii="Times New Roman"/>
          <w:b w:val="false"/>
          <w:i w:val="false"/>
          <w:color w:val="000000"/>
          <w:sz w:val="28"/>
        </w:rPr>
        <w:t xml:space="preserve">
      В качестве документа, необходимого для контроля за фактически перемещенной через таможенную границу Республики Казахстан электроэнергией, используется "Акт о снятии показаний счетчиков на определение перетоков электроэнергии" по форме, установленной согласно приложению 2 к настоящим Правилам, и заполняемый по показаниям опломбированных таможенными органами Республики Казахстан счетчиков электроэнергии. </w:t>
      </w:r>
      <w:r>
        <w:br/>
      </w:r>
      <w:r>
        <w:rPr>
          <w:rFonts w:ascii="Times New Roman"/>
          <w:b w:val="false"/>
          <w:i w:val="false"/>
          <w:color w:val="000000"/>
          <w:sz w:val="28"/>
        </w:rPr>
        <w:t xml:space="preserve">
      При таможенном оформлении электроэнергии, перемещаемой через таможенную границу Республики Казахстан, в качестве документа, необходимого для таможенного оформления, используется "Сводный акт о перемещении электроэнергии через таможенную границу" по форме, установленной согласно приложению 3 к настоящим Правилам. Данный акт подписывается руководителем энергоснабжающей организации и представителем таможенного органа, производящего контроль. </w:t>
      </w:r>
      <w:r>
        <w:br/>
      </w:r>
      <w:r>
        <w:rPr>
          <w:rFonts w:ascii="Times New Roman"/>
          <w:b w:val="false"/>
          <w:i w:val="false"/>
          <w:color w:val="000000"/>
          <w:sz w:val="28"/>
        </w:rPr>
        <w:t xml:space="preserve">
      34. Для контроля соответствия количества и качества товаров их цене таможенные органы могут использовать экспертные оценки, проводимые аккредитованными таможенными и иными лабораториями. </w:t>
      </w:r>
    </w:p>
    <w:bookmarkStart w:name="z155" w:id="95"/>
    <w:p>
      <w:pPr>
        <w:spacing w:after="0"/>
        <w:ind w:left="0"/>
        <w:jc w:val="both"/>
      </w:pPr>
      <w:r>
        <w:rPr>
          <w:rFonts w:ascii="Times New Roman"/>
          <w:b w:val="false"/>
          <w:i w:val="false"/>
          <w:color w:val="000000"/>
          <w:sz w:val="28"/>
        </w:rPr>
        <w:t>
</w:t>
      </w:r>
      <w:r>
        <w:rPr>
          <w:rFonts w:ascii="Times New Roman"/>
          <w:b/>
          <w:i w:val="false"/>
          <w:color w:val="000000"/>
          <w:sz w:val="28"/>
        </w:rPr>
        <w:t xml:space="preserve">          7. Оформление товаров, перемещаемых через таможенную </w:t>
      </w:r>
      <w:r>
        <w:br/>
      </w:r>
      <w:r>
        <w:rPr>
          <w:rFonts w:ascii="Times New Roman"/>
          <w:b w:val="false"/>
          <w:i w:val="false"/>
          <w:color w:val="000000"/>
          <w:sz w:val="28"/>
        </w:rPr>
        <w:t>
</w:t>
      </w:r>
      <w:r>
        <w:rPr>
          <w:rFonts w:ascii="Times New Roman"/>
          <w:b/>
          <w:i w:val="false"/>
          <w:color w:val="000000"/>
          <w:sz w:val="28"/>
        </w:rPr>
        <w:t xml:space="preserve">               территорию Республики Казахстан транзитом </w:t>
      </w:r>
    </w:p>
    <w:bookmarkEnd w:id="95"/>
    <w:p>
      <w:pPr>
        <w:spacing w:after="0"/>
        <w:ind w:left="0"/>
        <w:jc w:val="both"/>
      </w:pPr>
      <w:r>
        <w:rPr>
          <w:rFonts w:ascii="Times New Roman"/>
          <w:b w:val="false"/>
          <w:i w:val="false"/>
          <w:color w:val="000000"/>
          <w:sz w:val="28"/>
        </w:rPr>
        <w:t xml:space="preserve">      35. Таможенное оформление товаров, перемещаемых через таможенную территорию Республики Казахстан транзитом, а также между двумя пунктами, расположенными на таможенной территории Республики Казахстан, через территорию других государств, осуществляют таможенные органы Республики Казахстан в соответствии с Законом о таможенном деле и другими нормативными правовыми актами Республики Казахстан. </w:t>
      </w:r>
      <w:r>
        <w:br/>
      </w:r>
      <w:r>
        <w:rPr>
          <w:rFonts w:ascii="Times New Roman"/>
          <w:b w:val="false"/>
          <w:i w:val="false"/>
          <w:color w:val="000000"/>
          <w:sz w:val="28"/>
        </w:rPr>
        <w:t xml:space="preserve">
      36. Декларирование товаров осуществляется отечественными юридическими лицами, оказывающими транспортно-экспедиторские услуги иностранным владельцам товаров или таможенными брокерами в соответствии с настоящими Правилами применительно к таможенному режиму транзита товаров. </w:t>
      </w:r>
      <w:r>
        <w:br/>
      </w:r>
      <w:r>
        <w:rPr>
          <w:rFonts w:ascii="Times New Roman"/>
          <w:b w:val="false"/>
          <w:i w:val="false"/>
          <w:color w:val="000000"/>
          <w:sz w:val="28"/>
        </w:rPr>
        <w:t xml:space="preserve">
      37. В случае, если действующими нормативными правовыми актами Республики Казахстан предусмотрен иной порядок таможенного оформления транзитных товаров (без представления ГТД), декларирование производится отечественным перевозчиком или таможенным брокером путем представления в таможенные органы Республики Казахстан сводных данных, содержащих сведения о стране отправления, стране назначения, статистической стоимости, количестве товара, вывезенного с таможенной территории Республики Казахстан и ввезенного на эту территорию. </w:t>
      </w:r>
    </w:p>
    <w:bookmarkStart w:name="z157" w:id="96"/>
    <w:p>
      <w:pPr>
        <w:spacing w:after="0"/>
        <w:ind w:left="0"/>
        <w:jc w:val="both"/>
      </w:pPr>
      <w:r>
        <w:rPr>
          <w:rFonts w:ascii="Times New Roman"/>
          <w:b w:val="false"/>
          <w:i w:val="false"/>
          <w:color w:val="000000"/>
          <w:sz w:val="28"/>
        </w:rPr>
        <w:t>
</w:t>
      </w:r>
      <w:r>
        <w:rPr>
          <w:rFonts w:ascii="Times New Roman"/>
          <w:b/>
          <w:i w:val="false"/>
          <w:color w:val="000000"/>
          <w:sz w:val="28"/>
        </w:rPr>
        <w:t xml:space="preserve">      8. Таможенное оформление нефти, перемещаемой через таможенную </w:t>
      </w:r>
      <w:r>
        <w:br/>
      </w:r>
      <w:r>
        <w:rPr>
          <w:rFonts w:ascii="Times New Roman"/>
          <w:b w:val="false"/>
          <w:i w:val="false"/>
          <w:color w:val="000000"/>
          <w:sz w:val="28"/>
        </w:rPr>
        <w:t>
</w:t>
      </w:r>
      <w:r>
        <w:rPr>
          <w:rFonts w:ascii="Times New Roman"/>
          <w:b/>
          <w:i w:val="false"/>
          <w:color w:val="000000"/>
          <w:sz w:val="28"/>
        </w:rPr>
        <w:t xml:space="preserve">         границу Республики Казахстан по системе магистральных </w:t>
      </w:r>
      <w:r>
        <w:br/>
      </w:r>
      <w:r>
        <w:rPr>
          <w:rFonts w:ascii="Times New Roman"/>
          <w:b w:val="false"/>
          <w:i w:val="false"/>
          <w:color w:val="000000"/>
          <w:sz w:val="28"/>
        </w:rPr>
        <w:t>
</w:t>
      </w:r>
      <w:r>
        <w:rPr>
          <w:rFonts w:ascii="Times New Roman"/>
          <w:b/>
          <w:i w:val="false"/>
          <w:color w:val="000000"/>
          <w:sz w:val="28"/>
        </w:rPr>
        <w:t xml:space="preserve">         трубопроводов Каспийского трубопроводного Консорциума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новой главой 8 -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Таможенного комитета МГД РК от 12 октября 2001 года N 355. </w:t>
      </w:r>
    </w:p>
    <w:bookmarkEnd w:id="96"/>
    <w:p>
      <w:pPr>
        <w:spacing w:after="0"/>
        <w:ind w:left="0"/>
        <w:jc w:val="both"/>
      </w:pPr>
      <w:r>
        <w:rPr>
          <w:rFonts w:ascii="Times New Roman"/>
          <w:b w:val="false"/>
          <w:i w:val="false"/>
          <w:color w:val="000000"/>
          <w:sz w:val="28"/>
        </w:rPr>
        <w:t xml:space="preserve">      38. Таможенное оформление нефти производится в зоне деятельности энергетического таможенного поста таможенного управления по Атырауской области. </w:t>
      </w:r>
      <w:r>
        <w:br/>
      </w:r>
      <w:r>
        <w:rPr>
          <w:rFonts w:ascii="Times New Roman"/>
          <w:b w:val="false"/>
          <w:i w:val="false"/>
          <w:color w:val="000000"/>
          <w:sz w:val="28"/>
        </w:rPr>
        <w:t xml:space="preserve">
      39. Как одна партия декларируется нефть, перемещаемая по одному договору (контракту) в течение трех календарных месяцев, в графе 31 ГТД декларантом дополнительно делается запись: "Поставка в течение ..." с указанием названия месяцев и года. </w:t>
      </w:r>
      <w:r>
        <w:br/>
      </w:r>
      <w:r>
        <w:rPr>
          <w:rFonts w:ascii="Times New Roman"/>
          <w:b w:val="false"/>
          <w:i w:val="false"/>
          <w:color w:val="000000"/>
          <w:sz w:val="28"/>
        </w:rPr>
        <w:t xml:space="preserve">
      40. Срок представления полной грузовой таможенной декларации в таможенный орган, производивший таможенное оформление нефти, заявленного в ВГТД, не должен превышать трех месяцев со дня окончания последнего месяца поставки партии нефти через таможенную границу Республики Казахстан, указанного в ВГТД. </w:t>
      </w:r>
    </w:p>
    <w:bookmarkStart w:name="z159" w:id="9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через </w:t>
      </w:r>
      <w:r>
        <w:br/>
      </w:r>
      <w:r>
        <w:rPr>
          <w:rFonts w:ascii="Times New Roman"/>
          <w:b w:val="false"/>
          <w:i w:val="false"/>
          <w:color w:val="000000"/>
          <w:sz w:val="28"/>
        </w:rPr>
        <w:t xml:space="preserve">
                                         таможенную границу Республики </w:t>
      </w:r>
      <w:r>
        <w:br/>
      </w:r>
      <w:r>
        <w:rPr>
          <w:rFonts w:ascii="Times New Roman"/>
          <w:b w:val="false"/>
          <w:i w:val="false"/>
          <w:color w:val="000000"/>
          <w:sz w:val="28"/>
        </w:rPr>
        <w:t xml:space="preserve">
                                         Казахстан трубопроводным </w:t>
      </w:r>
      <w:r>
        <w:br/>
      </w:r>
      <w:r>
        <w:rPr>
          <w:rFonts w:ascii="Times New Roman"/>
          <w:b w:val="false"/>
          <w:i w:val="false"/>
          <w:color w:val="000000"/>
          <w:sz w:val="28"/>
        </w:rPr>
        <w:t xml:space="preserve">
                                         транспортом и по линиям </w:t>
      </w:r>
      <w:r>
        <w:br/>
      </w:r>
      <w:r>
        <w:rPr>
          <w:rFonts w:ascii="Times New Roman"/>
          <w:b w:val="false"/>
          <w:i w:val="false"/>
          <w:color w:val="000000"/>
          <w:sz w:val="28"/>
        </w:rPr>
        <w:t xml:space="preserve">
                                         электропередач </w:t>
      </w:r>
    </w:p>
    <w:bookmarkEnd w:id="97"/>
    <w:p>
      <w:pPr>
        <w:spacing w:after="0"/>
        <w:ind w:left="0"/>
        <w:jc w:val="both"/>
      </w:pPr>
      <w:r>
        <w:rPr>
          <w:rFonts w:ascii="Times New Roman"/>
          <w:b/>
          <w:i w:val="false"/>
          <w:color w:val="000000"/>
          <w:sz w:val="28"/>
        </w:rPr>
        <w:t xml:space="preserve">          Места таможенного контроля электроэнергии, перемещаемой </w:t>
      </w:r>
      <w:r>
        <w:br/>
      </w:r>
      <w:r>
        <w:rPr>
          <w:rFonts w:ascii="Times New Roman"/>
          <w:b w:val="false"/>
          <w:i w:val="false"/>
          <w:color w:val="000000"/>
          <w:sz w:val="28"/>
        </w:rPr>
        <w:t>
</w:t>
      </w:r>
      <w:r>
        <w:rPr>
          <w:rFonts w:ascii="Times New Roman"/>
          <w:b/>
          <w:i w:val="false"/>
          <w:color w:val="000000"/>
          <w:sz w:val="28"/>
        </w:rPr>
        <w:t xml:space="preserve">              через таможенную границу Республики Казахстан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!Наименование     !Наименование     !Наименование ВЛ,  !класс напряжения </w:t>
      </w:r>
      <w:r>
        <w:br/>
      </w:r>
      <w:r>
        <w:rPr>
          <w:rFonts w:ascii="Times New Roman"/>
          <w:b w:val="false"/>
          <w:i w:val="false"/>
          <w:color w:val="000000"/>
          <w:sz w:val="28"/>
        </w:rPr>
        <w:t xml:space="preserve">
п/п!места таможен-   !энергосистемы    !количество        !ВЛ, кв. </w:t>
      </w:r>
      <w:r>
        <w:br/>
      </w:r>
      <w:r>
        <w:rPr>
          <w:rFonts w:ascii="Times New Roman"/>
          <w:b w:val="false"/>
          <w:i w:val="false"/>
          <w:color w:val="000000"/>
          <w:sz w:val="28"/>
        </w:rPr>
        <w:t xml:space="preserve">
   !ного контроля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ВОСТОЧНО-КАЗАХСТАНСКАЯ ОБЛАСТЬ - РОССИЯ </w:t>
      </w:r>
    </w:p>
    <w:p>
      <w:pPr>
        <w:spacing w:after="0"/>
        <w:ind w:left="0"/>
        <w:jc w:val="both"/>
      </w:pPr>
      <w:r>
        <w:rPr>
          <w:rFonts w:ascii="Times New Roman"/>
          <w:b w:val="false"/>
          <w:i w:val="false"/>
          <w:color w:val="000000"/>
          <w:sz w:val="28"/>
        </w:rPr>
        <w:t xml:space="preserve">1  пс.Усть-Камен.500  Восточный филиал  Усть-Камен.-              500 </w:t>
      </w:r>
      <w:r>
        <w:br/>
      </w:r>
      <w:r>
        <w:rPr>
          <w:rFonts w:ascii="Times New Roman"/>
          <w:b w:val="false"/>
          <w:i w:val="false"/>
          <w:color w:val="000000"/>
          <w:sz w:val="28"/>
        </w:rPr>
        <w:t xml:space="preserve">
   п.Предгорное ВКО   МЭС ОАО "КЕGОС"   Рубцовская 1 линия </w:t>
      </w:r>
      <w:r>
        <w:br/>
      </w:r>
      <w:r>
        <w:rPr>
          <w:rFonts w:ascii="Times New Roman"/>
          <w:b w:val="false"/>
          <w:i w:val="false"/>
          <w:color w:val="000000"/>
          <w:sz w:val="28"/>
        </w:rPr>
        <w:t xml:space="preserve">
2  пс.Николаевка                        Николаевка-Горняк </w:t>
      </w:r>
      <w:r>
        <w:br/>
      </w:r>
      <w:r>
        <w:rPr>
          <w:rFonts w:ascii="Times New Roman"/>
          <w:b w:val="false"/>
          <w:i w:val="false"/>
          <w:color w:val="000000"/>
          <w:sz w:val="28"/>
        </w:rPr>
        <w:t xml:space="preserve">
   п. ВКО                               1 линия                   110 </w:t>
      </w:r>
      <w:r>
        <w:br/>
      </w:r>
      <w:r>
        <w:rPr>
          <w:rFonts w:ascii="Times New Roman"/>
          <w:b w:val="false"/>
          <w:i w:val="false"/>
          <w:color w:val="000000"/>
          <w:sz w:val="28"/>
        </w:rPr>
        <w:t xml:space="preserve">
3  пс.ЖГОК                              Жезкент-Горняк </w:t>
      </w:r>
      <w:r>
        <w:br/>
      </w:r>
      <w:r>
        <w:rPr>
          <w:rFonts w:ascii="Times New Roman"/>
          <w:b w:val="false"/>
          <w:i w:val="false"/>
          <w:color w:val="000000"/>
          <w:sz w:val="28"/>
        </w:rPr>
        <w:t xml:space="preserve">
   п.Жезкент                            1 цепн и 2 цепн.          110 </w:t>
      </w:r>
      <w:r>
        <w:br/>
      </w:r>
      <w:r>
        <w:rPr>
          <w:rFonts w:ascii="Times New Roman"/>
          <w:b w:val="false"/>
          <w:i w:val="false"/>
          <w:color w:val="000000"/>
          <w:sz w:val="28"/>
        </w:rPr>
        <w:t xml:space="preserve">
4  пс. Красный аул                      Красный аул- </w:t>
      </w:r>
      <w:r>
        <w:br/>
      </w:r>
      <w:r>
        <w:rPr>
          <w:rFonts w:ascii="Times New Roman"/>
          <w:b w:val="false"/>
          <w:i w:val="false"/>
          <w:color w:val="000000"/>
          <w:sz w:val="28"/>
        </w:rPr>
        <w:t xml:space="preserve">
   ВКО                                  Горняк </w:t>
      </w:r>
      <w:r>
        <w:br/>
      </w:r>
      <w:r>
        <w:rPr>
          <w:rFonts w:ascii="Times New Roman"/>
          <w:b w:val="false"/>
          <w:i w:val="false"/>
          <w:color w:val="000000"/>
          <w:sz w:val="28"/>
        </w:rPr>
        <w:t xml:space="preserve">
                                        1 линия                   35 </w:t>
      </w:r>
    </w:p>
    <w:p>
      <w:pPr>
        <w:spacing w:after="0"/>
        <w:ind w:left="0"/>
        <w:jc w:val="both"/>
      </w:pPr>
      <w:r>
        <w:rPr>
          <w:rFonts w:ascii="Times New Roman"/>
          <w:b w:val="false"/>
          <w:i w:val="false"/>
          <w:color w:val="000000"/>
          <w:sz w:val="28"/>
        </w:rPr>
        <w:t xml:space="preserve">                     ПАВЛОДАРСКАЯ ОБЛАСТЬ - РОССИЯ </w:t>
      </w:r>
    </w:p>
    <w:p>
      <w:pPr>
        <w:spacing w:after="0"/>
        <w:ind w:left="0"/>
        <w:jc w:val="both"/>
      </w:pPr>
      <w:r>
        <w:rPr>
          <w:rFonts w:ascii="Times New Roman"/>
          <w:b w:val="false"/>
          <w:i w:val="false"/>
          <w:color w:val="000000"/>
          <w:sz w:val="28"/>
        </w:rPr>
        <w:t xml:space="preserve">5  пс. Экибастуз      Северное МЭС      ВЛ-1104 Экибастуз- </w:t>
      </w:r>
      <w:r>
        <w:br/>
      </w:r>
      <w:r>
        <w:rPr>
          <w:rFonts w:ascii="Times New Roman"/>
          <w:b w:val="false"/>
          <w:i w:val="false"/>
          <w:color w:val="000000"/>
          <w:sz w:val="28"/>
        </w:rPr>
        <w:t xml:space="preserve">
   г. Экибастуз       ОАО "КЕGОС"       Барнаульская              1150 </w:t>
      </w:r>
      <w:r>
        <w:br/>
      </w:r>
      <w:r>
        <w:rPr>
          <w:rFonts w:ascii="Times New Roman"/>
          <w:b w:val="false"/>
          <w:i w:val="false"/>
          <w:color w:val="000000"/>
          <w:sz w:val="28"/>
        </w:rPr>
        <w:t xml:space="preserve">
6  ГРЭС-1 ОРУ-500     Северные МЭС      ВЛ-557 ЭГРЭС-1 </w:t>
      </w:r>
      <w:r>
        <w:br/>
      </w:r>
      <w:r>
        <w:rPr>
          <w:rFonts w:ascii="Times New Roman"/>
          <w:b w:val="false"/>
          <w:i w:val="false"/>
          <w:color w:val="000000"/>
          <w:sz w:val="28"/>
        </w:rPr>
        <w:t xml:space="preserve">
   г.Экибастуз                          пс.Таврическая            500 </w:t>
      </w:r>
      <w:r>
        <w:br/>
      </w:r>
      <w:r>
        <w:rPr>
          <w:rFonts w:ascii="Times New Roman"/>
          <w:b w:val="false"/>
          <w:i w:val="false"/>
          <w:color w:val="000000"/>
          <w:sz w:val="28"/>
        </w:rPr>
        <w:t xml:space="preserve">
7  пс. Аксуйская ГРЭС Северные МЭС      ВЛ-552 Аксуйская </w:t>
      </w:r>
      <w:r>
        <w:br/>
      </w:r>
      <w:r>
        <w:rPr>
          <w:rFonts w:ascii="Times New Roman"/>
          <w:b w:val="false"/>
          <w:i w:val="false"/>
          <w:color w:val="000000"/>
          <w:sz w:val="28"/>
        </w:rPr>
        <w:t xml:space="preserve">
   г.Аксу                               эл.с.-Рубцовск            500 </w:t>
      </w:r>
      <w:r>
        <w:br/>
      </w:r>
      <w:r>
        <w:rPr>
          <w:rFonts w:ascii="Times New Roman"/>
          <w:b w:val="false"/>
          <w:i w:val="false"/>
          <w:color w:val="000000"/>
          <w:sz w:val="28"/>
        </w:rPr>
        <w:t xml:space="preserve">
8  пс. Аксуйская      Северные МЭС      ВЛ-553 Аксуйская- </w:t>
      </w:r>
      <w:r>
        <w:br/>
      </w:r>
      <w:r>
        <w:rPr>
          <w:rFonts w:ascii="Times New Roman"/>
          <w:b w:val="false"/>
          <w:i w:val="false"/>
          <w:color w:val="000000"/>
          <w:sz w:val="28"/>
        </w:rPr>
        <w:t xml:space="preserve">
   г. Аксу                              Иртышская                 500 </w:t>
      </w:r>
      <w:r>
        <w:br/>
      </w:r>
      <w:r>
        <w:rPr>
          <w:rFonts w:ascii="Times New Roman"/>
          <w:b w:val="false"/>
          <w:i w:val="false"/>
          <w:color w:val="000000"/>
          <w:sz w:val="28"/>
        </w:rPr>
        <w:t xml:space="preserve">
9  пс.ЭЧЭ-502         Северные МЭС      ВЛ-222 Мынкуль- </w:t>
      </w:r>
      <w:r>
        <w:br/>
      </w:r>
      <w:r>
        <w:rPr>
          <w:rFonts w:ascii="Times New Roman"/>
          <w:b w:val="false"/>
          <w:i w:val="false"/>
          <w:color w:val="000000"/>
          <w:sz w:val="28"/>
        </w:rPr>
        <w:t xml:space="preserve">
   п.Мынкуль                            Урожайная                 220 </w:t>
      </w:r>
      <w:r>
        <w:br/>
      </w:r>
      <w:r>
        <w:rPr>
          <w:rFonts w:ascii="Times New Roman"/>
          <w:b w:val="false"/>
          <w:i w:val="false"/>
          <w:color w:val="000000"/>
          <w:sz w:val="28"/>
        </w:rPr>
        <w:t xml:space="preserve">
10 пс. ЭЧЭ-502        Северные МЭС      ВЛ-224 Мынкуль- </w:t>
      </w:r>
      <w:r>
        <w:br/>
      </w:r>
      <w:r>
        <w:rPr>
          <w:rFonts w:ascii="Times New Roman"/>
          <w:b w:val="false"/>
          <w:i w:val="false"/>
          <w:color w:val="000000"/>
          <w:sz w:val="28"/>
        </w:rPr>
        <w:t xml:space="preserve">
   п.Мынкуль                            Иртышская                 220 </w:t>
      </w:r>
      <w:r>
        <w:br/>
      </w:r>
      <w:r>
        <w:rPr>
          <w:rFonts w:ascii="Times New Roman"/>
          <w:b w:val="false"/>
          <w:i w:val="false"/>
          <w:color w:val="000000"/>
          <w:sz w:val="28"/>
        </w:rPr>
        <w:t xml:space="preserve">
11 пс. ЭЧЭ-501        Северные МЭС      ВЛ-225 Валиханова- </w:t>
      </w:r>
      <w:r>
        <w:br/>
      </w:r>
      <w:r>
        <w:rPr>
          <w:rFonts w:ascii="Times New Roman"/>
          <w:b w:val="false"/>
          <w:i w:val="false"/>
          <w:color w:val="000000"/>
          <w:sz w:val="28"/>
        </w:rPr>
        <w:t xml:space="preserve">
   п.Валиханова                         Иртышская                 220 </w:t>
      </w:r>
      <w:r>
        <w:br/>
      </w:r>
      <w:r>
        <w:rPr>
          <w:rFonts w:ascii="Times New Roman"/>
          <w:b w:val="false"/>
          <w:i w:val="false"/>
          <w:color w:val="000000"/>
          <w:sz w:val="28"/>
        </w:rPr>
        <w:t xml:space="preserve">
12 пс. ЭЧЭ-501        Северные МЭС      ВЛ-223 Валиханова- </w:t>
      </w:r>
      <w:r>
        <w:br/>
      </w:r>
      <w:r>
        <w:rPr>
          <w:rFonts w:ascii="Times New Roman"/>
          <w:b w:val="false"/>
          <w:i w:val="false"/>
          <w:color w:val="000000"/>
          <w:sz w:val="28"/>
        </w:rPr>
        <w:t xml:space="preserve">
   п.Валиханова                         Районная                  220 </w:t>
      </w:r>
      <w:r>
        <w:br/>
      </w:r>
      <w:r>
        <w:rPr>
          <w:rFonts w:ascii="Times New Roman"/>
          <w:b w:val="false"/>
          <w:i w:val="false"/>
          <w:color w:val="000000"/>
          <w:sz w:val="28"/>
        </w:rPr>
        <w:t xml:space="preserve">
13 пс.Павлодарская    Северные МЭС      ВЛ-240 Павлодар- </w:t>
      </w:r>
      <w:r>
        <w:br/>
      </w:r>
      <w:r>
        <w:rPr>
          <w:rFonts w:ascii="Times New Roman"/>
          <w:b w:val="false"/>
          <w:i w:val="false"/>
          <w:color w:val="000000"/>
          <w:sz w:val="28"/>
        </w:rPr>
        <w:t xml:space="preserve">
   г.Павлодар                           Кулунда                   220 </w:t>
      </w:r>
      <w:r>
        <w:br/>
      </w:r>
      <w:r>
        <w:rPr>
          <w:rFonts w:ascii="Times New Roman"/>
          <w:b w:val="false"/>
          <w:i w:val="false"/>
          <w:color w:val="000000"/>
          <w:sz w:val="28"/>
        </w:rPr>
        <w:t xml:space="preserve">
14 пс.Маралды         АООТ "Павлодар-   ВЛ-125 и 126/1 </w:t>
      </w:r>
      <w:r>
        <w:br/>
      </w:r>
      <w:r>
        <w:rPr>
          <w:rFonts w:ascii="Times New Roman"/>
          <w:b w:val="false"/>
          <w:i w:val="false"/>
          <w:color w:val="000000"/>
          <w:sz w:val="28"/>
        </w:rPr>
        <w:t xml:space="preserve">
   п.Маралды          энергосервис"     Маралды-Кулунда           110 </w:t>
      </w:r>
      <w:r>
        <w:br/>
      </w:r>
      <w:r>
        <w:rPr>
          <w:rFonts w:ascii="Times New Roman"/>
          <w:b w:val="false"/>
          <w:i w:val="false"/>
          <w:color w:val="000000"/>
          <w:sz w:val="28"/>
        </w:rPr>
        <w:t xml:space="preserve">
15 пс. Амангельды     он же             Амангельды-Черноусовка    35 </w:t>
      </w:r>
    </w:p>
    <w:p>
      <w:pPr>
        <w:spacing w:after="0"/>
        <w:ind w:left="0"/>
        <w:jc w:val="both"/>
      </w:pPr>
      <w:r>
        <w:rPr>
          <w:rFonts w:ascii="Times New Roman"/>
          <w:b w:val="false"/>
          <w:i w:val="false"/>
          <w:color w:val="000000"/>
          <w:sz w:val="28"/>
        </w:rPr>
        <w:t xml:space="preserve">                 СЕВЕРО-КАЗАХСТАНСКАЯ ОБЛАСТЬ - РОССИЯ </w:t>
      </w:r>
    </w:p>
    <w:p>
      <w:pPr>
        <w:spacing w:after="0"/>
        <w:ind w:left="0"/>
        <w:jc w:val="both"/>
      </w:pPr>
      <w:r>
        <w:rPr>
          <w:rFonts w:ascii="Times New Roman"/>
          <w:b w:val="false"/>
          <w:i w:val="false"/>
          <w:color w:val="000000"/>
          <w:sz w:val="28"/>
        </w:rPr>
        <w:t xml:space="preserve">15 пс. Аврора         филиал ОАО        Аврора-Курган </w:t>
      </w:r>
      <w:r>
        <w:br/>
      </w:r>
      <w:r>
        <w:rPr>
          <w:rFonts w:ascii="Times New Roman"/>
          <w:b w:val="false"/>
          <w:i w:val="false"/>
          <w:color w:val="000000"/>
          <w:sz w:val="28"/>
        </w:rPr>
        <w:t xml:space="preserve">
                      "КЕGОС"                                     500 </w:t>
      </w:r>
      <w:r>
        <w:br/>
      </w:r>
      <w:r>
        <w:rPr>
          <w:rFonts w:ascii="Times New Roman"/>
          <w:b w:val="false"/>
          <w:i w:val="false"/>
          <w:color w:val="000000"/>
          <w:sz w:val="28"/>
        </w:rPr>
        <w:t xml:space="preserve">
16 пс. Аврора         он же             Аврора-Таврическая        500 </w:t>
      </w:r>
      <w:r>
        <w:br/>
      </w:r>
      <w:r>
        <w:rPr>
          <w:rFonts w:ascii="Times New Roman"/>
          <w:b w:val="false"/>
          <w:i w:val="false"/>
          <w:color w:val="000000"/>
          <w:sz w:val="28"/>
        </w:rPr>
        <w:t xml:space="preserve">
17 пс. Аврора         он же             Аврора-Макушино           220 </w:t>
      </w:r>
      <w:r>
        <w:br/>
      </w:r>
      <w:r>
        <w:rPr>
          <w:rFonts w:ascii="Times New Roman"/>
          <w:b w:val="false"/>
          <w:i w:val="false"/>
          <w:color w:val="000000"/>
          <w:sz w:val="28"/>
        </w:rPr>
        <w:t xml:space="preserve">
18 пс. ППТЭЦ-2        ТОО "Аксесс       ППТЭЦ-2-Ишим </w:t>
      </w:r>
      <w:r>
        <w:br/>
      </w:r>
      <w:r>
        <w:rPr>
          <w:rFonts w:ascii="Times New Roman"/>
          <w:b w:val="false"/>
          <w:i w:val="false"/>
          <w:color w:val="000000"/>
          <w:sz w:val="28"/>
        </w:rPr>
        <w:t xml:space="preserve">
                      Энерго-СКРЭК"                               220 </w:t>
      </w:r>
      <w:r>
        <w:br/>
      </w:r>
      <w:r>
        <w:rPr>
          <w:rFonts w:ascii="Times New Roman"/>
          <w:b w:val="false"/>
          <w:i w:val="false"/>
          <w:color w:val="000000"/>
          <w:sz w:val="28"/>
        </w:rPr>
        <w:t xml:space="preserve">
19 пс. ППТЭЦ-2              -//-        ППТЭЦ-2-Петухова </w:t>
      </w:r>
      <w:r>
        <w:br/>
      </w:r>
      <w:r>
        <w:rPr>
          <w:rFonts w:ascii="Times New Roman"/>
          <w:b w:val="false"/>
          <w:i w:val="false"/>
          <w:color w:val="000000"/>
          <w:sz w:val="28"/>
        </w:rPr>
        <w:t xml:space="preserve">
                                        1 цепн.                   110 </w:t>
      </w:r>
      <w:r>
        <w:br/>
      </w:r>
      <w:r>
        <w:rPr>
          <w:rFonts w:ascii="Times New Roman"/>
          <w:b w:val="false"/>
          <w:i w:val="false"/>
          <w:color w:val="000000"/>
          <w:sz w:val="28"/>
        </w:rPr>
        <w:t xml:space="preserve">
20 пс. ППТЭЦ-2              -//-        ППТЭЦ-2-Петухова </w:t>
      </w:r>
      <w:r>
        <w:br/>
      </w:r>
      <w:r>
        <w:rPr>
          <w:rFonts w:ascii="Times New Roman"/>
          <w:b w:val="false"/>
          <w:i w:val="false"/>
          <w:color w:val="000000"/>
          <w:sz w:val="28"/>
        </w:rPr>
        <w:t xml:space="preserve">
                                        2-х цепн.                 110 </w:t>
      </w:r>
      <w:r>
        <w:br/>
      </w:r>
      <w:r>
        <w:rPr>
          <w:rFonts w:ascii="Times New Roman"/>
          <w:b w:val="false"/>
          <w:i w:val="false"/>
          <w:color w:val="000000"/>
          <w:sz w:val="28"/>
        </w:rPr>
        <w:t xml:space="preserve">
21 пс. Соколовка      ТОО "Аксесс       Соколовка-Ишим </w:t>
      </w:r>
      <w:r>
        <w:br/>
      </w:r>
      <w:r>
        <w:rPr>
          <w:rFonts w:ascii="Times New Roman"/>
          <w:b w:val="false"/>
          <w:i w:val="false"/>
          <w:color w:val="000000"/>
          <w:sz w:val="28"/>
        </w:rPr>
        <w:t xml:space="preserve">
                      Энерго-СКРЭК"                               110 </w:t>
      </w:r>
      <w:r>
        <w:br/>
      </w:r>
      <w:r>
        <w:rPr>
          <w:rFonts w:ascii="Times New Roman"/>
          <w:b w:val="false"/>
          <w:i w:val="false"/>
          <w:color w:val="000000"/>
          <w:sz w:val="28"/>
        </w:rPr>
        <w:t xml:space="preserve">
22 пс. Булаева        ТОО "Аксесс       Булаева-Юбилейная </w:t>
      </w:r>
      <w:r>
        <w:br/>
      </w:r>
      <w:r>
        <w:rPr>
          <w:rFonts w:ascii="Times New Roman"/>
          <w:b w:val="false"/>
          <w:i w:val="false"/>
          <w:color w:val="000000"/>
          <w:sz w:val="28"/>
        </w:rPr>
        <w:t xml:space="preserve">
                      Энерго-СКРЭК"     ВЛ 1 цепь                 110 </w:t>
      </w:r>
      <w:r>
        <w:br/>
      </w:r>
      <w:r>
        <w:rPr>
          <w:rFonts w:ascii="Times New Roman"/>
          <w:b w:val="false"/>
          <w:i w:val="false"/>
          <w:color w:val="000000"/>
          <w:sz w:val="28"/>
        </w:rPr>
        <w:t xml:space="preserve">
23 пс. Булаева        СКРЭК             Булаева-Юбилейная </w:t>
      </w:r>
      <w:r>
        <w:br/>
      </w:r>
      <w:r>
        <w:rPr>
          <w:rFonts w:ascii="Times New Roman"/>
          <w:b w:val="false"/>
          <w:i w:val="false"/>
          <w:color w:val="000000"/>
          <w:sz w:val="28"/>
        </w:rPr>
        <w:t xml:space="preserve">
                                        2 цепь                    110 </w:t>
      </w:r>
      <w:r>
        <w:br/>
      </w:r>
      <w:r>
        <w:rPr>
          <w:rFonts w:ascii="Times New Roman"/>
          <w:b w:val="false"/>
          <w:i w:val="false"/>
          <w:color w:val="000000"/>
          <w:sz w:val="28"/>
        </w:rPr>
        <w:t xml:space="preserve">
24 пс. Железная       СКРЭК             Железная-Большеприютная   110 </w:t>
      </w:r>
    </w:p>
    <w:p>
      <w:pPr>
        <w:spacing w:after="0"/>
        <w:ind w:left="0"/>
        <w:jc w:val="both"/>
      </w:pPr>
      <w:r>
        <w:rPr>
          <w:rFonts w:ascii="Times New Roman"/>
          <w:b w:val="false"/>
          <w:i w:val="false"/>
          <w:color w:val="000000"/>
          <w:sz w:val="28"/>
        </w:rPr>
        <w:t xml:space="preserve">                       КОКШЕТАУСКАЯ РЭК - РОССИЯ </w:t>
      </w:r>
    </w:p>
    <w:p>
      <w:pPr>
        <w:spacing w:after="0"/>
        <w:ind w:left="0"/>
        <w:jc w:val="both"/>
      </w:pPr>
      <w:r>
        <w:rPr>
          <w:rFonts w:ascii="Times New Roman"/>
          <w:b w:val="false"/>
          <w:i w:val="false"/>
          <w:color w:val="000000"/>
          <w:sz w:val="28"/>
        </w:rPr>
        <w:t xml:space="preserve">25 пс. Горьковская    РЭК               пс. Горьковская- </w:t>
      </w:r>
      <w:r>
        <w:br/>
      </w:r>
      <w:r>
        <w:rPr>
          <w:rFonts w:ascii="Times New Roman"/>
          <w:b w:val="false"/>
          <w:i w:val="false"/>
          <w:color w:val="000000"/>
          <w:sz w:val="28"/>
        </w:rPr>
        <w:t xml:space="preserve">
                                        пс. Полтавка              110 </w:t>
      </w:r>
    </w:p>
    <w:p>
      <w:pPr>
        <w:spacing w:after="0"/>
        <w:ind w:left="0"/>
        <w:jc w:val="both"/>
      </w:pPr>
      <w:r>
        <w:rPr>
          <w:rFonts w:ascii="Times New Roman"/>
          <w:b w:val="false"/>
          <w:i w:val="false"/>
          <w:color w:val="000000"/>
          <w:sz w:val="28"/>
        </w:rPr>
        <w:t xml:space="preserve">                     КОСТАНАЙСКАЯ ОБЛАСТЬ - РОССИЯ </w:t>
      </w:r>
    </w:p>
    <w:p>
      <w:pPr>
        <w:spacing w:after="0"/>
        <w:ind w:left="0"/>
        <w:jc w:val="both"/>
      </w:pPr>
      <w:r>
        <w:rPr>
          <w:rFonts w:ascii="Times New Roman"/>
          <w:b w:val="false"/>
          <w:i w:val="false"/>
          <w:color w:val="000000"/>
          <w:sz w:val="28"/>
        </w:rPr>
        <w:t xml:space="preserve">26 пс. Костанай       филиал ОАО        пс.Костанай- </w:t>
      </w:r>
      <w:r>
        <w:br/>
      </w:r>
      <w:r>
        <w:rPr>
          <w:rFonts w:ascii="Times New Roman"/>
          <w:b w:val="false"/>
          <w:i w:val="false"/>
          <w:color w:val="000000"/>
          <w:sz w:val="28"/>
        </w:rPr>
        <w:t xml:space="preserve">
   1150               "КЕGОС"           пс.Челябинск              1150 </w:t>
      </w:r>
      <w:r>
        <w:br/>
      </w:r>
      <w:r>
        <w:rPr>
          <w:rFonts w:ascii="Times New Roman"/>
          <w:b w:val="false"/>
          <w:i w:val="false"/>
          <w:color w:val="000000"/>
          <w:sz w:val="28"/>
        </w:rPr>
        <w:t xml:space="preserve">
27 пс. Сокол 500          -//-          пс.Сокол-пс.Троицк        500 </w:t>
      </w:r>
      <w:r>
        <w:br/>
      </w:r>
      <w:r>
        <w:rPr>
          <w:rFonts w:ascii="Times New Roman"/>
          <w:b w:val="false"/>
          <w:i w:val="false"/>
          <w:color w:val="000000"/>
          <w:sz w:val="28"/>
        </w:rPr>
        <w:t xml:space="preserve">
28 пс.Жетыкара            -//-          пс.Жетыкара- </w:t>
      </w:r>
      <w:r>
        <w:br/>
      </w:r>
      <w:r>
        <w:rPr>
          <w:rFonts w:ascii="Times New Roman"/>
          <w:b w:val="false"/>
          <w:i w:val="false"/>
          <w:color w:val="000000"/>
          <w:sz w:val="28"/>
        </w:rPr>
        <w:t xml:space="preserve">
                                        пс.Ириклинская            500 </w:t>
      </w:r>
      <w:r>
        <w:br/>
      </w:r>
      <w:r>
        <w:rPr>
          <w:rFonts w:ascii="Times New Roman"/>
          <w:b w:val="false"/>
          <w:i w:val="false"/>
          <w:color w:val="000000"/>
          <w:sz w:val="28"/>
        </w:rPr>
        <w:t xml:space="preserve">
29 пс. Качары             -//-          пс.Качары-пс.Троицкая     220 </w:t>
      </w:r>
      <w:r>
        <w:br/>
      </w:r>
      <w:r>
        <w:rPr>
          <w:rFonts w:ascii="Times New Roman"/>
          <w:b w:val="false"/>
          <w:i w:val="false"/>
          <w:color w:val="000000"/>
          <w:sz w:val="28"/>
        </w:rPr>
        <w:t xml:space="preserve">
30 пс.Баталы          АО "КРЭК"         пс.Баталы-пс.Ракитная     110 </w:t>
      </w:r>
      <w:r>
        <w:br/>
      </w:r>
      <w:r>
        <w:rPr>
          <w:rFonts w:ascii="Times New Roman"/>
          <w:b w:val="false"/>
          <w:i w:val="false"/>
          <w:color w:val="000000"/>
          <w:sz w:val="28"/>
        </w:rPr>
        <w:t xml:space="preserve">
31 пс.Жетыкара        АО "КРЭК"         пс.Жетыкара-пс.Бреды      110 </w:t>
      </w:r>
      <w:r>
        <w:br/>
      </w:r>
      <w:r>
        <w:rPr>
          <w:rFonts w:ascii="Times New Roman"/>
          <w:b w:val="false"/>
          <w:i w:val="false"/>
          <w:color w:val="000000"/>
          <w:sz w:val="28"/>
        </w:rPr>
        <w:t xml:space="preserve">
32 пс. Комсомолец        -//-           пс.Комсомолец-пс. </w:t>
      </w:r>
      <w:r>
        <w:br/>
      </w:r>
      <w:r>
        <w:rPr>
          <w:rFonts w:ascii="Times New Roman"/>
          <w:b w:val="false"/>
          <w:i w:val="false"/>
          <w:color w:val="000000"/>
          <w:sz w:val="28"/>
        </w:rPr>
        <w:t xml:space="preserve">
                                        Троицк.ГРЭС               110 </w:t>
      </w:r>
      <w:r>
        <w:br/>
      </w:r>
      <w:r>
        <w:rPr>
          <w:rFonts w:ascii="Times New Roman"/>
          <w:b w:val="false"/>
          <w:i w:val="false"/>
          <w:color w:val="000000"/>
          <w:sz w:val="28"/>
        </w:rPr>
        <w:t xml:space="preserve">
33 пс.Пригородная        -//-           пс.Пригородная- </w:t>
      </w:r>
      <w:r>
        <w:br/>
      </w:r>
      <w:r>
        <w:rPr>
          <w:rFonts w:ascii="Times New Roman"/>
          <w:b w:val="false"/>
          <w:i w:val="false"/>
          <w:color w:val="000000"/>
          <w:sz w:val="28"/>
        </w:rPr>
        <w:t xml:space="preserve">
                                        пс.Восточная              110 </w:t>
      </w:r>
      <w:r>
        <w:br/>
      </w:r>
      <w:r>
        <w:rPr>
          <w:rFonts w:ascii="Times New Roman"/>
          <w:b w:val="false"/>
          <w:i w:val="false"/>
          <w:color w:val="000000"/>
          <w:sz w:val="28"/>
        </w:rPr>
        <w:t xml:space="preserve">
34 пс. Кара-Оба          -//-           пс.Кара-Оба-пс.Карталы    110 </w:t>
      </w:r>
      <w:r>
        <w:br/>
      </w:r>
      <w:r>
        <w:rPr>
          <w:rFonts w:ascii="Times New Roman"/>
          <w:b w:val="false"/>
          <w:i w:val="false"/>
          <w:color w:val="000000"/>
          <w:sz w:val="28"/>
        </w:rPr>
        <w:t xml:space="preserve">
35 пс.Магнай-тяга        -//-           Пс.Магнай-пс.Троицк       110 </w:t>
      </w:r>
      <w:r>
        <w:br/>
      </w:r>
      <w:r>
        <w:rPr>
          <w:rFonts w:ascii="Times New Roman"/>
          <w:b w:val="false"/>
          <w:i w:val="false"/>
          <w:color w:val="000000"/>
          <w:sz w:val="28"/>
        </w:rPr>
        <w:t xml:space="preserve">
36 пс.Магнай-тяга        -//-           пс.Магнай-тяга-пс. </w:t>
      </w:r>
      <w:r>
        <w:br/>
      </w:r>
      <w:r>
        <w:rPr>
          <w:rFonts w:ascii="Times New Roman"/>
          <w:b w:val="false"/>
          <w:i w:val="false"/>
          <w:color w:val="000000"/>
          <w:sz w:val="28"/>
        </w:rPr>
        <w:t xml:space="preserve">
                                        Саламат-тяга              110 </w:t>
      </w:r>
      <w:r>
        <w:br/>
      </w:r>
      <w:r>
        <w:rPr>
          <w:rFonts w:ascii="Times New Roman"/>
          <w:b w:val="false"/>
          <w:i w:val="false"/>
          <w:color w:val="000000"/>
          <w:sz w:val="28"/>
        </w:rPr>
        <w:t xml:space="preserve">
37 пс.Босколь-тяга       -//-           пс.Босколь-тяга-пс. </w:t>
      </w:r>
      <w:r>
        <w:br/>
      </w:r>
      <w:r>
        <w:rPr>
          <w:rFonts w:ascii="Times New Roman"/>
          <w:b w:val="false"/>
          <w:i w:val="false"/>
          <w:color w:val="000000"/>
          <w:sz w:val="28"/>
        </w:rPr>
        <w:t xml:space="preserve">
                                        Троицк.ГРЭС               110 </w:t>
      </w:r>
      <w:r>
        <w:br/>
      </w:r>
      <w:r>
        <w:rPr>
          <w:rFonts w:ascii="Times New Roman"/>
          <w:b w:val="false"/>
          <w:i w:val="false"/>
          <w:color w:val="000000"/>
          <w:sz w:val="28"/>
        </w:rPr>
        <w:t xml:space="preserve">
38 пс.Босколь-тяга       -//-           пс.Босколь-тяга-пс.      </w:t>
      </w:r>
      <w:r>
        <w:br/>
      </w:r>
      <w:r>
        <w:rPr>
          <w:rFonts w:ascii="Times New Roman"/>
          <w:b w:val="false"/>
          <w:i w:val="false"/>
          <w:color w:val="000000"/>
          <w:sz w:val="28"/>
        </w:rPr>
        <w:t xml:space="preserve">
                                        Саламат-тяга              110 </w:t>
      </w:r>
      <w:r>
        <w:br/>
      </w:r>
      <w:r>
        <w:rPr>
          <w:rFonts w:ascii="Times New Roman"/>
          <w:b w:val="false"/>
          <w:i w:val="false"/>
          <w:color w:val="000000"/>
          <w:sz w:val="28"/>
        </w:rPr>
        <w:t xml:space="preserve">
39 пс.Магнай             -//-           пс.Магнай-Магнайский ХПП  10 </w:t>
      </w:r>
      <w:r>
        <w:br/>
      </w:r>
      <w:r>
        <w:rPr>
          <w:rFonts w:ascii="Times New Roman"/>
          <w:b w:val="false"/>
          <w:i w:val="false"/>
          <w:color w:val="000000"/>
          <w:sz w:val="28"/>
        </w:rPr>
        <w:t xml:space="preserve">
40 пс.Босколь            -//-           пс.Босколь-РП-2           10 </w:t>
      </w:r>
      <w:r>
        <w:br/>
      </w:r>
      <w:r>
        <w:rPr>
          <w:rFonts w:ascii="Times New Roman"/>
          <w:b w:val="false"/>
          <w:i w:val="false"/>
          <w:color w:val="000000"/>
          <w:sz w:val="28"/>
        </w:rPr>
        <w:t xml:space="preserve">
41 КТТП 723              -//-           Скалистое-Жамбул          10 </w:t>
      </w:r>
      <w:r>
        <w:br/>
      </w:r>
      <w:r>
        <w:rPr>
          <w:rFonts w:ascii="Times New Roman"/>
          <w:b w:val="false"/>
          <w:i w:val="false"/>
          <w:color w:val="000000"/>
          <w:sz w:val="28"/>
        </w:rPr>
        <w:t xml:space="preserve">
42 КТТП 727              -//-           Скалистое-Жамбул          10 </w:t>
      </w:r>
    </w:p>
    <w:p>
      <w:pPr>
        <w:spacing w:after="0"/>
        <w:ind w:left="0"/>
        <w:jc w:val="both"/>
      </w:pPr>
      <w:r>
        <w:rPr>
          <w:rFonts w:ascii="Times New Roman"/>
          <w:b w:val="false"/>
          <w:i w:val="false"/>
          <w:color w:val="000000"/>
          <w:sz w:val="28"/>
        </w:rPr>
        <w:t xml:space="preserve">                Южно-Казахстанская область - Узбекистан </w:t>
      </w:r>
    </w:p>
    <w:p>
      <w:pPr>
        <w:spacing w:after="0"/>
        <w:ind w:left="0"/>
        <w:jc w:val="both"/>
      </w:pPr>
      <w:r>
        <w:rPr>
          <w:rFonts w:ascii="Times New Roman"/>
          <w:b w:val="false"/>
          <w:i w:val="false"/>
          <w:color w:val="000000"/>
          <w:sz w:val="28"/>
        </w:rPr>
        <w:t xml:space="preserve">43 пс.Шымкент-500     Шымкентские МЭС   Л-501 пс.Шымкент-  </w:t>
      </w:r>
      <w:r>
        <w:br/>
      </w:r>
      <w:r>
        <w:rPr>
          <w:rFonts w:ascii="Times New Roman"/>
          <w:b w:val="false"/>
          <w:i w:val="false"/>
          <w:color w:val="000000"/>
          <w:sz w:val="28"/>
        </w:rPr>
        <w:t xml:space="preserve">
                      филиал ОАО        пс.Тош.ГРЭС               500 </w:t>
      </w:r>
      <w:r>
        <w:br/>
      </w:r>
      <w:r>
        <w:rPr>
          <w:rFonts w:ascii="Times New Roman"/>
          <w:b w:val="false"/>
          <w:i w:val="false"/>
          <w:color w:val="000000"/>
          <w:sz w:val="28"/>
        </w:rPr>
        <w:t xml:space="preserve">
                      "КЕGОС"     </w:t>
      </w:r>
      <w:r>
        <w:br/>
      </w:r>
      <w:r>
        <w:rPr>
          <w:rFonts w:ascii="Times New Roman"/>
          <w:b w:val="false"/>
          <w:i w:val="false"/>
          <w:color w:val="000000"/>
          <w:sz w:val="28"/>
        </w:rPr>
        <w:t xml:space="preserve">
44 пс.Шымкент-200        -//-           Л-241 пс.Шымкент- </w:t>
      </w:r>
      <w:r>
        <w:br/>
      </w:r>
      <w:r>
        <w:rPr>
          <w:rFonts w:ascii="Times New Roman"/>
          <w:b w:val="false"/>
          <w:i w:val="false"/>
          <w:color w:val="000000"/>
          <w:sz w:val="28"/>
        </w:rPr>
        <w:t xml:space="preserve">
                                        пс.Тош.ГРЭС               220 </w:t>
      </w:r>
      <w:r>
        <w:br/>
      </w:r>
      <w:r>
        <w:rPr>
          <w:rFonts w:ascii="Times New Roman"/>
          <w:b w:val="false"/>
          <w:i w:val="false"/>
          <w:color w:val="000000"/>
          <w:sz w:val="28"/>
        </w:rPr>
        <w:t xml:space="preserve">
45 пс.Джилга             -//-           Л-2-Д пс. Джилга- </w:t>
      </w:r>
      <w:r>
        <w:br/>
      </w:r>
      <w:r>
        <w:rPr>
          <w:rFonts w:ascii="Times New Roman"/>
          <w:b w:val="false"/>
          <w:i w:val="false"/>
          <w:color w:val="000000"/>
          <w:sz w:val="28"/>
        </w:rPr>
        <w:t xml:space="preserve">
                                        пс. Тош.ГРЭС              220 </w:t>
      </w:r>
      <w:r>
        <w:br/>
      </w:r>
      <w:r>
        <w:rPr>
          <w:rFonts w:ascii="Times New Roman"/>
          <w:b w:val="false"/>
          <w:i w:val="false"/>
          <w:color w:val="000000"/>
          <w:sz w:val="28"/>
        </w:rPr>
        <w:t xml:space="preserve">
46 пс. Полторацкое    ОАО               Л-Троицкая 1 цепная </w:t>
      </w:r>
      <w:r>
        <w:br/>
      </w:r>
      <w:r>
        <w:rPr>
          <w:rFonts w:ascii="Times New Roman"/>
          <w:b w:val="false"/>
          <w:i w:val="false"/>
          <w:color w:val="000000"/>
          <w:sz w:val="28"/>
        </w:rPr>
        <w:t xml:space="preserve">
                      "Туркестанэнерго" пс.Полторацкое- </w:t>
      </w:r>
      <w:r>
        <w:br/>
      </w:r>
      <w:r>
        <w:rPr>
          <w:rFonts w:ascii="Times New Roman"/>
          <w:b w:val="false"/>
          <w:i w:val="false"/>
          <w:color w:val="000000"/>
          <w:sz w:val="28"/>
        </w:rPr>
        <w:t xml:space="preserve">
                                        пс. Майская               110 </w:t>
      </w:r>
      <w:r>
        <w:br/>
      </w:r>
      <w:r>
        <w:rPr>
          <w:rFonts w:ascii="Times New Roman"/>
          <w:b w:val="false"/>
          <w:i w:val="false"/>
          <w:color w:val="000000"/>
          <w:sz w:val="28"/>
        </w:rPr>
        <w:t xml:space="preserve">
47 пс. Полторацкое       -//-           Л-Троицкая 2 цепная                </w:t>
      </w:r>
      <w:r>
        <w:br/>
      </w:r>
      <w:r>
        <w:rPr>
          <w:rFonts w:ascii="Times New Roman"/>
          <w:b w:val="false"/>
          <w:i w:val="false"/>
          <w:color w:val="000000"/>
          <w:sz w:val="28"/>
        </w:rPr>
        <w:t xml:space="preserve">
                                        пс.Полторацкое- </w:t>
      </w:r>
      <w:r>
        <w:br/>
      </w:r>
      <w:r>
        <w:rPr>
          <w:rFonts w:ascii="Times New Roman"/>
          <w:b w:val="false"/>
          <w:i w:val="false"/>
          <w:color w:val="000000"/>
          <w:sz w:val="28"/>
        </w:rPr>
        <w:t xml:space="preserve">
                                        пс. Майская               110 </w:t>
      </w:r>
      <w:r>
        <w:br/>
      </w:r>
      <w:r>
        <w:rPr>
          <w:rFonts w:ascii="Times New Roman"/>
          <w:b w:val="false"/>
          <w:i w:val="false"/>
          <w:color w:val="000000"/>
          <w:sz w:val="28"/>
        </w:rPr>
        <w:t xml:space="preserve">
48 пс Кызыл-Аскер        -//-           Л-22 пс. Кызыл-Аскер- </w:t>
      </w:r>
      <w:r>
        <w:br/>
      </w:r>
      <w:r>
        <w:rPr>
          <w:rFonts w:ascii="Times New Roman"/>
          <w:b w:val="false"/>
          <w:i w:val="false"/>
          <w:color w:val="000000"/>
          <w:sz w:val="28"/>
        </w:rPr>
        <w:t xml:space="preserve">
                                        пс. Кеняс                 35 </w:t>
      </w:r>
      <w:r>
        <w:br/>
      </w:r>
      <w:r>
        <w:rPr>
          <w:rFonts w:ascii="Times New Roman"/>
          <w:b w:val="false"/>
          <w:i w:val="false"/>
          <w:color w:val="000000"/>
          <w:sz w:val="28"/>
        </w:rPr>
        <w:t xml:space="preserve">
49 пс. Сары-агаш      Сары-агачское РЭС пс. Сары-агаш-пс. </w:t>
      </w:r>
      <w:r>
        <w:br/>
      </w:r>
      <w:r>
        <w:rPr>
          <w:rFonts w:ascii="Times New Roman"/>
          <w:b w:val="false"/>
          <w:i w:val="false"/>
          <w:color w:val="000000"/>
          <w:sz w:val="28"/>
        </w:rPr>
        <w:t xml:space="preserve">
                                        Кенес                     35 </w:t>
      </w:r>
      <w:r>
        <w:br/>
      </w:r>
      <w:r>
        <w:rPr>
          <w:rFonts w:ascii="Times New Roman"/>
          <w:b w:val="false"/>
          <w:i w:val="false"/>
          <w:color w:val="000000"/>
          <w:sz w:val="28"/>
        </w:rPr>
        <w:t xml:space="preserve">
50 пс."Абай"          Шардаринское РЭУ  Л-6-О пс. Абай- </w:t>
      </w:r>
      <w:r>
        <w:br/>
      </w:r>
      <w:r>
        <w:rPr>
          <w:rFonts w:ascii="Times New Roman"/>
          <w:b w:val="false"/>
          <w:i w:val="false"/>
          <w:color w:val="000000"/>
          <w:sz w:val="28"/>
        </w:rPr>
        <w:t xml:space="preserve">
   Шардара                              пс. Озотлик               35 </w:t>
      </w:r>
      <w:r>
        <w:br/>
      </w:r>
      <w:r>
        <w:rPr>
          <w:rFonts w:ascii="Times New Roman"/>
          <w:b w:val="false"/>
          <w:i w:val="false"/>
          <w:color w:val="000000"/>
          <w:sz w:val="28"/>
        </w:rPr>
        <w:t xml:space="preserve">
51 пс. Махта-Арал     ТОО "Асык-Ата-    пс.Махта-Арал-пс.Феруз    110 </w:t>
      </w:r>
      <w:r>
        <w:br/>
      </w:r>
      <w:r>
        <w:rPr>
          <w:rFonts w:ascii="Times New Roman"/>
          <w:b w:val="false"/>
          <w:i w:val="false"/>
          <w:color w:val="000000"/>
          <w:sz w:val="28"/>
        </w:rPr>
        <w:t xml:space="preserve">
                      Газ" </w:t>
      </w:r>
      <w:r>
        <w:br/>
      </w:r>
      <w:r>
        <w:rPr>
          <w:rFonts w:ascii="Times New Roman"/>
          <w:b w:val="false"/>
          <w:i w:val="false"/>
          <w:color w:val="000000"/>
          <w:sz w:val="28"/>
        </w:rPr>
        <w:t xml:space="preserve">
52 пс. Жетысай        он же             пс.Жетысай-пс.Райцентр    110 </w:t>
      </w:r>
      <w:r>
        <w:br/>
      </w:r>
      <w:r>
        <w:rPr>
          <w:rFonts w:ascii="Times New Roman"/>
          <w:b w:val="false"/>
          <w:i w:val="false"/>
          <w:color w:val="000000"/>
          <w:sz w:val="28"/>
        </w:rPr>
        <w:t xml:space="preserve">
53 в/ч 44425          он же             пс.в/ч 44425- </w:t>
      </w:r>
      <w:r>
        <w:br/>
      </w:r>
      <w:r>
        <w:rPr>
          <w:rFonts w:ascii="Times New Roman"/>
          <w:b w:val="false"/>
          <w:i w:val="false"/>
          <w:color w:val="000000"/>
          <w:sz w:val="28"/>
        </w:rPr>
        <w:t xml:space="preserve">
                                        пс.Н-Посульская ГЭС       35 </w:t>
      </w:r>
      <w:r>
        <w:br/>
      </w:r>
      <w:r>
        <w:rPr>
          <w:rFonts w:ascii="Times New Roman"/>
          <w:b w:val="false"/>
          <w:i w:val="false"/>
          <w:color w:val="000000"/>
          <w:sz w:val="28"/>
        </w:rPr>
        <w:t xml:space="preserve">
54 пс.Славянка        он же             пс. Славянка-пс.Бахт      35 </w:t>
      </w:r>
      <w:r>
        <w:br/>
      </w:r>
      <w:r>
        <w:rPr>
          <w:rFonts w:ascii="Times New Roman"/>
          <w:b w:val="false"/>
          <w:i w:val="false"/>
          <w:color w:val="000000"/>
          <w:sz w:val="28"/>
        </w:rPr>
        <w:t xml:space="preserve">
55 пс. Кунград        он же             пс. Кунград-пс.Сыр-Дарья  35 </w:t>
      </w:r>
      <w:r>
        <w:br/>
      </w:r>
      <w:r>
        <w:rPr>
          <w:rFonts w:ascii="Times New Roman"/>
          <w:b w:val="false"/>
          <w:i w:val="false"/>
          <w:color w:val="000000"/>
          <w:sz w:val="28"/>
        </w:rPr>
        <w:t>
 </w:t>
      </w:r>
      <w:r>
        <w:br/>
      </w:r>
      <w:r>
        <w:rPr>
          <w:rFonts w:ascii="Times New Roman"/>
          <w:b w:val="false"/>
          <w:i w:val="false"/>
          <w:color w:val="000000"/>
          <w:sz w:val="28"/>
        </w:rPr>
        <w:t xml:space="preserve">
                       Жамбылская область - Кыргызстан </w:t>
      </w:r>
    </w:p>
    <w:p>
      <w:pPr>
        <w:spacing w:after="0"/>
        <w:ind w:left="0"/>
        <w:jc w:val="both"/>
      </w:pPr>
      <w:r>
        <w:rPr>
          <w:rFonts w:ascii="Times New Roman"/>
          <w:b w:val="false"/>
          <w:i w:val="false"/>
          <w:color w:val="000000"/>
          <w:sz w:val="28"/>
        </w:rPr>
        <w:t xml:space="preserve">56 пс.Жамбыл 500      Филиал ОАО        пс. Жамбыл-пс.Бишкек      500 </w:t>
      </w:r>
      <w:r>
        <w:br/>
      </w:r>
      <w:r>
        <w:rPr>
          <w:rFonts w:ascii="Times New Roman"/>
          <w:b w:val="false"/>
          <w:i w:val="false"/>
          <w:color w:val="000000"/>
          <w:sz w:val="28"/>
        </w:rPr>
        <w:t xml:space="preserve">
                      "КЕGОС" </w:t>
      </w:r>
      <w:r>
        <w:br/>
      </w:r>
      <w:r>
        <w:rPr>
          <w:rFonts w:ascii="Times New Roman"/>
          <w:b w:val="false"/>
          <w:i w:val="false"/>
          <w:color w:val="000000"/>
          <w:sz w:val="28"/>
        </w:rPr>
        <w:t xml:space="preserve">
57 пс. Жамбыл 220     он же             пс. Жамбыл-пс.Бишкек      220 </w:t>
      </w:r>
      <w:r>
        <w:br/>
      </w:r>
      <w:r>
        <w:rPr>
          <w:rFonts w:ascii="Times New Roman"/>
          <w:b w:val="false"/>
          <w:i w:val="false"/>
          <w:color w:val="000000"/>
          <w:sz w:val="28"/>
        </w:rPr>
        <w:t xml:space="preserve">
58 пс. Шу             он же             пс. Шу-пс. Главная        220 </w:t>
      </w:r>
      <w:r>
        <w:br/>
      </w:r>
      <w:r>
        <w:rPr>
          <w:rFonts w:ascii="Times New Roman"/>
          <w:b w:val="false"/>
          <w:i w:val="false"/>
          <w:color w:val="000000"/>
          <w:sz w:val="28"/>
        </w:rPr>
        <w:t xml:space="preserve">
59 пс. Жамбыл 110     АО "ЖРЭК"         пс. Жамбыл - пс.Покровка  110 </w:t>
      </w:r>
      <w:r>
        <w:br/>
      </w:r>
      <w:r>
        <w:rPr>
          <w:rFonts w:ascii="Times New Roman"/>
          <w:b w:val="false"/>
          <w:i w:val="false"/>
          <w:color w:val="000000"/>
          <w:sz w:val="28"/>
        </w:rPr>
        <w:t xml:space="preserve">
60 пс. Георгиевка     он же             пс. Георгиевка-пс.Главная 110 </w:t>
      </w:r>
      <w:r>
        <w:br/>
      </w:r>
      <w:r>
        <w:rPr>
          <w:rFonts w:ascii="Times New Roman"/>
          <w:b w:val="false"/>
          <w:i w:val="false"/>
          <w:color w:val="000000"/>
          <w:sz w:val="28"/>
        </w:rPr>
        <w:t xml:space="preserve">
61 пс.Южная           АО "Кыргызэнерго" Л-117 пс.Южная-пс.Манас   110 </w:t>
      </w:r>
      <w:r>
        <w:br/>
      </w:r>
      <w:r>
        <w:rPr>
          <w:rFonts w:ascii="Times New Roman"/>
          <w:b w:val="false"/>
          <w:i w:val="false"/>
          <w:color w:val="000000"/>
          <w:sz w:val="28"/>
        </w:rPr>
        <w:t xml:space="preserve">
62 пс.Благовещенка    АО "ЖЭС"          пс.Благовещенка-          110 </w:t>
      </w:r>
      <w:r>
        <w:br/>
      </w:r>
      <w:r>
        <w:rPr>
          <w:rFonts w:ascii="Times New Roman"/>
          <w:b w:val="false"/>
          <w:i w:val="false"/>
          <w:color w:val="000000"/>
          <w:sz w:val="28"/>
        </w:rPr>
        <w:t xml:space="preserve">
   Курдайский р-н                       пс.Жанги-Жер </w:t>
      </w:r>
      <w:r>
        <w:br/>
      </w:r>
      <w:r>
        <w:rPr>
          <w:rFonts w:ascii="Times New Roman"/>
          <w:b w:val="false"/>
          <w:i w:val="false"/>
          <w:color w:val="000000"/>
          <w:sz w:val="28"/>
        </w:rPr>
        <w:t xml:space="preserve">
63 пс.Нововоскресеновк он же            пс.Ново-Воскресен.-       35 </w:t>
      </w:r>
      <w:r>
        <w:br/>
      </w:r>
      <w:r>
        <w:rPr>
          <w:rFonts w:ascii="Times New Roman"/>
          <w:b w:val="false"/>
          <w:i w:val="false"/>
          <w:color w:val="000000"/>
          <w:sz w:val="28"/>
        </w:rPr>
        <w:t xml:space="preserve">
   с.Мерке                              пс.Аспара </w:t>
      </w:r>
      <w:r>
        <w:br/>
      </w:r>
      <w:r>
        <w:rPr>
          <w:rFonts w:ascii="Times New Roman"/>
          <w:b w:val="false"/>
          <w:i w:val="false"/>
          <w:color w:val="000000"/>
          <w:sz w:val="28"/>
        </w:rPr>
        <w:t xml:space="preserve">
64 пс.Трудовик        он же             пс.Трудовик-пс.Ивановка   35 </w:t>
      </w:r>
      <w:r>
        <w:br/>
      </w:r>
      <w:r>
        <w:rPr>
          <w:rFonts w:ascii="Times New Roman"/>
          <w:b w:val="false"/>
          <w:i w:val="false"/>
          <w:color w:val="000000"/>
          <w:sz w:val="28"/>
        </w:rPr>
        <w:t xml:space="preserve">
   Кордайский р-н  </w:t>
      </w:r>
      <w:r>
        <w:br/>
      </w:r>
      <w:r>
        <w:rPr>
          <w:rFonts w:ascii="Times New Roman"/>
          <w:b w:val="false"/>
          <w:i w:val="false"/>
          <w:color w:val="000000"/>
          <w:sz w:val="28"/>
        </w:rPr>
        <w:t xml:space="preserve">
65 пс.Алмалы          он же             пс.Алмалы-пс.Быстровка    35 </w:t>
      </w:r>
      <w:r>
        <w:br/>
      </w:r>
      <w:r>
        <w:rPr>
          <w:rFonts w:ascii="Times New Roman"/>
          <w:b w:val="false"/>
          <w:i w:val="false"/>
          <w:color w:val="000000"/>
          <w:sz w:val="28"/>
        </w:rPr>
        <w:t xml:space="preserve">
   Кордайский р-н </w:t>
      </w:r>
      <w:r>
        <w:br/>
      </w:r>
      <w:r>
        <w:rPr>
          <w:rFonts w:ascii="Times New Roman"/>
          <w:b w:val="false"/>
          <w:i w:val="false"/>
          <w:color w:val="000000"/>
          <w:sz w:val="28"/>
        </w:rPr>
        <w:t xml:space="preserve">
66 пс."ДСУ"(Корд.)-   он же             Л-37 пс.ДСУ-пс.АГЭС       35 </w:t>
      </w:r>
      <w:r>
        <w:br/>
      </w:r>
      <w:r>
        <w:rPr>
          <w:rFonts w:ascii="Times New Roman"/>
          <w:b w:val="false"/>
          <w:i w:val="false"/>
          <w:color w:val="000000"/>
          <w:sz w:val="28"/>
        </w:rPr>
        <w:t xml:space="preserve">
   пс."АГЭС-5"(Кырг.)  </w:t>
      </w:r>
      <w:r>
        <w:br/>
      </w:r>
      <w:r>
        <w:rPr>
          <w:rFonts w:ascii="Times New Roman"/>
          <w:b w:val="false"/>
          <w:i w:val="false"/>
          <w:color w:val="000000"/>
          <w:sz w:val="28"/>
        </w:rPr>
        <w:t xml:space="preserve">
67 ЖГРЭС              АО "Кыргызэнерго" Л-120 "ЖГРЭС"-пс.         110 </w:t>
      </w:r>
      <w:r>
        <w:br/>
      </w:r>
      <w:r>
        <w:rPr>
          <w:rFonts w:ascii="Times New Roman"/>
          <w:b w:val="false"/>
          <w:i w:val="false"/>
          <w:color w:val="000000"/>
          <w:sz w:val="28"/>
        </w:rPr>
        <w:t xml:space="preserve">
                                        Кара-арча </w:t>
      </w:r>
    </w:p>
    <w:p>
      <w:pPr>
        <w:spacing w:after="0"/>
        <w:ind w:left="0"/>
        <w:jc w:val="both"/>
      </w:pPr>
      <w:r>
        <w:rPr>
          <w:rFonts w:ascii="Times New Roman"/>
          <w:b w:val="false"/>
          <w:i w:val="false"/>
          <w:color w:val="000000"/>
          <w:sz w:val="28"/>
        </w:rPr>
        <w:t xml:space="preserve">                      Алматинская область - Кыргызстан </w:t>
      </w:r>
    </w:p>
    <w:p>
      <w:pPr>
        <w:spacing w:after="0"/>
        <w:ind w:left="0"/>
        <w:jc w:val="both"/>
      </w:pPr>
      <w:r>
        <w:rPr>
          <w:rFonts w:ascii="Times New Roman"/>
          <w:b w:val="false"/>
          <w:i w:val="false"/>
          <w:color w:val="000000"/>
          <w:sz w:val="28"/>
        </w:rPr>
        <w:t xml:space="preserve">68 пс.Алматы-500      АМЭС филиал ОАО   Л-514 пс.Алматы-          500 </w:t>
      </w:r>
      <w:r>
        <w:br/>
      </w:r>
      <w:r>
        <w:rPr>
          <w:rFonts w:ascii="Times New Roman"/>
          <w:b w:val="false"/>
          <w:i w:val="false"/>
          <w:color w:val="000000"/>
          <w:sz w:val="28"/>
        </w:rPr>
        <w:t xml:space="preserve">
   ст.Узын-Агаш       "КЕGОС"           пс.Бишкек </w:t>
      </w:r>
      <w:r>
        <w:br/>
      </w:r>
      <w:r>
        <w:rPr>
          <w:rFonts w:ascii="Times New Roman"/>
          <w:b w:val="false"/>
          <w:i w:val="false"/>
          <w:color w:val="000000"/>
          <w:sz w:val="28"/>
        </w:rPr>
        <w:t xml:space="preserve">
69 пс.Алматы-500      он же             ЛАГ пс.Алматы-500-        220 </w:t>
      </w:r>
      <w:r>
        <w:br/>
      </w:r>
      <w:r>
        <w:rPr>
          <w:rFonts w:ascii="Times New Roman"/>
          <w:b w:val="false"/>
          <w:i w:val="false"/>
          <w:color w:val="000000"/>
          <w:sz w:val="28"/>
        </w:rPr>
        <w:t xml:space="preserve">
                                        пс.Главная </w:t>
      </w:r>
      <w:r>
        <w:br/>
      </w:r>
      <w:r>
        <w:rPr>
          <w:rFonts w:ascii="Times New Roman"/>
          <w:b w:val="false"/>
          <w:i w:val="false"/>
          <w:color w:val="000000"/>
          <w:sz w:val="28"/>
        </w:rPr>
        <w:t xml:space="preserve">
70 пс.Западная-140    он же             Л-Б-З пс.Западная-        220 </w:t>
      </w:r>
      <w:r>
        <w:br/>
      </w:r>
      <w:r>
        <w:rPr>
          <w:rFonts w:ascii="Times New Roman"/>
          <w:b w:val="false"/>
          <w:i w:val="false"/>
          <w:color w:val="000000"/>
          <w:sz w:val="28"/>
        </w:rPr>
        <w:t xml:space="preserve">
   пос.Узын-Агаш                        пс.Быстровка </w:t>
      </w:r>
      <w:r>
        <w:br/>
      </w:r>
      <w:r>
        <w:rPr>
          <w:rFonts w:ascii="Times New Roman"/>
          <w:b w:val="false"/>
          <w:i w:val="false"/>
          <w:color w:val="000000"/>
          <w:sz w:val="28"/>
        </w:rPr>
        <w:t>
 </w:t>
      </w:r>
      <w:r>
        <w:br/>
      </w:r>
      <w:r>
        <w:rPr>
          <w:rFonts w:ascii="Times New Roman"/>
          <w:b w:val="false"/>
          <w:i w:val="false"/>
          <w:color w:val="000000"/>
          <w:sz w:val="28"/>
        </w:rPr>
        <w:t xml:space="preserve">
                         Актюбинская область - Россия </w:t>
      </w:r>
    </w:p>
    <w:p>
      <w:pPr>
        <w:spacing w:after="0"/>
        <w:ind w:left="0"/>
        <w:jc w:val="both"/>
      </w:pPr>
      <w:r>
        <w:rPr>
          <w:rFonts w:ascii="Times New Roman"/>
          <w:b w:val="false"/>
          <w:i w:val="false"/>
          <w:color w:val="000000"/>
          <w:sz w:val="28"/>
        </w:rPr>
        <w:t xml:space="preserve">71 пс.Ульке           ОАО "КЕGОС"       пс.Ульке-пс.Новотроицкая  500 </w:t>
      </w:r>
      <w:r>
        <w:br/>
      </w:r>
      <w:r>
        <w:rPr>
          <w:rFonts w:ascii="Times New Roman"/>
          <w:b w:val="false"/>
          <w:i w:val="false"/>
          <w:color w:val="000000"/>
          <w:sz w:val="28"/>
        </w:rPr>
        <w:t xml:space="preserve">
72 пс.Кемпирсай           -//-          пс.Кемпирсай-пс.Орская    220 </w:t>
      </w:r>
      <w:r>
        <w:br/>
      </w:r>
      <w:r>
        <w:rPr>
          <w:rFonts w:ascii="Times New Roman"/>
          <w:b w:val="false"/>
          <w:i w:val="false"/>
          <w:color w:val="000000"/>
          <w:sz w:val="28"/>
        </w:rPr>
        <w:t xml:space="preserve">
73 пс.Актюбинская         -//-          пс.Актюбинская-пс.Орская  220 </w:t>
      </w:r>
      <w:r>
        <w:br/>
      </w:r>
      <w:r>
        <w:rPr>
          <w:rFonts w:ascii="Times New Roman"/>
          <w:b w:val="false"/>
          <w:i w:val="false"/>
          <w:color w:val="000000"/>
          <w:sz w:val="28"/>
        </w:rPr>
        <w:t xml:space="preserve">
74 пс.Яйсан           АО "Актюбеэнерго" пс.Яйсан-пс.Акбулак       110 </w:t>
      </w:r>
      <w:r>
        <w:br/>
      </w:r>
      <w:r>
        <w:rPr>
          <w:rFonts w:ascii="Times New Roman"/>
          <w:b w:val="false"/>
          <w:i w:val="false"/>
          <w:color w:val="000000"/>
          <w:sz w:val="28"/>
        </w:rPr>
        <w:t xml:space="preserve">
75 пс.Союзная или     он же             пс.Союзная-пс.Киембай     110 </w:t>
      </w:r>
      <w:r>
        <w:br/>
      </w:r>
      <w:r>
        <w:rPr>
          <w:rFonts w:ascii="Times New Roman"/>
          <w:b w:val="false"/>
          <w:i w:val="false"/>
          <w:color w:val="000000"/>
          <w:sz w:val="28"/>
        </w:rPr>
        <w:t xml:space="preserve">
   Кара-Бутак  </w:t>
      </w:r>
      <w:r>
        <w:br/>
      </w:r>
      <w:r>
        <w:rPr>
          <w:rFonts w:ascii="Times New Roman"/>
          <w:b w:val="false"/>
          <w:i w:val="false"/>
          <w:color w:val="000000"/>
          <w:sz w:val="28"/>
        </w:rPr>
        <w:t xml:space="preserve">
76 пс.Зеленый Дол     он же             пс.Зеленый Дол-пс.Покровка 35 </w:t>
      </w:r>
      <w:r>
        <w:br/>
      </w:r>
      <w:r>
        <w:rPr>
          <w:rFonts w:ascii="Times New Roman"/>
          <w:b w:val="false"/>
          <w:i w:val="false"/>
          <w:color w:val="000000"/>
          <w:sz w:val="28"/>
        </w:rPr>
        <w:t xml:space="preserve">
77 пс.Урожайная       он же             пс.Урожайная-пс.Светличная 35 </w:t>
      </w:r>
      <w:r>
        <w:br/>
      </w:r>
      <w:r>
        <w:rPr>
          <w:rFonts w:ascii="Times New Roman"/>
          <w:b w:val="false"/>
          <w:i w:val="false"/>
          <w:color w:val="000000"/>
          <w:sz w:val="28"/>
        </w:rPr>
        <w:t xml:space="preserve">
78 пс. С-з "15 лет    он же             пс. 15 лет Казахстана- </w:t>
      </w:r>
      <w:r>
        <w:br/>
      </w:r>
      <w:r>
        <w:rPr>
          <w:rFonts w:ascii="Times New Roman"/>
          <w:b w:val="false"/>
          <w:i w:val="false"/>
          <w:color w:val="000000"/>
          <w:sz w:val="28"/>
        </w:rPr>
        <w:t xml:space="preserve">
   Казахстана"                          пс.Покровка                10 </w:t>
      </w:r>
      <w:r>
        <w:br/>
      </w:r>
      <w:r>
        <w:rPr>
          <w:rFonts w:ascii="Times New Roman"/>
          <w:b w:val="false"/>
          <w:i w:val="false"/>
          <w:color w:val="000000"/>
          <w:sz w:val="28"/>
        </w:rPr>
        <w:t xml:space="preserve">
79 пс.с.Раздольное    он же             пс.Раздольное-пс.Покровка  10 </w:t>
      </w:r>
    </w:p>
    <w:p>
      <w:pPr>
        <w:spacing w:after="0"/>
        <w:ind w:left="0"/>
        <w:jc w:val="both"/>
      </w:pPr>
      <w:r>
        <w:rPr>
          <w:rFonts w:ascii="Times New Roman"/>
          <w:b w:val="false"/>
          <w:i w:val="false"/>
          <w:color w:val="000000"/>
          <w:sz w:val="28"/>
        </w:rPr>
        <w:t xml:space="preserve">                   Западно-Казахстанская область - Россия </w:t>
      </w:r>
    </w:p>
    <w:p>
      <w:pPr>
        <w:spacing w:after="0"/>
        <w:ind w:left="0"/>
        <w:jc w:val="both"/>
      </w:pPr>
      <w:r>
        <w:rPr>
          <w:rFonts w:ascii="Times New Roman"/>
          <w:b w:val="false"/>
          <w:i w:val="false"/>
          <w:color w:val="000000"/>
          <w:sz w:val="28"/>
        </w:rPr>
        <w:t xml:space="preserve">80 пс.Степная         ОАО "КЕGОС"       пс.Степная-пс.Балаков.АЭС 500 </w:t>
      </w:r>
      <w:r>
        <w:br/>
      </w:r>
      <w:r>
        <w:rPr>
          <w:rFonts w:ascii="Times New Roman"/>
          <w:b w:val="false"/>
          <w:i w:val="false"/>
          <w:color w:val="000000"/>
          <w:sz w:val="28"/>
        </w:rPr>
        <w:t xml:space="preserve">
   п. Степной     </w:t>
      </w:r>
      <w:r>
        <w:br/>
      </w:r>
      <w:r>
        <w:rPr>
          <w:rFonts w:ascii="Times New Roman"/>
          <w:b w:val="false"/>
          <w:i w:val="false"/>
          <w:color w:val="000000"/>
          <w:sz w:val="28"/>
        </w:rPr>
        <w:t xml:space="preserve">
81 пс.Степная         он же             пс.Степная-пс.Головная    220 </w:t>
      </w:r>
      <w:r>
        <w:br/>
      </w:r>
      <w:r>
        <w:rPr>
          <w:rFonts w:ascii="Times New Roman"/>
          <w:b w:val="false"/>
          <w:i w:val="false"/>
          <w:color w:val="000000"/>
          <w:sz w:val="28"/>
        </w:rPr>
        <w:t xml:space="preserve">
   п.Степной </w:t>
      </w:r>
      <w:r>
        <w:br/>
      </w:r>
      <w:r>
        <w:rPr>
          <w:rFonts w:ascii="Times New Roman"/>
          <w:b w:val="false"/>
          <w:i w:val="false"/>
          <w:color w:val="000000"/>
          <w:sz w:val="28"/>
        </w:rPr>
        <w:t xml:space="preserve">
82 пс.Уральская       он же             пс.Кинель-пс.Уральская    220 </w:t>
      </w:r>
      <w:r>
        <w:br/>
      </w:r>
      <w:r>
        <w:rPr>
          <w:rFonts w:ascii="Times New Roman"/>
          <w:b w:val="false"/>
          <w:i w:val="false"/>
          <w:color w:val="000000"/>
          <w:sz w:val="28"/>
        </w:rPr>
        <w:t xml:space="preserve">
   г.Уральск </w:t>
      </w:r>
      <w:r>
        <w:br/>
      </w:r>
      <w:r>
        <w:rPr>
          <w:rFonts w:ascii="Times New Roman"/>
          <w:b w:val="false"/>
          <w:i w:val="false"/>
          <w:color w:val="000000"/>
          <w:sz w:val="28"/>
        </w:rPr>
        <w:t xml:space="preserve">
83 пс.Сайхин          АО                пс.Сайхин-пс.Баскунчак    110 </w:t>
      </w:r>
      <w:r>
        <w:br/>
      </w:r>
      <w:r>
        <w:rPr>
          <w:rFonts w:ascii="Times New Roman"/>
          <w:b w:val="false"/>
          <w:i w:val="false"/>
          <w:color w:val="000000"/>
          <w:sz w:val="28"/>
        </w:rPr>
        <w:t xml:space="preserve">
   п. Сайхин          "Уральскэнерго" </w:t>
      </w:r>
      <w:r>
        <w:br/>
      </w:r>
      <w:r>
        <w:rPr>
          <w:rFonts w:ascii="Times New Roman"/>
          <w:b w:val="false"/>
          <w:i w:val="false"/>
          <w:color w:val="000000"/>
          <w:sz w:val="28"/>
        </w:rPr>
        <w:t xml:space="preserve">
84 пс.Жанибек         он же             пс.Жанибек-пс.Паласовка   110 </w:t>
      </w:r>
      <w:r>
        <w:br/>
      </w:r>
      <w:r>
        <w:rPr>
          <w:rFonts w:ascii="Times New Roman"/>
          <w:b w:val="false"/>
          <w:i w:val="false"/>
          <w:color w:val="000000"/>
          <w:sz w:val="28"/>
        </w:rPr>
        <w:t xml:space="preserve">
   п. Жанибек </w:t>
      </w:r>
      <w:r>
        <w:br/>
      </w:r>
      <w:r>
        <w:rPr>
          <w:rFonts w:ascii="Times New Roman"/>
          <w:b w:val="false"/>
          <w:i w:val="false"/>
          <w:color w:val="000000"/>
          <w:sz w:val="28"/>
        </w:rPr>
        <w:t xml:space="preserve">
85 пс.Каменка         он же             пс.Каменка-пс.Озенки      110 </w:t>
      </w:r>
      <w:r>
        <w:br/>
      </w:r>
      <w:r>
        <w:rPr>
          <w:rFonts w:ascii="Times New Roman"/>
          <w:b w:val="false"/>
          <w:i w:val="false"/>
          <w:color w:val="000000"/>
          <w:sz w:val="28"/>
        </w:rPr>
        <w:t xml:space="preserve">
   п.Таскала </w:t>
      </w:r>
      <w:r>
        <w:br/>
      </w:r>
      <w:r>
        <w:rPr>
          <w:rFonts w:ascii="Times New Roman"/>
          <w:b w:val="false"/>
          <w:i w:val="false"/>
          <w:color w:val="000000"/>
          <w:sz w:val="28"/>
        </w:rPr>
        <w:t xml:space="preserve">
86 пс.Месторождение   он же             пс.Месторождение-пс.Илек  110 </w:t>
      </w:r>
      <w:r>
        <w:br/>
      </w:r>
      <w:r>
        <w:rPr>
          <w:rFonts w:ascii="Times New Roman"/>
          <w:b w:val="false"/>
          <w:i w:val="false"/>
          <w:color w:val="000000"/>
          <w:sz w:val="28"/>
        </w:rPr>
        <w:t xml:space="preserve">
   КНГКМ </w:t>
      </w:r>
      <w:r>
        <w:br/>
      </w:r>
      <w:r>
        <w:rPr>
          <w:rFonts w:ascii="Times New Roman"/>
          <w:b w:val="false"/>
          <w:i w:val="false"/>
          <w:color w:val="000000"/>
          <w:sz w:val="28"/>
        </w:rPr>
        <w:t xml:space="preserve">
87 пс.Чингирлау       он же             пс.Чингирлау-пс.          110 </w:t>
      </w:r>
      <w:r>
        <w:br/>
      </w:r>
      <w:r>
        <w:rPr>
          <w:rFonts w:ascii="Times New Roman"/>
          <w:b w:val="false"/>
          <w:i w:val="false"/>
          <w:color w:val="000000"/>
          <w:sz w:val="28"/>
        </w:rPr>
        <w:t xml:space="preserve">
   п. Чингирлау                         Соль-Елецк                    </w:t>
      </w:r>
      <w:r>
        <w:br/>
      </w:r>
      <w:r>
        <w:rPr>
          <w:rFonts w:ascii="Times New Roman"/>
          <w:b w:val="false"/>
          <w:i w:val="false"/>
          <w:color w:val="000000"/>
          <w:sz w:val="28"/>
        </w:rPr>
        <w:t xml:space="preserve">
88 пс.Чингирлау       он же             пс.Чингирлау-пс.Линевка   35 </w:t>
      </w:r>
      <w:r>
        <w:br/>
      </w:r>
      <w:r>
        <w:rPr>
          <w:rFonts w:ascii="Times New Roman"/>
          <w:b w:val="false"/>
          <w:i w:val="false"/>
          <w:color w:val="000000"/>
          <w:sz w:val="28"/>
        </w:rPr>
        <w:t xml:space="preserve">
   п. Чингирлау </w:t>
      </w:r>
      <w:r>
        <w:br/>
      </w:r>
      <w:r>
        <w:rPr>
          <w:rFonts w:ascii="Times New Roman"/>
          <w:b w:val="false"/>
          <w:i w:val="false"/>
          <w:color w:val="000000"/>
          <w:sz w:val="28"/>
        </w:rPr>
        <w:t xml:space="preserve">
89 пс.Богатырева      он же             пс.Богатырева-пс. </w:t>
      </w:r>
      <w:r>
        <w:br/>
      </w:r>
      <w:r>
        <w:rPr>
          <w:rFonts w:ascii="Times New Roman"/>
          <w:b w:val="false"/>
          <w:i w:val="false"/>
          <w:color w:val="000000"/>
          <w:sz w:val="28"/>
        </w:rPr>
        <w:t xml:space="preserve">
   п.Богатырево                         Ново-Узеньская            35 </w:t>
      </w:r>
      <w:r>
        <w:br/>
      </w:r>
      <w:r>
        <w:rPr>
          <w:rFonts w:ascii="Times New Roman"/>
          <w:b w:val="false"/>
          <w:i w:val="false"/>
          <w:color w:val="000000"/>
          <w:sz w:val="28"/>
        </w:rPr>
        <w:t xml:space="preserve">
90 пс.Жанибек         он же             пс.Жанибек-пс.Вишневка    35 </w:t>
      </w:r>
      <w:r>
        <w:br/>
      </w:r>
      <w:r>
        <w:rPr>
          <w:rFonts w:ascii="Times New Roman"/>
          <w:b w:val="false"/>
          <w:i w:val="false"/>
          <w:color w:val="000000"/>
          <w:sz w:val="28"/>
        </w:rPr>
        <w:t xml:space="preserve">
   п.Жанибек </w:t>
      </w:r>
      <w:r>
        <w:br/>
      </w:r>
      <w:r>
        <w:rPr>
          <w:rFonts w:ascii="Times New Roman"/>
          <w:b w:val="false"/>
          <w:i w:val="false"/>
          <w:color w:val="000000"/>
          <w:sz w:val="28"/>
        </w:rPr>
        <w:t xml:space="preserve">
91 пс.Казталовка      он же             пс.Казталовка-пс. </w:t>
      </w:r>
      <w:r>
        <w:br/>
      </w:r>
      <w:r>
        <w:rPr>
          <w:rFonts w:ascii="Times New Roman"/>
          <w:b w:val="false"/>
          <w:i w:val="false"/>
          <w:color w:val="000000"/>
          <w:sz w:val="28"/>
        </w:rPr>
        <w:t xml:space="preserve">
   п.Казталовка                         Александров-Гай           35 </w:t>
      </w:r>
      <w:r>
        <w:br/>
      </w:r>
      <w:r>
        <w:rPr>
          <w:rFonts w:ascii="Times New Roman"/>
          <w:b w:val="false"/>
          <w:i w:val="false"/>
          <w:color w:val="000000"/>
          <w:sz w:val="28"/>
        </w:rPr>
        <w:t xml:space="preserve">
92 пс. Жаксыбай       он же             пс.Жаксыбай-пс.Новоузенск 35 </w:t>
      </w:r>
      <w:r>
        <w:br/>
      </w:r>
      <w:r>
        <w:rPr>
          <w:rFonts w:ascii="Times New Roman"/>
          <w:b w:val="false"/>
          <w:i w:val="false"/>
          <w:color w:val="000000"/>
          <w:sz w:val="28"/>
        </w:rPr>
        <w:t xml:space="preserve">
   п. Свердлово </w:t>
      </w:r>
      <w:r>
        <w:br/>
      </w:r>
      <w:r>
        <w:rPr>
          <w:rFonts w:ascii="Times New Roman"/>
          <w:b w:val="false"/>
          <w:i w:val="false"/>
          <w:color w:val="000000"/>
          <w:sz w:val="28"/>
        </w:rPr>
        <w:t xml:space="preserve">
93 пс.Жанибек         он же             пс.Жанибек-пс.Вишневка    10 </w:t>
      </w:r>
      <w:r>
        <w:br/>
      </w:r>
      <w:r>
        <w:rPr>
          <w:rFonts w:ascii="Times New Roman"/>
          <w:b w:val="false"/>
          <w:i w:val="false"/>
          <w:color w:val="000000"/>
          <w:sz w:val="28"/>
        </w:rPr>
        <w:t xml:space="preserve">
   п.Жанибек </w:t>
      </w:r>
      <w:r>
        <w:br/>
      </w:r>
      <w:r>
        <w:rPr>
          <w:rFonts w:ascii="Times New Roman"/>
          <w:b w:val="false"/>
          <w:i w:val="false"/>
          <w:color w:val="000000"/>
          <w:sz w:val="28"/>
        </w:rPr>
        <w:t xml:space="preserve">
94 пс.Жанибек         он же             пс.Жанибек-пс.Поляково    10 </w:t>
      </w:r>
      <w:r>
        <w:br/>
      </w:r>
      <w:r>
        <w:rPr>
          <w:rFonts w:ascii="Times New Roman"/>
          <w:b w:val="false"/>
          <w:i w:val="false"/>
          <w:color w:val="000000"/>
          <w:sz w:val="28"/>
        </w:rPr>
        <w:t xml:space="preserve">
   п.Жанибек </w:t>
      </w:r>
    </w:p>
    <w:p>
      <w:pPr>
        <w:spacing w:after="0"/>
        <w:ind w:left="0"/>
        <w:jc w:val="both"/>
      </w:pPr>
      <w:r>
        <w:rPr>
          <w:rFonts w:ascii="Times New Roman"/>
          <w:b w:val="false"/>
          <w:i w:val="false"/>
          <w:color w:val="000000"/>
          <w:sz w:val="28"/>
        </w:rPr>
        <w:t xml:space="preserve">                       Атырауская область - Россия </w:t>
      </w:r>
    </w:p>
    <w:p>
      <w:pPr>
        <w:spacing w:after="0"/>
        <w:ind w:left="0"/>
        <w:jc w:val="both"/>
      </w:pPr>
      <w:r>
        <w:rPr>
          <w:rFonts w:ascii="Times New Roman"/>
          <w:b w:val="false"/>
          <w:i w:val="false"/>
          <w:color w:val="000000"/>
          <w:sz w:val="28"/>
        </w:rPr>
        <w:t xml:space="preserve">95 пс.Суюндук         АО                пс.Суюндук-пс.Баскунчак   110 </w:t>
      </w:r>
      <w:r>
        <w:br/>
      </w:r>
      <w:r>
        <w:rPr>
          <w:rFonts w:ascii="Times New Roman"/>
          <w:b w:val="false"/>
          <w:i w:val="false"/>
          <w:color w:val="000000"/>
          <w:sz w:val="28"/>
        </w:rPr>
        <w:t xml:space="preserve">
                      "Атырауэнерго" </w:t>
      </w:r>
      <w:r>
        <w:br/>
      </w:r>
      <w:r>
        <w:rPr>
          <w:rFonts w:ascii="Times New Roman"/>
          <w:b w:val="false"/>
          <w:i w:val="false"/>
          <w:color w:val="000000"/>
          <w:sz w:val="28"/>
        </w:rPr>
        <w:t xml:space="preserve">
96 пс.Чертомбай       он же             пс.Чертомбай-пс.Бузан     110 </w:t>
      </w:r>
      <w:r>
        <w:br/>
      </w:r>
      <w:r>
        <w:rPr>
          <w:rFonts w:ascii="Times New Roman"/>
          <w:b w:val="false"/>
          <w:i w:val="false"/>
          <w:color w:val="000000"/>
          <w:sz w:val="28"/>
        </w:rPr>
        <w:t xml:space="preserve">
97 пс.Головная НС     он же             пс.Головная-пс.Бузан      110 </w:t>
      </w:r>
    </w:p>
    <w:p>
      <w:pPr>
        <w:spacing w:after="0"/>
        <w:ind w:left="0"/>
        <w:jc w:val="both"/>
      </w:pPr>
      <w:r>
        <w:rPr>
          <w:rFonts w:ascii="Times New Roman"/>
          <w:b w:val="false"/>
          <w:i w:val="false"/>
          <w:color w:val="000000"/>
          <w:sz w:val="28"/>
        </w:rPr>
        <w:t xml:space="preserve">                    Мангистауская область - Узбекистан </w:t>
      </w:r>
    </w:p>
    <w:p>
      <w:pPr>
        <w:spacing w:after="0"/>
        <w:ind w:left="0"/>
        <w:jc w:val="both"/>
      </w:pPr>
      <w:r>
        <w:rPr>
          <w:rFonts w:ascii="Times New Roman"/>
          <w:b w:val="false"/>
          <w:i w:val="false"/>
          <w:color w:val="000000"/>
          <w:sz w:val="28"/>
        </w:rPr>
        <w:t xml:space="preserve">98 пс.Бейнеу          АО                пс.Бейнеу-Каракалпакия    110 </w:t>
      </w:r>
      <w:r>
        <w:br/>
      </w:r>
      <w:r>
        <w:rPr>
          <w:rFonts w:ascii="Times New Roman"/>
          <w:b w:val="false"/>
          <w:i w:val="false"/>
          <w:color w:val="000000"/>
          <w:sz w:val="28"/>
        </w:rPr>
        <w:t xml:space="preserve">
                      "Мангистаус.РЭК" </w:t>
      </w:r>
    </w:p>
    <w:bookmarkStart w:name="z162" w:id="9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через </w:t>
      </w:r>
      <w:r>
        <w:br/>
      </w:r>
      <w:r>
        <w:rPr>
          <w:rFonts w:ascii="Times New Roman"/>
          <w:b w:val="false"/>
          <w:i w:val="false"/>
          <w:color w:val="000000"/>
          <w:sz w:val="28"/>
        </w:rPr>
        <w:t xml:space="preserve">
                                         таможенную границу Республики </w:t>
      </w:r>
      <w:r>
        <w:br/>
      </w:r>
      <w:r>
        <w:rPr>
          <w:rFonts w:ascii="Times New Roman"/>
          <w:b w:val="false"/>
          <w:i w:val="false"/>
          <w:color w:val="000000"/>
          <w:sz w:val="28"/>
        </w:rPr>
        <w:t xml:space="preserve">
                                         Казахстан трубопроводным </w:t>
      </w:r>
      <w:r>
        <w:br/>
      </w:r>
      <w:r>
        <w:rPr>
          <w:rFonts w:ascii="Times New Roman"/>
          <w:b w:val="false"/>
          <w:i w:val="false"/>
          <w:color w:val="000000"/>
          <w:sz w:val="28"/>
        </w:rPr>
        <w:t xml:space="preserve">
                                         транспортом и по линиям </w:t>
      </w:r>
      <w:r>
        <w:br/>
      </w:r>
      <w:r>
        <w:rPr>
          <w:rFonts w:ascii="Times New Roman"/>
          <w:b w:val="false"/>
          <w:i w:val="false"/>
          <w:color w:val="000000"/>
          <w:sz w:val="28"/>
        </w:rPr>
        <w:t xml:space="preserve">
                                         электропередач </w:t>
      </w:r>
    </w:p>
    <w:bookmarkEnd w:id="98"/>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xml:space="preserve">
       N _______________ от "______"_____________ 200__года </w:t>
      </w:r>
      <w:r>
        <w:br/>
      </w:r>
      <w:r>
        <w:rPr>
          <w:rFonts w:ascii="Times New Roman"/>
          <w:b w:val="false"/>
          <w:i w:val="false"/>
          <w:color w:val="000000"/>
          <w:sz w:val="28"/>
        </w:rPr>
        <w:t xml:space="preserve">
        снятия показаний счетчиков на определение перетоков </w:t>
      </w:r>
      <w:r>
        <w:br/>
      </w:r>
      <w:r>
        <w:rPr>
          <w:rFonts w:ascii="Times New Roman"/>
          <w:b w:val="false"/>
          <w:i w:val="false"/>
          <w:color w:val="000000"/>
          <w:sz w:val="28"/>
        </w:rPr>
        <w:t xml:space="preserve">
  электроэнергии между________________________________________ </w:t>
      </w:r>
      <w:r>
        <w:br/>
      </w:r>
      <w:r>
        <w:rPr>
          <w:rFonts w:ascii="Times New Roman"/>
          <w:b w:val="false"/>
          <w:i w:val="false"/>
          <w:color w:val="000000"/>
          <w:sz w:val="28"/>
        </w:rPr>
        <w:t xml:space="preserve">
                   наименование энергообъекта и энергосистемы </w:t>
      </w:r>
      <w:r>
        <w:br/>
      </w:r>
      <w:r>
        <w:rPr>
          <w:rFonts w:ascii="Times New Roman"/>
          <w:b w:val="false"/>
          <w:i w:val="false"/>
          <w:color w:val="000000"/>
          <w:sz w:val="28"/>
        </w:rPr>
        <w:t xml:space="preserve">
________________________________________________ за ______________ 200 _ г. </w:t>
      </w:r>
      <w:r>
        <w:br/>
      </w:r>
      <w:r>
        <w:rPr>
          <w:rFonts w:ascii="Times New Roman"/>
          <w:b w:val="false"/>
          <w:i w:val="false"/>
          <w:color w:val="000000"/>
          <w:sz w:val="28"/>
        </w:rPr>
        <w:t xml:space="preserve">
наименование энергосистемы сопредельного государства      месяц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Наименование   !  Показания счетчика   !Разница  !Коэффиц.!Расход </w:t>
      </w:r>
      <w:r>
        <w:br/>
      </w:r>
      <w:r>
        <w:rPr>
          <w:rFonts w:ascii="Times New Roman"/>
          <w:b w:val="false"/>
          <w:i w:val="false"/>
          <w:color w:val="000000"/>
          <w:sz w:val="28"/>
        </w:rPr>
        <w:t xml:space="preserve">
подстанции, ЛЭП!на 00.00ч.   на 00.00ч.!показаний!счетчика!электроэнергии </w:t>
      </w:r>
      <w:r>
        <w:br/>
      </w:r>
      <w:r>
        <w:rPr>
          <w:rFonts w:ascii="Times New Roman"/>
          <w:b w:val="false"/>
          <w:i w:val="false"/>
          <w:color w:val="000000"/>
          <w:sz w:val="28"/>
        </w:rPr>
        <w:t xml:space="preserve">
               !1-го числа   1-го числа!счетчиков!        !кВт/ч </w:t>
      </w:r>
      <w:r>
        <w:br/>
      </w:r>
      <w:r>
        <w:rPr>
          <w:rFonts w:ascii="Times New Roman"/>
          <w:b w:val="false"/>
          <w:i w:val="false"/>
          <w:color w:val="000000"/>
          <w:sz w:val="28"/>
        </w:rPr>
        <w:t xml:space="preserve">
               !текущего     истекшего !         !        ! </w:t>
      </w:r>
      <w:r>
        <w:br/>
      </w:r>
      <w:r>
        <w:rPr>
          <w:rFonts w:ascii="Times New Roman"/>
          <w:b w:val="false"/>
          <w:i w:val="false"/>
          <w:color w:val="000000"/>
          <w:sz w:val="28"/>
        </w:rPr>
        <w:t xml:space="preserve">
               !месяца       месяца    !         !        ! </w:t>
      </w:r>
      <w:r>
        <w:br/>
      </w:r>
      <w:r>
        <w:rPr>
          <w:rFonts w:ascii="Times New Roman"/>
          <w:b w:val="false"/>
          <w:i w:val="false"/>
          <w:color w:val="000000"/>
          <w:sz w:val="28"/>
        </w:rPr>
        <w:t xml:space="preserve">
--------------------------------------------------------------------------- </w:t>
      </w:r>
      <w:r>
        <w:br/>
      </w:r>
      <w:r>
        <w:rPr>
          <w:rFonts w:ascii="Times New Roman"/>
          <w:b w:val="false"/>
          <w:i w:val="false"/>
          <w:color w:val="000000"/>
          <w:sz w:val="28"/>
        </w:rPr>
        <w:t xml:space="preserve">
Прием          </w:t>
      </w:r>
      <w:r>
        <w:br/>
      </w:r>
      <w:r>
        <w:rPr>
          <w:rFonts w:ascii="Times New Roman"/>
          <w:b w:val="false"/>
          <w:i w:val="false"/>
          <w:color w:val="000000"/>
          <w:sz w:val="28"/>
        </w:rPr>
        <w:t xml:space="preserve">
--------------------------------------------------------------------------- </w:t>
      </w:r>
      <w:r>
        <w:br/>
      </w:r>
      <w:r>
        <w:rPr>
          <w:rFonts w:ascii="Times New Roman"/>
          <w:b w:val="false"/>
          <w:i w:val="false"/>
          <w:color w:val="000000"/>
          <w:sz w:val="28"/>
        </w:rPr>
        <w:t xml:space="preserve">
Отдача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Представитель энергообъекта ________________            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Представитель таможни       ________________            ______________ </w:t>
      </w:r>
      <w:r>
        <w:br/>
      </w:r>
      <w:r>
        <w:rPr>
          <w:rFonts w:ascii="Times New Roman"/>
          <w:b w:val="false"/>
          <w:i w:val="false"/>
          <w:color w:val="000000"/>
          <w:sz w:val="28"/>
        </w:rPr>
        <w:t xml:space="preserve">
                                подпись                      Ф.И.О. </w:t>
      </w:r>
    </w:p>
    <w:bookmarkStart w:name="z165" w:id="9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через </w:t>
      </w:r>
      <w:r>
        <w:br/>
      </w:r>
      <w:r>
        <w:rPr>
          <w:rFonts w:ascii="Times New Roman"/>
          <w:b w:val="false"/>
          <w:i w:val="false"/>
          <w:color w:val="000000"/>
          <w:sz w:val="28"/>
        </w:rPr>
        <w:t xml:space="preserve">
                                         таможенную границу Республики </w:t>
      </w:r>
      <w:r>
        <w:br/>
      </w:r>
      <w:r>
        <w:rPr>
          <w:rFonts w:ascii="Times New Roman"/>
          <w:b w:val="false"/>
          <w:i w:val="false"/>
          <w:color w:val="000000"/>
          <w:sz w:val="28"/>
        </w:rPr>
        <w:t xml:space="preserve">
                                         Казахстан трубопроводным </w:t>
      </w:r>
      <w:r>
        <w:br/>
      </w:r>
      <w:r>
        <w:rPr>
          <w:rFonts w:ascii="Times New Roman"/>
          <w:b w:val="false"/>
          <w:i w:val="false"/>
          <w:color w:val="000000"/>
          <w:sz w:val="28"/>
        </w:rPr>
        <w:t xml:space="preserve">
                                         транспортом и по линиям </w:t>
      </w:r>
      <w:r>
        <w:br/>
      </w:r>
      <w:r>
        <w:rPr>
          <w:rFonts w:ascii="Times New Roman"/>
          <w:b w:val="false"/>
          <w:i w:val="false"/>
          <w:color w:val="000000"/>
          <w:sz w:val="28"/>
        </w:rPr>
        <w:t xml:space="preserve">
                                         электропередач </w:t>
      </w:r>
    </w:p>
    <w:bookmarkEnd w:id="99"/>
    <w:p>
      <w:pPr>
        <w:spacing w:after="0"/>
        <w:ind w:left="0"/>
        <w:jc w:val="both"/>
      </w:pPr>
      <w:r>
        <w:rPr>
          <w:rFonts w:ascii="Times New Roman"/>
          <w:b/>
          <w:i w:val="false"/>
          <w:color w:val="000000"/>
          <w:sz w:val="28"/>
        </w:rPr>
        <w:t xml:space="preserve">                             Сводный акт </w:t>
      </w:r>
      <w:r>
        <w:br/>
      </w:r>
      <w:r>
        <w:rPr>
          <w:rFonts w:ascii="Times New Roman"/>
          <w:b w:val="false"/>
          <w:i w:val="false"/>
          <w:color w:val="000000"/>
          <w:sz w:val="28"/>
        </w:rPr>
        <w:t>
</w:t>
      </w:r>
      <w:r>
        <w:rPr>
          <w:rFonts w:ascii="Times New Roman"/>
          <w:b/>
          <w:i w:val="false"/>
          <w:color w:val="000000"/>
          <w:sz w:val="28"/>
        </w:rPr>
        <w:t xml:space="preserve">      N _______________ от "______"_____________ 200__года </w:t>
      </w:r>
      <w:r>
        <w:br/>
      </w:r>
      <w:r>
        <w:rPr>
          <w:rFonts w:ascii="Times New Roman"/>
          <w:b w:val="false"/>
          <w:i w:val="false"/>
          <w:color w:val="000000"/>
          <w:sz w:val="28"/>
        </w:rPr>
        <w:t>
</w:t>
      </w:r>
      <w:r>
        <w:rPr>
          <w:rFonts w:ascii="Times New Roman"/>
          <w:b/>
          <w:i w:val="false"/>
          <w:color w:val="000000"/>
          <w:sz w:val="28"/>
        </w:rPr>
        <w:t xml:space="preserve">    о перемещении электроэнергии через таможенную границу между </w:t>
      </w:r>
      <w:r>
        <w:br/>
      </w:r>
      <w:r>
        <w:rPr>
          <w:rFonts w:ascii="Times New Roman"/>
          <w:b w:val="false"/>
          <w:i w:val="false"/>
          <w:color w:val="000000"/>
          <w:sz w:val="28"/>
        </w:rPr>
        <w:t>
</w:t>
      </w:r>
      <w:r>
        <w:rPr>
          <w:rFonts w:ascii="Times New Roman"/>
          <w:b/>
          <w:i w:val="false"/>
          <w:color w:val="000000"/>
          <w:sz w:val="28"/>
        </w:rPr>
        <w:t xml:space="preserve">    энергосистемой____________________________________________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энергообъекта и энергосистемы </w:t>
      </w:r>
    </w:p>
    <w:p>
      <w:pPr>
        <w:spacing w:after="0"/>
        <w:ind w:left="0"/>
        <w:jc w:val="both"/>
      </w:pPr>
      <w:r>
        <w:rPr>
          <w:rFonts w:ascii="Times New Roman"/>
          <w:b w:val="false"/>
          <w:i w:val="false"/>
          <w:color w:val="000000"/>
          <w:sz w:val="28"/>
        </w:rPr>
        <w:t xml:space="preserve">_______________________________________________ за ______________ 200__года </w:t>
      </w:r>
      <w:r>
        <w:br/>
      </w:r>
      <w:r>
        <w:rPr>
          <w:rFonts w:ascii="Times New Roman"/>
          <w:b w:val="false"/>
          <w:i w:val="false"/>
          <w:color w:val="000000"/>
          <w:sz w:val="28"/>
        </w:rPr>
        <w:t xml:space="preserve">
наименование энергосистемы сопредельного государства     месяц </w:t>
      </w:r>
      <w:r>
        <w:br/>
      </w:r>
      <w:r>
        <w:rPr>
          <w:rFonts w:ascii="Times New Roman"/>
          <w:b w:val="false"/>
          <w:i w:val="false"/>
          <w:color w:val="000000"/>
          <w:sz w:val="28"/>
        </w:rPr>
        <w:t>
 </w:t>
      </w:r>
      <w:r>
        <w:br/>
      </w:r>
      <w:r>
        <w:rPr>
          <w:rFonts w:ascii="Times New Roman"/>
          <w:b w:val="false"/>
          <w:i w:val="false"/>
          <w:color w:val="000000"/>
          <w:sz w:val="28"/>
        </w:rPr>
        <w:t xml:space="preserve">
                                                         (кВт.ч)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Наименование!Кол-во            !Потери!Кол-во электроэнергии </w:t>
      </w:r>
      <w:r>
        <w:br/>
      </w:r>
      <w:r>
        <w:rPr>
          <w:rFonts w:ascii="Times New Roman"/>
          <w:b w:val="false"/>
          <w:i w:val="false"/>
          <w:color w:val="000000"/>
          <w:sz w:val="28"/>
        </w:rPr>
        <w:t xml:space="preserve">
подстанции  !электроэнергии (1)!      ! с учетом потерь </w:t>
      </w:r>
      <w:r>
        <w:br/>
      </w:r>
      <w:r>
        <w:rPr>
          <w:rFonts w:ascii="Times New Roman"/>
          <w:b w:val="false"/>
          <w:i w:val="false"/>
          <w:color w:val="000000"/>
          <w:sz w:val="28"/>
        </w:rPr>
        <w:t xml:space="preserve">
---------------------------------------------------------------     </w:t>
      </w:r>
      <w:r>
        <w:br/>
      </w:r>
      <w:r>
        <w:rPr>
          <w:rFonts w:ascii="Times New Roman"/>
          <w:b w:val="false"/>
          <w:i w:val="false"/>
          <w:color w:val="000000"/>
          <w:sz w:val="28"/>
        </w:rPr>
        <w:t xml:space="preserve">
Прием          </w:t>
      </w:r>
      <w:r>
        <w:br/>
      </w:r>
      <w:r>
        <w:rPr>
          <w:rFonts w:ascii="Times New Roman"/>
          <w:b w:val="false"/>
          <w:i w:val="false"/>
          <w:color w:val="000000"/>
          <w:sz w:val="28"/>
        </w:rPr>
        <w:t xml:space="preserve">
--------------------------------------------------------------- </w:t>
      </w:r>
      <w:r>
        <w:br/>
      </w:r>
      <w:r>
        <w:rPr>
          <w:rFonts w:ascii="Times New Roman"/>
          <w:b w:val="false"/>
          <w:i w:val="false"/>
          <w:color w:val="000000"/>
          <w:sz w:val="28"/>
        </w:rPr>
        <w:t xml:space="preserve">
Отдача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(1) Составляется на основании актов снятия показаний с коммерческих </w:t>
      </w:r>
      <w:r>
        <w:br/>
      </w:r>
      <w:r>
        <w:rPr>
          <w:rFonts w:ascii="Times New Roman"/>
          <w:b w:val="false"/>
          <w:i w:val="false"/>
          <w:color w:val="000000"/>
          <w:sz w:val="28"/>
        </w:rPr>
        <w:t xml:space="preserve">
счетчиков учета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Примечание: </w:t>
      </w:r>
      <w:r>
        <w:rPr>
          <w:rFonts w:ascii="Times New Roman"/>
          <w:b w:val="false"/>
          <w:i w:val="false"/>
          <w:color w:val="000000"/>
          <w:sz w:val="28"/>
        </w:rPr>
        <w:t xml:space="preserve"> указать N ГТД за отчетный период __________________________ </w:t>
      </w:r>
      <w:r>
        <w:br/>
      </w:r>
      <w:r>
        <w:rPr>
          <w:rFonts w:ascii="Times New Roman"/>
          <w:b w:val="false"/>
          <w:i w:val="false"/>
          <w:color w:val="000000"/>
          <w:sz w:val="28"/>
        </w:rPr>
        <w:t xml:space="preserve">
Руководитель энергосистемы ________________              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Представитель таможни      ________________              ______________ </w:t>
      </w:r>
      <w:r>
        <w:br/>
      </w:r>
      <w:r>
        <w:rPr>
          <w:rFonts w:ascii="Times New Roman"/>
          <w:b w:val="false"/>
          <w:i w:val="false"/>
          <w:color w:val="000000"/>
          <w:sz w:val="28"/>
        </w:rPr>
        <w:t xml:space="preserve">
                               подпись                        Ф.И.О. </w:t>
      </w:r>
    </w:p>
    <w:bookmarkStart w:name="z215" w:id="100"/>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N 51 </w:t>
      </w:r>
    </w:p>
    <w:bookmarkEnd w:id="100"/>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перемещения товаров через таможенную границу </w:t>
      </w:r>
      <w:r>
        <w:br/>
      </w:r>
      <w:r>
        <w:rPr>
          <w:rFonts w:ascii="Times New Roman"/>
          <w:b w:val="false"/>
          <w:i w:val="false"/>
          <w:color w:val="000000"/>
          <w:sz w:val="28"/>
        </w:rPr>
        <w:t>
</w:t>
      </w:r>
      <w:r>
        <w:rPr>
          <w:rFonts w:ascii="Times New Roman"/>
          <w:b/>
          <w:i w:val="false"/>
          <w:color w:val="000000"/>
          <w:sz w:val="28"/>
        </w:rPr>
        <w:t xml:space="preserve">             Республики Казахстан в соответствии с Соглашением </w:t>
      </w:r>
      <w:r>
        <w:br/>
      </w:r>
      <w:r>
        <w:rPr>
          <w:rFonts w:ascii="Times New Roman"/>
          <w:b w:val="false"/>
          <w:i w:val="false"/>
          <w:color w:val="000000"/>
          <w:sz w:val="28"/>
        </w:rPr>
        <w:t>
</w:t>
      </w:r>
      <w:r>
        <w:rPr>
          <w:rFonts w:ascii="Times New Roman"/>
          <w:b/>
          <w:i w:val="false"/>
          <w:color w:val="000000"/>
          <w:sz w:val="28"/>
        </w:rPr>
        <w:t xml:space="preserve">              об общих условиях и механизме поддержки развития    </w:t>
      </w:r>
      <w:r>
        <w:br/>
      </w:r>
      <w:r>
        <w:rPr>
          <w:rFonts w:ascii="Times New Roman"/>
          <w:b w:val="false"/>
          <w:i w:val="false"/>
          <w:color w:val="000000"/>
          <w:sz w:val="28"/>
        </w:rPr>
        <w:t>
</w:t>
      </w:r>
      <w:r>
        <w:rPr>
          <w:rFonts w:ascii="Times New Roman"/>
          <w:b/>
          <w:i w:val="false"/>
          <w:color w:val="000000"/>
          <w:sz w:val="28"/>
        </w:rPr>
        <w:t xml:space="preserve">            производственной кооперации предприятий и отраслей </w:t>
      </w:r>
      <w:r>
        <w:br/>
      </w:r>
      <w:r>
        <w:rPr>
          <w:rFonts w:ascii="Times New Roman"/>
          <w:b w:val="false"/>
          <w:i w:val="false"/>
          <w:color w:val="000000"/>
          <w:sz w:val="28"/>
        </w:rPr>
        <w:t>
</w:t>
      </w:r>
      <w:r>
        <w:rPr>
          <w:rFonts w:ascii="Times New Roman"/>
          <w:b/>
          <w:i w:val="false"/>
          <w:color w:val="000000"/>
          <w:sz w:val="28"/>
        </w:rPr>
        <w:t xml:space="preserve">                    государств-участников Содружества </w:t>
      </w:r>
      <w:r>
        <w:br/>
      </w:r>
      <w:r>
        <w:rPr>
          <w:rFonts w:ascii="Times New Roman"/>
          <w:b w:val="false"/>
          <w:i w:val="false"/>
          <w:color w:val="000000"/>
          <w:sz w:val="28"/>
        </w:rPr>
        <w:t>
</w:t>
      </w:r>
      <w:r>
        <w:rPr>
          <w:rFonts w:ascii="Times New Roman"/>
          <w:b/>
          <w:i w:val="false"/>
          <w:color w:val="000000"/>
          <w:sz w:val="28"/>
        </w:rPr>
        <w:t xml:space="preserve">                          Независимых Государств </w:t>
      </w:r>
    </w:p>
    <w:bookmarkStart w:name="z169" w:id="101"/>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101"/>
    <w:p>
      <w:pPr>
        <w:spacing w:after="0"/>
        <w:ind w:left="0"/>
        <w:jc w:val="both"/>
      </w:pPr>
      <w:r>
        <w:rPr>
          <w:rFonts w:ascii="Times New Roman"/>
          <w:b w:val="false"/>
          <w:i w:val="false"/>
          <w:color w:val="000000"/>
          <w:sz w:val="28"/>
        </w:rPr>
        <w:t>      1. Настоящие Правила перемещения товаров через таможенную границу Республики Казахстан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 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 (далее - Правила) разработаны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4 июля 1995 года N 914 "О мерах по обеспечению выполнения Соглашения 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 и Протокола о механизме реализации этого Соглашения" (далее - соответственно Соглашение и Протокол). </w:t>
      </w:r>
      <w:r>
        <w:br/>
      </w:r>
      <w:r>
        <w:rPr>
          <w:rFonts w:ascii="Times New Roman"/>
          <w:b w:val="false"/>
          <w:i w:val="false"/>
          <w:color w:val="000000"/>
          <w:sz w:val="28"/>
        </w:rPr>
        <w:t xml:space="preserve">
      2. В настоящих Правилах понимается: </w:t>
      </w:r>
      <w:r>
        <w:br/>
      </w:r>
      <w:r>
        <w:rPr>
          <w:rFonts w:ascii="Times New Roman"/>
          <w:b w:val="false"/>
          <w:i w:val="false"/>
          <w:color w:val="000000"/>
          <w:sz w:val="28"/>
        </w:rPr>
        <w:t xml:space="preserve">
      под товарами - сырье, материалы, узлы, детали, запасные части, заготовки, полуфабрикаты, комплектующие и другие изделия отраслевого и межотраслевого назначения, технологически взаимосвязанных и необходимых для совместного изготовления конечной продукции; </w:t>
      </w:r>
      <w:r>
        <w:br/>
      </w:r>
      <w:r>
        <w:rPr>
          <w:rFonts w:ascii="Times New Roman"/>
          <w:b w:val="false"/>
          <w:i w:val="false"/>
          <w:color w:val="000000"/>
          <w:sz w:val="28"/>
        </w:rPr>
        <w:t xml:space="preserve">
      под уполномоченными лицами - предприятия или организации, уполномоченные государственными органами Республики Казахстан на выполнение отдельных функций по реализации отраслевых и (межотраслевых) соглашений о производственной кооперации (далее - отраслевые соглашения). </w:t>
      </w:r>
      <w:r>
        <w:br/>
      </w:r>
      <w:r>
        <w:rPr>
          <w:rFonts w:ascii="Times New Roman"/>
          <w:b w:val="false"/>
          <w:i w:val="false"/>
          <w:color w:val="000000"/>
          <w:sz w:val="28"/>
        </w:rPr>
        <w:t xml:space="preserve">
      3. Действие настоящих Правил не распространяется на товары, подлежащие экспортному контролю. </w:t>
      </w:r>
    </w:p>
    <w:bookmarkStart w:name="z171" w:id="102"/>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таможенного оформления товаров </w:t>
      </w:r>
    </w:p>
    <w:bookmarkEnd w:id="102"/>
    <w:p>
      <w:pPr>
        <w:spacing w:after="0"/>
        <w:ind w:left="0"/>
        <w:jc w:val="both"/>
      </w:pPr>
      <w:r>
        <w:rPr>
          <w:rFonts w:ascii="Times New Roman"/>
          <w:b w:val="false"/>
          <w:i w:val="false"/>
          <w:color w:val="000000"/>
          <w:sz w:val="28"/>
        </w:rPr>
        <w:t xml:space="preserve">      4. Товары, перемещаемые через таможенную границу Республики Казахстан в рамках отраслевых соглашений, помещаются под таможенный режим экспорта при их вывозе из Республики Казахстан и под таможенный режим выпуска для свободного обращения при их ввозе в Республику Казахстан без уплаты таможенных пошлин и налогов. </w:t>
      </w:r>
      <w:r>
        <w:br/>
      </w:r>
      <w:r>
        <w:rPr>
          <w:rFonts w:ascii="Times New Roman"/>
          <w:b w:val="false"/>
          <w:i w:val="false"/>
          <w:color w:val="000000"/>
          <w:sz w:val="28"/>
        </w:rPr>
        <w:t xml:space="preserve">
      5. Таможенное оформление товаров производится таможенными органами, в регионе деятельности которых находится отправитель или получатель товаров, в общеустановленном порядке с учетом особенностей, указанных в пункте 6 настоящих Правил. </w:t>
      </w:r>
      <w:r>
        <w:br/>
      </w:r>
      <w:r>
        <w:rPr>
          <w:rFonts w:ascii="Times New Roman"/>
          <w:b w:val="false"/>
          <w:i w:val="false"/>
          <w:color w:val="000000"/>
          <w:sz w:val="28"/>
        </w:rPr>
        <w:t xml:space="preserve">
      6. При таможенном оформлении товаров одновременно с грузовой таможенной декларацией и документами, необходимыми для таможенных целей, таможенному органу, производящему таможенное оформление, должен быть представлен список товаров, заверенный соответствующим государственным органом и зарегистрированный в Таможенном комитете Министерства государственных доходов Республики Казахстан (далее - Таможенный комитет). </w:t>
      </w:r>
      <w:r>
        <w:br/>
      </w:r>
      <w:r>
        <w:rPr>
          <w:rFonts w:ascii="Times New Roman"/>
          <w:b w:val="false"/>
          <w:i w:val="false"/>
          <w:color w:val="000000"/>
          <w:sz w:val="28"/>
        </w:rPr>
        <w:t xml:space="preserve">
      При заполнении графы 44 грузовой таможенной декларации "Дополнительная информация/представляемые документы" под номером 5 указывается: "В соответствии с Соглашением о производственной кооперации от двадцать третьего декабря тысяча девятьсот девяносто третьего года". </w:t>
      </w:r>
    </w:p>
    <w:bookmarkStart w:name="z173" w:id="103"/>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регистрации списков товаров </w:t>
      </w:r>
    </w:p>
    <w:bookmarkEnd w:id="103"/>
    <w:p>
      <w:pPr>
        <w:spacing w:after="0"/>
        <w:ind w:left="0"/>
        <w:jc w:val="both"/>
      </w:pPr>
      <w:r>
        <w:rPr>
          <w:rFonts w:ascii="Times New Roman"/>
          <w:b w:val="false"/>
          <w:i w:val="false"/>
          <w:color w:val="000000"/>
          <w:sz w:val="28"/>
        </w:rPr>
        <w:t xml:space="preserve">      7. Списки товаров, составленные в трех экземплярах, вместе с отраслевыми соглашениями представляются уполномоченным лицом государственного органа в Таможенный комитет. </w:t>
      </w:r>
      <w:r>
        <w:br/>
      </w:r>
      <w:r>
        <w:rPr>
          <w:rFonts w:ascii="Times New Roman"/>
          <w:b w:val="false"/>
          <w:i w:val="false"/>
          <w:color w:val="000000"/>
          <w:sz w:val="28"/>
        </w:rPr>
        <w:t xml:space="preserve">
      8. В Таможенном комитете проверяются полномочия лица, представившего списки товаров, печать государственного органа, соответствие наименований и количества, указанных в отраслевых соглашениях, правильность составления списков и другие сведения, необходимые для контроля. </w:t>
      </w:r>
      <w:r>
        <w:br/>
      </w:r>
      <w:r>
        <w:rPr>
          <w:rFonts w:ascii="Times New Roman"/>
          <w:b w:val="false"/>
          <w:i w:val="false"/>
          <w:color w:val="000000"/>
          <w:sz w:val="28"/>
        </w:rPr>
        <w:t xml:space="preserve">
      9. Таможенный комитет может отказать в регистрации списков товаров в случаях, когда: </w:t>
      </w:r>
      <w:r>
        <w:br/>
      </w:r>
      <w:r>
        <w:rPr>
          <w:rFonts w:ascii="Times New Roman"/>
          <w:b w:val="false"/>
          <w:i w:val="false"/>
          <w:color w:val="000000"/>
          <w:sz w:val="28"/>
        </w:rPr>
        <w:t xml:space="preserve">
      списки товаров оформлены неправильно, не полностью или с исправлениями; </w:t>
      </w:r>
      <w:r>
        <w:br/>
      </w:r>
      <w:r>
        <w:rPr>
          <w:rFonts w:ascii="Times New Roman"/>
          <w:b w:val="false"/>
          <w:i w:val="false"/>
          <w:color w:val="000000"/>
          <w:sz w:val="28"/>
        </w:rPr>
        <w:t xml:space="preserve">
      имеются различия в наименованиях или превышение количества товаров; </w:t>
      </w:r>
      <w:r>
        <w:br/>
      </w:r>
      <w:r>
        <w:rPr>
          <w:rFonts w:ascii="Times New Roman"/>
          <w:b w:val="false"/>
          <w:i w:val="false"/>
          <w:color w:val="000000"/>
          <w:sz w:val="28"/>
        </w:rPr>
        <w:t xml:space="preserve">
      уполномоченное лицо или его учредители привлекались к ответственности за нарушение таможенных правил, а также, если имеются основания полагать, что уполномоченное лицо не сможет выполнять возложенные на него обязанности (отсутствие квалифицированного персонала, необходимых помещений и оргтехники, непредставление или несвоевременное представление отчетов по ранее принятым обязательствам и другое); </w:t>
      </w:r>
      <w:r>
        <w:br/>
      </w:r>
      <w:r>
        <w:rPr>
          <w:rFonts w:ascii="Times New Roman"/>
          <w:b w:val="false"/>
          <w:i w:val="false"/>
          <w:color w:val="000000"/>
          <w:sz w:val="28"/>
        </w:rPr>
        <w:t xml:space="preserve">
      в других случаях, определяемых законодательством Республики Казахстан. </w:t>
      </w:r>
      <w:r>
        <w:br/>
      </w:r>
      <w:r>
        <w:rPr>
          <w:rFonts w:ascii="Times New Roman"/>
          <w:b w:val="false"/>
          <w:i w:val="false"/>
          <w:color w:val="000000"/>
          <w:sz w:val="28"/>
        </w:rPr>
        <w:t xml:space="preserve">
      10. В случае, если выполнение отдельных функций по реализации отраслевого соглашения поручено нескольким уполномоченным лицам, общее количество товара, указанного в списках каждого уполномоченного лица, не должно превышать количества, указанного в перечне товаров отраслевого соглашения. </w:t>
      </w:r>
      <w:r>
        <w:br/>
      </w:r>
      <w:r>
        <w:rPr>
          <w:rFonts w:ascii="Times New Roman"/>
          <w:b w:val="false"/>
          <w:i w:val="false"/>
          <w:color w:val="000000"/>
          <w:sz w:val="28"/>
        </w:rPr>
        <w:t xml:space="preserve">
      11. Регистрация списков производится в Таможенном комитете. </w:t>
      </w:r>
      <w:r>
        <w:br/>
      </w:r>
      <w:r>
        <w:rPr>
          <w:rFonts w:ascii="Times New Roman"/>
          <w:b w:val="false"/>
          <w:i w:val="false"/>
          <w:color w:val="000000"/>
          <w:sz w:val="28"/>
        </w:rPr>
        <w:t xml:space="preserve">
      12. Регистрация подтверждается путем проставления печати Таможенного комитета и подписью должностного лица Таможенного комитета, произведшего регистрацию таких списков, на каждом листе трех экземпляров списков. </w:t>
      </w:r>
      <w:r>
        <w:br/>
      </w:r>
      <w:r>
        <w:rPr>
          <w:rFonts w:ascii="Times New Roman"/>
          <w:b w:val="false"/>
          <w:i w:val="false"/>
          <w:color w:val="000000"/>
          <w:sz w:val="28"/>
        </w:rPr>
        <w:t xml:space="preserve">
      Один экземпляр списка возвращается уполномоченному лицу, второй - направляется в таможенный орган, производящий таможенное оформление таких товаров, а третий - остается в Таможенном комитете. </w:t>
      </w:r>
    </w:p>
    <w:bookmarkStart w:name="z175" w:id="104"/>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учета товаров </w:t>
      </w:r>
    </w:p>
    <w:bookmarkEnd w:id="104"/>
    <w:p>
      <w:pPr>
        <w:spacing w:after="0"/>
        <w:ind w:left="0"/>
        <w:jc w:val="both"/>
      </w:pPr>
      <w:r>
        <w:rPr>
          <w:rFonts w:ascii="Times New Roman"/>
          <w:b w:val="false"/>
          <w:i w:val="false"/>
          <w:color w:val="000000"/>
          <w:sz w:val="28"/>
        </w:rPr>
        <w:t xml:space="preserve">      13. Уполномоченные лица ежеквартально представляют в Таможенный комитет отчеты о товарах, вывозимых из Республики Казахстан и ввозимых в Республику Казахстан в рамках производственной кооперации, по форме согласно приложениям 1-2. </w:t>
      </w:r>
      <w:r>
        <w:br/>
      </w:r>
      <w:r>
        <w:rPr>
          <w:rFonts w:ascii="Times New Roman"/>
          <w:b w:val="false"/>
          <w:i w:val="false"/>
          <w:color w:val="000000"/>
          <w:sz w:val="28"/>
        </w:rPr>
        <w:t xml:space="preserve">
      Уполномоченные лица ежегодно, не позднее 1 февраля года, следующего за отчетным, представляют в Таможенный комитет годовой отчет по той же форме по всем товарам. </w:t>
      </w:r>
      <w:r>
        <w:br/>
      </w:r>
      <w:r>
        <w:rPr>
          <w:rFonts w:ascii="Times New Roman"/>
          <w:b w:val="false"/>
          <w:i w:val="false"/>
          <w:color w:val="000000"/>
          <w:sz w:val="28"/>
        </w:rPr>
        <w:t xml:space="preserve">
      Отчеты заверяются уполномоченным лицом и соответствующим государственным органом. </w:t>
      </w:r>
      <w:r>
        <w:br/>
      </w:r>
      <w:r>
        <w:rPr>
          <w:rFonts w:ascii="Times New Roman"/>
          <w:b w:val="false"/>
          <w:i w:val="false"/>
          <w:color w:val="000000"/>
          <w:sz w:val="28"/>
        </w:rPr>
        <w:t xml:space="preserve">
      14. Таможенный комитет на основе представленных сведений формирует сводный отчет и сверяет представленные сведения с информацией на основе баз данных электронных копий грузовых таможенных деклараций. </w:t>
      </w:r>
      <w:r>
        <w:br/>
      </w:r>
      <w:r>
        <w:rPr>
          <w:rFonts w:ascii="Times New Roman"/>
          <w:b w:val="false"/>
          <w:i w:val="false"/>
          <w:color w:val="000000"/>
          <w:sz w:val="28"/>
        </w:rPr>
        <w:t xml:space="preserve">
      15. В случае несовпадения данных, представленных уполномоченными лицами, с данными баз электронных копий грузовых таможенных деклараций Таможенный комитет проводит разбирательство в соответствии с законодательством Республики Казахстан. </w:t>
      </w:r>
    </w:p>
    <w:bookmarkStart w:name="z177" w:id="10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порядке перемещения </w:t>
      </w:r>
      <w:r>
        <w:br/>
      </w:r>
      <w:r>
        <w:rPr>
          <w:rFonts w:ascii="Times New Roman"/>
          <w:b w:val="false"/>
          <w:i w:val="false"/>
          <w:color w:val="000000"/>
          <w:sz w:val="28"/>
        </w:rPr>
        <w:t xml:space="preserve">
                                        товаров через таможенную границу </w:t>
      </w:r>
      <w:r>
        <w:br/>
      </w:r>
      <w:r>
        <w:rPr>
          <w:rFonts w:ascii="Times New Roman"/>
          <w:b w:val="false"/>
          <w:i w:val="false"/>
          <w:color w:val="000000"/>
          <w:sz w:val="28"/>
        </w:rPr>
        <w:t xml:space="preserve">
                                        Республики Казахстан в соответствии </w:t>
      </w:r>
      <w:r>
        <w:br/>
      </w:r>
      <w:r>
        <w:rPr>
          <w:rFonts w:ascii="Times New Roman"/>
          <w:b w:val="false"/>
          <w:i w:val="false"/>
          <w:color w:val="000000"/>
          <w:sz w:val="28"/>
        </w:rPr>
        <w:t xml:space="preserve">
                                        с Соглашением об общих условиях и </w:t>
      </w:r>
      <w:r>
        <w:br/>
      </w:r>
      <w:r>
        <w:rPr>
          <w:rFonts w:ascii="Times New Roman"/>
          <w:b w:val="false"/>
          <w:i w:val="false"/>
          <w:color w:val="000000"/>
          <w:sz w:val="28"/>
        </w:rPr>
        <w:t xml:space="preserve">
                                        механизме поддержки развития </w:t>
      </w:r>
      <w:r>
        <w:br/>
      </w:r>
      <w:r>
        <w:rPr>
          <w:rFonts w:ascii="Times New Roman"/>
          <w:b w:val="false"/>
          <w:i w:val="false"/>
          <w:color w:val="000000"/>
          <w:sz w:val="28"/>
        </w:rPr>
        <w:t xml:space="preserve">
                                        производственной кооперации </w:t>
      </w:r>
      <w:r>
        <w:br/>
      </w:r>
      <w:r>
        <w:rPr>
          <w:rFonts w:ascii="Times New Roman"/>
          <w:b w:val="false"/>
          <w:i w:val="false"/>
          <w:color w:val="000000"/>
          <w:sz w:val="28"/>
        </w:rPr>
        <w:t xml:space="preserve">
                                        предприятий государств-участников </w:t>
      </w:r>
      <w:r>
        <w:br/>
      </w:r>
      <w:r>
        <w:rPr>
          <w:rFonts w:ascii="Times New Roman"/>
          <w:b w:val="false"/>
          <w:i w:val="false"/>
          <w:color w:val="000000"/>
          <w:sz w:val="28"/>
        </w:rPr>
        <w:t xml:space="preserve">
                                        Содружества Независимых Государств </w:t>
      </w:r>
    </w:p>
    <w:bookmarkEnd w:id="105"/>
    <w:p>
      <w:pPr>
        <w:spacing w:after="0"/>
        <w:ind w:left="0"/>
        <w:jc w:val="both"/>
      </w:pPr>
      <w:r>
        <w:rPr>
          <w:rFonts w:ascii="Times New Roman"/>
          <w:b/>
          <w:i w:val="false"/>
          <w:color w:val="000000"/>
          <w:sz w:val="28"/>
        </w:rPr>
        <w:t xml:space="preserve">     Список N 1 </w:t>
      </w:r>
      <w:r>
        <w:br/>
      </w:r>
      <w:r>
        <w:rPr>
          <w:rFonts w:ascii="Times New Roman"/>
          <w:b w:val="false"/>
          <w:i w:val="false"/>
          <w:color w:val="000000"/>
          <w:sz w:val="28"/>
        </w:rPr>
        <w:t>
</w:t>
      </w:r>
      <w:r>
        <w:rPr>
          <w:rFonts w:ascii="Times New Roman"/>
          <w:b/>
          <w:i w:val="false"/>
          <w:color w:val="000000"/>
          <w:sz w:val="28"/>
        </w:rPr>
        <w:t xml:space="preserve">     товаров, вывозимых </w:t>
      </w:r>
      <w:r>
        <w:br/>
      </w:r>
      <w:r>
        <w:rPr>
          <w:rFonts w:ascii="Times New Roman"/>
          <w:b w:val="false"/>
          <w:i w:val="false"/>
          <w:color w:val="000000"/>
          <w:sz w:val="28"/>
        </w:rPr>
        <w:t>
</w:t>
      </w:r>
      <w:r>
        <w:rPr>
          <w:rFonts w:ascii="Times New Roman"/>
          <w:b/>
          <w:i w:val="false"/>
          <w:color w:val="000000"/>
          <w:sz w:val="28"/>
        </w:rPr>
        <w:t xml:space="preserve">     в рамках отраслевого Соглашения от________N_____на ______ год </w:t>
      </w:r>
      <w:r>
        <w:br/>
      </w:r>
      <w:r>
        <w:rPr>
          <w:rFonts w:ascii="Times New Roman"/>
          <w:b w:val="false"/>
          <w:i w:val="false"/>
          <w:color w:val="000000"/>
          <w:sz w:val="28"/>
        </w:rPr>
        <w:t>
 </w:t>
      </w:r>
      <w:r>
        <w:br/>
      </w:r>
      <w:r>
        <w:rPr>
          <w:rFonts w:ascii="Times New Roman"/>
          <w:b w:val="false"/>
          <w:i w:val="false"/>
          <w:color w:val="000000"/>
          <w:sz w:val="28"/>
        </w:rPr>
        <w:t xml:space="preserve">
       Наименование уполномоченного лица__________________________ </w:t>
      </w:r>
      <w:r>
        <w:br/>
      </w:r>
      <w:r>
        <w:rPr>
          <w:rFonts w:ascii="Times New Roman"/>
          <w:b w:val="false"/>
          <w:i w:val="false"/>
          <w:color w:val="000000"/>
          <w:sz w:val="28"/>
        </w:rPr>
        <w:t xml:space="preserve">
     таможенный орган___________________________________________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Поставщик!Получатель!Наименование !Код по ТН!Единица  !Количество!Договор </w:t>
      </w:r>
      <w:r>
        <w:br/>
      </w:r>
      <w:r>
        <w:rPr>
          <w:rFonts w:ascii="Times New Roman"/>
          <w:b w:val="false"/>
          <w:i w:val="false"/>
          <w:color w:val="000000"/>
          <w:sz w:val="28"/>
        </w:rPr>
        <w:t xml:space="preserve">
         !          !товаров по ТН!ВЭД СНГ  !измерения!          ! </w:t>
      </w:r>
      <w:r>
        <w:br/>
      </w:r>
      <w:r>
        <w:rPr>
          <w:rFonts w:ascii="Times New Roman"/>
          <w:b w:val="false"/>
          <w:i w:val="false"/>
          <w:color w:val="000000"/>
          <w:sz w:val="28"/>
        </w:rPr>
        <w:t xml:space="preserve">
         !          !ВЭД СНГ      !         !по ТН ВЭД!          !         </w:t>
      </w:r>
      <w:r>
        <w:br/>
      </w:r>
      <w:r>
        <w:rPr>
          <w:rFonts w:ascii="Times New Roman"/>
          <w:b w:val="false"/>
          <w:i w:val="false"/>
          <w:color w:val="000000"/>
          <w:sz w:val="28"/>
        </w:rPr>
        <w:t xml:space="preserve">
         !          !             !         !СНГ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Список N 2 </w:t>
      </w:r>
      <w:r>
        <w:br/>
      </w:r>
      <w:r>
        <w:rPr>
          <w:rFonts w:ascii="Times New Roman"/>
          <w:b w:val="false"/>
          <w:i w:val="false"/>
          <w:color w:val="000000"/>
          <w:sz w:val="28"/>
        </w:rPr>
        <w:t xml:space="preserve">
     товаров, ввозимых </w:t>
      </w:r>
      <w:r>
        <w:br/>
      </w:r>
      <w:r>
        <w:rPr>
          <w:rFonts w:ascii="Times New Roman"/>
          <w:b w:val="false"/>
          <w:i w:val="false"/>
          <w:color w:val="000000"/>
          <w:sz w:val="28"/>
        </w:rPr>
        <w:t xml:space="preserve">
     в рамках отраслевого Соглашения от_______N____на ________ год </w:t>
      </w:r>
      <w:r>
        <w:br/>
      </w:r>
      <w:r>
        <w:rPr>
          <w:rFonts w:ascii="Times New Roman"/>
          <w:b w:val="false"/>
          <w:i w:val="false"/>
          <w:color w:val="000000"/>
          <w:sz w:val="28"/>
        </w:rPr>
        <w:t xml:space="preserve">
     Наименование уполномоченного лица__________________________ </w:t>
      </w:r>
      <w:r>
        <w:br/>
      </w:r>
      <w:r>
        <w:rPr>
          <w:rFonts w:ascii="Times New Roman"/>
          <w:b w:val="false"/>
          <w:i w:val="false"/>
          <w:color w:val="000000"/>
          <w:sz w:val="28"/>
        </w:rPr>
        <w:t xml:space="preserve">
     таможенный орган___________________________________________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Поставщик!Получатель!Наименование !Код по ТН!Единица  !Количество!Договор </w:t>
      </w:r>
      <w:r>
        <w:br/>
      </w:r>
      <w:r>
        <w:rPr>
          <w:rFonts w:ascii="Times New Roman"/>
          <w:b w:val="false"/>
          <w:i w:val="false"/>
          <w:color w:val="000000"/>
          <w:sz w:val="28"/>
        </w:rPr>
        <w:t xml:space="preserve">
         !          !товаров по ТН!ВЭД СНГ  !измерения!          ! </w:t>
      </w:r>
      <w:r>
        <w:br/>
      </w:r>
      <w:r>
        <w:rPr>
          <w:rFonts w:ascii="Times New Roman"/>
          <w:b w:val="false"/>
          <w:i w:val="false"/>
          <w:color w:val="000000"/>
          <w:sz w:val="28"/>
        </w:rPr>
        <w:t xml:space="preserve">
         !          !ВЭД СНГ      !         !по ТН ВЭД!          !         </w:t>
      </w:r>
      <w:r>
        <w:br/>
      </w:r>
      <w:r>
        <w:rPr>
          <w:rFonts w:ascii="Times New Roman"/>
          <w:b w:val="false"/>
          <w:i w:val="false"/>
          <w:color w:val="000000"/>
          <w:sz w:val="28"/>
        </w:rPr>
        <w:t xml:space="preserve">
         !          !             !         !СНГ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bookmarkStart w:name="z179" w:id="10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порядке перемещения </w:t>
      </w:r>
      <w:r>
        <w:br/>
      </w:r>
      <w:r>
        <w:rPr>
          <w:rFonts w:ascii="Times New Roman"/>
          <w:b w:val="false"/>
          <w:i w:val="false"/>
          <w:color w:val="000000"/>
          <w:sz w:val="28"/>
        </w:rPr>
        <w:t xml:space="preserve">
                                        товаров через таможенную границу </w:t>
      </w:r>
      <w:r>
        <w:br/>
      </w:r>
      <w:r>
        <w:rPr>
          <w:rFonts w:ascii="Times New Roman"/>
          <w:b w:val="false"/>
          <w:i w:val="false"/>
          <w:color w:val="000000"/>
          <w:sz w:val="28"/>
        </w:rPr>
        <w:t xml:space="preserve">
                                        Республики Казахстан в соответствии </w:t>
      </w:r>
      <w:r>
        <w:br/>
      </w:r>
      <w:r>
        <w:rPr>
          <w:rFonts w:ascii="Times New Roman"/>
          <w:b w:val="false"/>
          <w:i w:val="false"/>
          <w:color w:val="000000"/>
          <w:sz w:val="28"/>
        </w:rPr>
        <w:t xml:space="preserve">
                                        с Соглашением об общих условиях и </w:t>
      </w:r>
      <w:r>
        <w:br/>
      </w:r>
      <w:r>
        <w:rPr>
          <w:rFonts w:ascii="Times New Roman"/>
          <w:b w:val="false"/>
          <w:i w:val="false"/>
          <w:color w:val="000000"/>
          <w:sz w:val="28"/>
        </w:rPr>
        <w:t xml:space="preserve">
                                        механизме поддержки развития </w:t>
      </w:r>
      <w:r>
        <w:br/>
      </w:r>
      <w:r>
        <w:rPr>
          <w:rFonts w:ascii="Times New Roman"/>
          <w:b w:val="false"/>
          <w:i w:val="false"/>
          <w:color w:val="000000"/>
          <w:sz w:val="28"/>
        </w:rPr>
        <w:t xml:space="preserve">
                                        производственной кооперации </w:t>
      </w:r>
      <w:r>
        <w:br/>
      </w:r>
      <w:r>
        <w:rPr>
          <w:rFonts w:ascii="Times New Roman"/>
          <w:b w:val="false"/>
          <w:i w:val="false"/>
          <w:color w:val="000000"/>
          <w:sz w:val="28"/>
        </w:rPr>
        <w:t xml:space="preserve">
                                        предприятий государств-участников </w:t>
      </w:r>
      <w:r>
        <w:br/>
      </w:r>
      <w:r>
        <w:rPr>
          <w:rFonts w:ascii="Times New Roman"/>
          <w:b w:val="false"/>
          <w:i w:val="false"/>
          <w:color w:val="000000"/>
          <w:sz w:val="28"/>
        </w:rPr>
        <w:t xml:space="preserve">
                                        Содружества Независимых Государств </w:t>
      </w:r>
      <w:r>
        <w:br/>
      </w:r>
      <w:r>
        <w:rPr>
          <w:rFonts w:ascii="Times New Roman"/>
          <w:b w:val="false"/>
          <w:i w:val="false"/>
          <w:color w:val="000000"/>
          <w:sz w:val="28"/>
        </w:rPr>
        <w:t>
 </w:t>
      </w:r>
    </w:p>
    <w:bookmarkEnd w:id="106"/>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 товарах, вывезенных (ввезенных) </w:t>
      </w:r>
      <w:r>
        <w:br/>
      </w:r>
      <w:r>
        <w:rPr>
          <w:rFonts w:ascii="Times New Roman"/>
          <w:b w:val="false"/>
          <w:i w:val="false"/>
          <w:color w:val="000000"/>
          <w:sz w:val="28"/>
        </w:rPr>
        <w:t>
</w:t>
      </w:r>
      <w:r>
        <w:rPr>
          <w:rFonts w:ascii="Times New Roman"/>
          <w:b/>
          <w:i w:val="false"/>
          <w:color w:val="000000"/>
          <w:sz w:val="28"/>
        </w:rPr>
        <w:t xml:space="preserve">     в соответствии с соглашениями о производственной кооперации </w:t>
      </w:r>
      <w:r>
        <w:br/>
      </w:r>
      <w:r>
        <w:rPr>
          <w:rFonts w:ascii="Times New Roman"/>
          <w:b w:val="false"/>
          <w:i w:val="false"/>
          <w:color w:val="000000"/>
          <w:sz w:val="28"/>
        </w:rPr>
        <w:t>
</w:t>
      </w:r>
      <w:r>
        <w:rPr>
          <w:rFonts w:ascii="Times New Roman"/>
          <w:b/>
          <w:i w:val="false"/>
          <w:color w:val="000000"/>
          <w:sz w:val="28"/>
        </w:rPr>
        <w:t xml:space="preserve">     с____________по_______________________________________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Соглашение от_________N_____на_______год______________ </w:t>
      </w:r>
      <w:r>
        <w:br/>
      </w:r>
      <w:r>
        <w:rPr>
          <w:rFonts w:ascii="Times New Roman"/>
          <w:b w:val="false"/>
          <w:i w:val="false"/>
          <w:color w:val="000000"/>
          <w:sz w:val="28"/>
        </w:rPr>
        <w:t xml:space="preserve">
                 (наименование уполномоченного лица)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!Наименование !Код по ТН!Единица  !Количество    !Количество  !%!Прило- </w:t>
      </w:r>
      <w:r>
        <w:br/>
      </w:r>
      <w:r>
        <w:rPr>
          <w:rFonts w:ascii="Times New Roman"/>
          <w:b w:val="false"/>
          <w:i w:val="false"/>
          <w:color w:val="000000"/>
          <w:sz w:val="28"/>
        </w:rPr>
        <w:t xml:space="preserve">
п/п!товаров по ТН!ВЭД СНГ  !измерения!вывезенного   !фактически  ! !жение </w:t>
      </w:r>
      <w:r>
        <w:br/>
      </w:r>
      <w:r>
        <w:rPr>
          <w:rFonts w:ascii="Times New Roman"/>
          <w:b w:val="false"/>
          <w:i w:val="false"/>
          <w:color w:val="000000"/>
          <w:sz w:val="28"/>
        </w:rPr>
        <w:t xml:space="preserve">
   !ВЭД СНГ      !         !по ТН ВЭД!(ввезенного)  !вывезенного ! !      </w:t>
      </w:r>
      <w:r>
        <w:br/>
      </w:r>
      <w:r>
        <w:rPr>
          <w:rFonts w:ascii="Times New Roman"/>
          <w:b w:val="false"/>
          <w:i w:val="false"/>
          <w:color w:val="000000"/>
          <w:sz w:val="28"/>
        </w:rPr>
        <w:t xml:space="preserve">
   !             !         !СНГ      !товара (по    !(ввезенного)! ! </w:t>
      </w:r>
      <w:r>
        <w:br/>
      </w:r>
      <w:r>
        <w:rPr>
          <w:rFonts w:ascii="Times New Roman"/>
          <w:b w:val="false"/>
          <w:i w:val="false"/>
          <w:color w:val="000000"/>
          <w:sz w:val="28"/>
        </w:rPr>
        <w:t xml:space="preserve">
   !             !         !         !зарегистриро- !товара (по  ! ! </w:t>
      </w:r>
      <w:r>
        <w:br/>
      </w:r>
      <w:r>
        <w:rPr>
          <w:rFonts w:ascii="Times New Roman"/>
          <w:b w:val="false"/>
          <w:i w:val="false"/>
          <w:color w:val="000000"/>
          <w:sz w:val="28"/>
        </w:rPr>
        <w:t xml:space="preserve">
   !             !         !         !ванным переч- !ГТД)        ! ! </w:t>
      </w:r>
      <w:r>
        <w:br/>
      </w:r>
      <w:r>
        <w:rPr>
          <w:rFonts w:ascii="Times New Roman"/>
          <w:b w:val="false"/>
          <w:i w:val="false"/>
          <w:color w:val="000000"/>
          <w:sz w:val="28"/>
        </w:rPr>
        <w:t xml:space="preserve">
   !             !         !         !ням ТК МГД РК)!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!7!  8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