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b25b" w14:textId="c1eb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Министерства государственных доходов Республики Казахстан от 15 февраля 2001 года N 52. Зарегистрирован в Министерстве юстиции Республики Казахстан 30.03.2001 г. за N 1447. Утратил силу - приказом Председателя Агентства таможенного контроля Республики Казахстан от 11.06.2003г. N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таможенного контроля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от 11.06.2003г. N 288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Таможенным кодексом Республики Казахстан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Председателя Таможенного комитета Министерства государственных доходов и приказы Министра государственных доходов Республики Казахстан согласно приложению...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к приказу Председателя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Агентства таможенного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контроля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от 11.06.2003г. N 288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 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некоторых приказов Таможенного комитета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Министерства государственных доходов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и приказов Министерства государственных доходов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6) Приказ Таможенного комитета Министерства государственных доходов Республики Казахстан от 15 февраля 2001 года N 52 "О проверках"...".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статьями 209 и 215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приказываю: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проверок, осуществляемых таможенными органами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Подразделениям таможенного инспектирования и посттаможенного контроля таможенных органов Республики Казахстан при наличии оснований полагать, что законодательство Республики Казахстан, контроль за которым возложен на таможенные органы, не соблюдается либо соблюдается не в полной мере, осуществлять контроль за товарами и транспортными средствами, таможенное оформление которых завершено, а также организовывать и проводить проверки финансовой и внешнеэкономической деятельности лиц, перемещающих товары и транспортные средства через таможенную границу Республики Казахстан, таможенных брокеров, таможенных перевозчиков, владельцев таможенных, свободных складов, складов и мест временного 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этих целях подразделениям таможенного инспектирования и посттаможенного контроля таможенных органов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организовывать проверку наличия товаров и транспортных средств, проведение повторного таможенного досмотра, перепроверку сведений, указанных в таможенной декларации, проверку документов, отражающих коммерческую деятельность, а также другой информации, относящейся к коммерческим операциям с данными товарами;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мероприятия по проверке финансовой и внешнеэкономической деятельности лиц, перемещающих товары и транспортные средства через таможенную границу Республики Казахстан, таможенных брокеров, таможенных перевозчиков, владельцев таможенных, свободных складов, складов и мест временного хранения;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в соответствии с установленным порядком от ведомств и организаций, независимо от форм собственности, граждан Республики Казахстан, иностранных граждан и лиц без гражданства объяснения, сведения и информацию, необходимые для исполнения возложенных на таможенные органы Республики Казахстан задач и функций.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Приказ Таможенного комитета Республики Казахстан от 16 мая 1997 года N 127-П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V970318_ </w:t>
      </w:r>
      <w:r>
        <w:rPr>
          <w:rFonts w:ascii="Times New Roman"/>
          <w:b w:val="false"/>
          <w:i w:val="false"/>
          <w:color w:val="000000"/>
          <w:sz w:val="28"/>
        </w:rPr>
        <w:t>
 "О Порядке проведения проверок финансовой и внешнеэкономической деятельности в таможенных органах".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Главному управлению таможенных доходов (Жумабеков Б.А.) обеспечить реализацию настоящего приказа.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Управлению правового обеспечения (Мухамедиева Г.А.) обеспечить государственную регистрацию настоящего приказа.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Пресс-службе (Омаралиев Б.Т.) обеспечить опубликование настоящего приказа в средствах массовой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приказа возложить на заместителя Председателя Таможенного комитета Министерства государственных доходов Республики Казахстан Жумабаева Б.Т.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Согласованы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государственных                    приказом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доходов Республики Казахстан               комитета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государственных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15 февраля 2001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52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проведения проверок, осуществляемых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таможенными органами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проверок, осуществляемых таможенными органами Республики Казахстан (далее - Правила) разработаны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и определяют порядок организации проверок, осуществляемых таможенными органами Республики Казахстан (далее - проверки).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Проверки финансовой и внешнеэкономической деятельности лиц, перемещающих товары и транспортные средства через таможенную границу Республики Казахстан, таможенных брокеров, таможенных перевозчиков, владельцев таможенных, свободных складов, складов и мест временного хранения осуществляются в соответствии со статьей 209 Закона Республики Казахстан "О таможенном деле в Республике Казахстан" при наличии достаточных оснований полагать о имеющихся нарушениях законодательства Республики Казахстан или международных договоров Республики Казахстан, контроль за исполнением которых возложен на таможенные органы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Проверки могут проводиться таможенными органами, непосредственно по месту нахождения таможенного органа Республики Казахстан, на основе изучения и анализа документов, предоставленных участником внешнеэкономической деятельности (далее - участник ВЭД) при перемещении товаров и транспортных средств через таможенную границу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достаточных оснований, установленных путем документальной проверки, таможенный орган проводит выездные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необходимости в получении дополнительной информации о сведениях, предоставленных проверяемым лицом, таможенный орган проводит встречную проверку в отношении третьих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проведении проверки принимается Таможенным комитетом Министерства государственных доходов Республики Казахстан (далее - Таможенный комитет) либо начальником территориального таможенного органа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Проверочные мероприятия осуществляются при наличии и согласно предписанию по форме, установленной приложением 1 к настоящим Правилам, оформленному на бланке строгой отчетности в двух экземплярах и содержащему следующие реквизиты: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регистрации предписания в таможенном органе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таможенного органа Республики Казахстан, вынесшего предписание;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объекта проверки;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и цель проверки;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должности, фамилии и инициалы проверяющих лиц, в том числе привлекаемых к проверке специалистов и экспертов;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проведения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Предписание должно быть подписано, заверено гербовой печатью таможенного органа и зарегистрировано в территориальных органах Центра правовой статистики и информации при Генеральной прокуратуре Республики Казахстан в соответствии с установленным порядком.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Учет предписаний о проведении проверок осуществляется таможенными органами в специальном журнале регистрации, который должен быть пронумерован, прошнурован и скреплен печатью таможенного органа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Предписание вручается проверяемому лицу, отметка о получении которого проставляется в копии. В случае отказа лица в принятии предписания должностным лицом таможенного органа Республики Казахстан составляется акт об отказе в принятии предписания с участием представителя проверяемого лица либо понятых. Отказ от получения предписания не является основанием для отмены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проверок, указываемый в выдаваемых предписаниях, не должен превышать 30 календарных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проведения проверок могут быть продлены на основании рапорта проверяющего с указанием обоснованных причин. О продлении сроков проверки уведомляется руководитель проверяемого предприятия.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Течение срока проведения проверки приостанавливается на периоды времени между моментами вручения проверяемому лицу требований таможенного органа Республики Казахстан о представлении документов и фактического предоставления запрашиваемых документов, а также на момент получения сведений и документов по запросу таможенного органа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Таможенные органы Республики Казахстан вправе привлекать в соответствии с законодательством Республики Казахстан для проведения проверок, относящихся к компетенции таможенных органов, специалистов правоохранительных и контролирующих органов, любых государственных и на договорной основе негосударственных юридических лиц, а также экспертов для оказания содействия в проведении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Лица, привлекаемые к проверкам, должны иметь при себе специальные допуски, если для допуска на территорию или помещение проверяемого объекта в соответствии с законодательством Республики Казахстан они необходимы.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проверки финансовой и внешнеэкономической деятельности должностные лица таможенных органов Республики Казахстан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доступа на территорию и в помещения проверяемого лица, где могут находиться товары и транспортные средства, подлежащие контролю согласно предписанию;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требовать безвозмездного предоставления и знакомиться с любой документацией (включая банковскую) и информацией, имеющих отношение к целям проверки;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в соответствии с установленным порядком объяснения, справки, сведения от должностных лиц, проверяемого лица, граждан Республики Казахстан, иностранных граждан и лиц без гражданства;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опечатывать емкости и помещения;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изымать документы по акту установленной формы согласно приложению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завершении проверки должностным лицом таможенного органа Республики Казахстан составляется акт проверки с указанием: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места проведения проверки, даты составления акта;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должности, фамилии, имени, отчества должностных лиц таможенного органа Республики Казахстан, проводивших проверку;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либо полное наименование проверяемого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места нахождения, банковских реквизитов объекта проверки, а также его регистрационного номера налогоплательщика;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руководителя и должностных лиц, ответственных за ведение налоговой и бухгалтерской отчетности проверяемого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проверяемого периода и общих сведений о документах, представленных налогоплательщиком (налоговым агентом) для проведения проверки;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подробного описания выявленного нарушения со ссылкой на соответствующие нормы законодательства, контроль за которым возложен на таможенные органы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результатов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Днем завершения проверки считается день вручения проверяемому лицу акта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по завершению проверки не установлены какие-либо нарушения, то об этом в акте проверки делается соответствующая отметка.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 акту проверки прилагаются необходимые копии документов, расчеты, произведенные должностным лицом таможенного органа Республики Казахстан и другие материалы, полученные в ходе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Акт составляется в двух экземплярах и подписывается должностными лицами таможенного органа Республики Казахстан, проводившего проверку. Первый экземпляр акта направляется в дела таможни, второй экземпляр передается под расписку проверяемому лицу. В случае отказа последнего от принятия акта, экземпляр направляется почтой.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Акт проверки регистрируется в специальном журнале регистрации актов проверок, который должен быть пронумерован, прошнурован и скреплен печатью таможенного органа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Результаты проведенной проверки, зафиксированные в акте, в случае обнаружения нарушений таможенного и валютного законодательства могут служить основанием для заведения дела о нарушении таможенных правил, возбуждения уголовного дела о контрабанде или преступлении в сфере таможенного 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обнаружения в результате проверок нарушений, по которым привлечение к ответственности виновных лиц не входит в компетенцию таможенных органов Республики Казахстан, копия акта направляется в соответствующий государственный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Результаты проверки могут быть обжалованы лицом, в отношении которого проведена проверка,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Вся полученная в результате проверки информация является конфиденциальной и может использоваться исключительно в таможенных целях. Такая информация не может разглашаться, использоваться должностными лицами таможенных органов Республики Казахстан в личных целях, передаваться третьим лицам, а также иным государственным органам, за исключением случаев, прямо предусмотренных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Действия должностных лиц таможенных органов Республики Казахстан при осуществлении проверки не должны причинять неправомерного ущерба лицу, в отношении которого проводится проверка.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За убытки и вред, причиненные лицам и их имуществу вследствие неправомерных решений, действий при проведении проверок, таможенные органы несут ответственность в установленном законодательством Республики Казахстан порядке.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Правилам проведения проверок,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осуществляемых таможенными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органами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Предписание N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 проведении проверки финансовой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внешнеэкономической деятельности в таможенных целях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таможенного органа, осуществляющего проверку)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проверяемого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РНН проверяемого лица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(основание и цель проверки)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Срок проведения проверки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Должность, фамилия, инициалы лиц, уполномоченных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ГТУ (ТУ)      ______________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Правилам проведения проверок,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осуществляемых таможенными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Акт изъятия документов при проверке финансовой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внешнеэкономической деятельности в таможенных целях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ст.205 Закона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 "О таможенном деле в Республике Казахстан" в целях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мною,____________________________________________________________________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(должность, Ф.И.О. лица, производящего изъятие документов)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участием______________________________________________________________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(должность, Ф.И.О. представителя лица, у которого производится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изъятие документов)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(Ф.И.О. присутствующего, место жительства, место работы, должность)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соблюдением требований ст.209 Закона Республики Казахстан "О таможенном деле в Республике Казахстан", по адресу_______________________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(указывается адрес, где производится изъятие)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произведено изъятие у___________________________________________________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лица, у которого производится изъятие документов)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документов____________________________________________________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документов, количество листов в документе)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(вторая сторона акта изъятия документов)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заявления и замечания, сделанные участниками изъятия_____________________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Настоящий акт прочитан. Записано________________________________________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(замечание участвующего: верно/неверно)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 участвующего)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составил___________________ 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 (фамилия, инициалы должностного лица)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Присутствующие:________________ 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 (фамилия, инициалы присутствующего)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 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 (фамилия, инициалы присутствующего)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Копию акта получил "__"______________200__г.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(подпись, фамилия, инициалы, должность представителя проверяемого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