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b5cb" w14:textId="989b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продажи проездных железнодорожных документов (билетов) пассажирскими агентствами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21 марта 2001 года N 89-I. Зарегистрирован в Министерстве юстиции Республики Казахстан 11 апреля 2001 года N 1461. Утратил силу - приказом Министра транспорта и коммуникаций РК от 19 октября 2004 года N 386-I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 Извлечение из приказа Министра транспорта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и коммуникаций РК от 19 октября 2004 года N 386-I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"В целях упорядочения нормотворческой работы Министерства транспорта и коммуникаций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 силу приказ Министра транспорта и коммуникаций Республики Казахстан от 21 марта 2001 года N 89-I "Об утверждении Правил организации продажи проездных железнодорожных документов (билетов) пассажирскими агентствами" (зарегистрированный N 1461).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Настоящий приказ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 Министр".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соответствии с постановлением коллегии Министерства транспорта и коммуникаций Республики Казахстан от 6 апреля 1999 года N 2 "О концепции реформирования дочернего государственного предприятия "Пассажирские перевозки" Республиканского государственного предприятия "Казакстан темiр жолы", в целях демонополизации рынка услуг по реализации пассажирам проездных железнодорожных документов (билетов)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продажи проездных железнодорожных документов (билетов) пассажирскими агентствами.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железнодорожного транспорта (Байдаулетов Н.Т.) совместно с Юридическим департаментом (Алимбеков Б.А.) в установленном порядке представить настоящий приказ в Министерство юстиции Республики Казахстан для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транспорта и коммуникаций Республики Казахстан Джакупова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момента государственной регистрации.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Утверждены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21 марта 2001 года N 89-I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Правила организации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проездных железнодорожных документов (билетов)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пассажирскими агентствами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продажи проездных железнодорожных документов (билетов) пассажирскими агентствами (далее - Правила) разработаны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Z947000_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транспорте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естественных монополиях",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конкуренции и ограничении монополистической деятельности" и в целях удовлетворения потребностей населения и развития рынка продажи проездных железнодорожных документов (билетов). Настоящие Правила регулируют взаимоотношения перевозчика и пассажирского агентства, определяют основные требования к пассажирским агентствам, а также порядок продажи пассажирам проездных железнодорожных документов (билетов) указанными агентствами.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применяются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пассажирское агентство (в Типовых договорах - Агент) - юридическое лицо, видом деятельности которого является предоставление услуг по продаже проездных железнодорожных документов (билетов) пассажирам;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пассажирский агентский пункт - билетная касса пассажирского агентства, оказывающая услуги по продаже проездных железнодорожных документов (билетов);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перевозчик - лицо, владеющее транспортным средством на праве собственности или на иных законных основаниях, предоставляющее услуги по перевозке пассажиров и багажа за плату или по найму и имеющее на это лицензию или соответствующее разрешение, выданное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выручка - денежные средства, полученные от продажи проездных железнодорожных документов (билетов), включающие стоимость проезда и комиссионные сборы за оказание обязательных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содержат положения, обязательные для перевозчика и пассажирского агентства при продаже проездных железнодорожных документов (билетов) пассажирскими агентствами.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пассажирского агентства осуществляется в соответствии с законодательством, регулирующим деятельность железнодорожного транспорта, настоящими Правилами и условиями агентского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продаже проездных железнодорожных документов (билетов) пассажирские агентства обязаны предоставлять пассажирам следующие обязательные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продажа проездных железнодорожных документов (билетов) в направлении "туда и обратно", в том числе и предварительная;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оформление прямой плацкарты;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оформление возврата платежей за неиспользованные проездные железнодорожные документы (билеты);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переоформление проездных железнодорожных документов (билетов) на ранее отправляющийся поезд, в вагон другой категории или на другое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Пассажирские агентские пункты должны оказывать обязательные услуги, предусмотренные подпунктами 3) и 4) настоящего пункта, вне зависимости от того, кем ранее был оформлен проездной железнодорожный документ (билет).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желанию клиентов, пассажирские агентства могут оказывать за плату дополнительные услуги, сопутствующие продаже проездных железнодорожных документов (билетов):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оформление заказов по телефону;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доставка проездных железнодорожных документов (билетов) на 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справочно-информационные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за данные услуги определяется пассажирским агентством. Информация о размере платы и перечень дополнительных услуг должны быть доведены до потребителя путем размещения на видном месте в пассажирском агентском пункте, а при оказании услуг по телефону, путем сообщения по средствам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Перевозчик поручает пассажирскому агентству продажу проездных железнодорожных документов (билетов) на условиях агентского договора, заключенного между перевозчиком и пассажирским агентством (далее в Типовых договорах - Агент) в соответствии с законодательством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P960070_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 по типовой форме согласно Приложениям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Агентский договор заключается на срок не менее 5-ти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аренды помещения (части помещения) для устройства пассажирских агентских пунктов в помещении железнодорожного вокзала, находящегося в собственности перевозчика, заключается перевозчиком на тот же срок, на который заключается агентский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Общее количество пассажирских агентских пунктов определяется перевозчиком в соответствии с техническими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пассажирских агентских пунктов в помещении железнодорожных вокзалов устанавливает перевозчик.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пассажирских агентских пунктов вне помещений железнодорожных вокзалов устанавливается пассажирским агентством.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Цена проездного железнодорожного документа (билета), проданного пассажирским агентством, должна соответствовать цене проездного железнодорожного документа (билета), установленной для перевозчика в соответствии с законодательством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Z947000_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Пассажирское агентство за счет собственных средств может продавать проездные железнодорожные документы (билеты) со скидкой.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Пассажирское агентство за продажу проездных железнодорожных документов (билетов) через пассажирские агентские пункты, расположенные вне помещений железнодорожных вокзалов, может устанавливать плату за агентские услуги, не входящую в цену билета, с размещением в пассажирском агентском пункте на видном месте информации для потребителей о размере такой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Пассажирское агентство зачисляет выручку на банковский счет перевозчика в порядке, определяемом агентским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обеспечение исполнения обязательств перед перевозчиком по агентскому договору пассажирское агентство вносит в пользу перевозчика в банк, выбранный пассажирским агентством по согласованию с перевозчиком, денежный залог на сумму 17 000 (семнадцать тысяч) месячных расчетных показателей в течение 10-ти дней с момента заключения агентского договора или представляет перевозчику на эту сумму гарантию банка в те же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залога или банковской гарантии заключается сторонами в соответствии с законодательством и должен предусматривать внесудебную форму взыскания залога или суммы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агентского договора прекращается в случаях расторжения, истечения срока действия, признания недействительным договора залога или банковской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агентскому договору перевозчик ежемесячно выплачивает пассажирскому агентству 5,8% от выручки.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Перевозчик за счет собственных средств обеспечивает пассажирское агентство билетными бланками, а также подключение, программно- технологическое сопровождение его терминального (билетно-кассового) оборудования и пользование каналами связи автоматизированной системы управления "Экспресс" (далее - АСУ "Экспресс").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Пассажирское агентство обязано организовать работу пассажирских агентских пунктов по технологии, предусмотренной АСУ "Экспресс", в соответствии со следующими техническими требованиями: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терминальное (билетно-кассовое) оборудование должно соответствовать требованиям, предусмотренным к таким устройствам АСУ "Экспресс";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билетопечатающее устройство должно работать с контрольной лентой для фиксации финансовой деятельности пассажирского агентского пункта и обеспечивать возможность работы с применяемыми бланками проездных железнодорожных документов (билетов);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кассиры и операторы должны иметь квалификацию, достаточную для работы на билетно-кассовой аппаратуре системы АСУ "Экспресс". Кассиры и операторы перед допуском к работе должны пройти проверку знаний в комиссии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Подключение терминального (билетно-кассового) оборудования пассажирского агентского пункта к системе АСУ "Экспресс" и программно-технологическое сопровождение производится перевозчиком после внесения пассажирским агентством обеспечения, указанного в пункте 14 настоящих Правил, и подписания совместно с пассажирским агентством акта о вводе пункта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Режим работы пассажирских агентских пунктов на железнодорожном вокзале устанавливается пассажирским агентством по согласованию с перевозчиком.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пассажирских агентских пунктов в иных местах определяется непосредственно пассажирским агентством.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неисполнения или ненадлежащего исполнения перевозчиком своих обязательств перед пассажиром по договору перевозки по вине пассажирского агентства, ответственность перед пассажиром несет перевозчик, а пассажирское агентство несет ответственность перед перевозчиком в порядке регресса.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организации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проездных железнодорожных документов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(билетов) пассажирскими агентствами,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утвержденным приказом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21 марта 2001 года N 89-I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Типовой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продажи проездных железнодорожных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(билетов) пассажирскими агентскими пунктами,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расположенными в помещении железнодорожного вокзала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                              "___"_________200__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________________________________________________________, именуемое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дальнейшем Перевозчик,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действующего на основании ______________________________, с одной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_________________________________________, именуемое в дальнейшем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Агент, в лице ___________________________________________, действующего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основании _____________________________________________, с другой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заключили настоящий договор о нижеследующем.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1. Предмет договор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Перевозчик поручает Агенту оформление и продажу проездных железнодорожных документов (билетов), далее по тексту - билетов, на все рейсы пассажирских поездов, осуществляемых Перевозчиком, и оказание иных обязательных услуг в соответствии с Правилами организации продажи проездных железнодорожных документов (билетов) пассажирскими агентствами.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2. Обязательства сторон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подключение к системе АСУ "Экспресс", а также программно-технологическое сопровождение терминального (билетно-кассового) оборудования Агента после выполнения Агентом обязательства, предусмотренного подпунктом 1) пункта 3 настоящего договора. Пассажирский агентский пункт считается принятым в эксплуатацию и подключается к системе АСУ "Экспресс" после подписания Перевозчиком акта о вводе такого пункта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по требованию Агента выдачу ему билетных бланков в порядке, установленном Перевозчиком;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соответствии с законодательством информировать Агента обо всех изменениях правил перевозки пассажиров, тарифов, льгот, правил их применения и иных нормативных правовых актов, действующих в области железнодорожного транспорта и применяемых при оформлении и продаже билетов;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отвечать на запросы Агента по вопросам, связанным с выполнением функций по оформлению и продаже билетов;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информировать Агента о графике движения пассажирских поездов и его изменении, задержке и отмене движения пассажирских поездов.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обязательства перед Перевозчиком по возврату выручки денежным залогом либо банковской гарантией на сумму 17 000 (семнадцать тысяч)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оформление и продажу билетов на бланках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сохранность билетных бланков в соответствии с правилами хранения бланков строгой отчетности, применяемых Перевозчиком;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предоставлять Перевозчику ежедневную информацию о количестве проданных билетов по форме, установленной Перевозчиком;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ежедневно передавать Перевозчику в полном объеме сумму выручки.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3. Порядок расчетов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 не платит Перевозчику за подключение, программно- технологическое сопровождение терминального (билетно-кассового) оборудования, пользование каналами связи АСУ "Экспресс".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Перевозчик не взимает с Агента плату за обеспечение билетными бланками.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подаче заявки на бронирование мест, Агент оплачивает Перевозчику сборы за бронирование, в том числе и при последующем отказе от забронированных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 выбору Перевозчика Агент ежедневно передает ему выручку за проданные билеты и оказанные обязательные услуги путем инкассирования или перечисления. Инкассирование выручки осуществляется в порядке, установленном Перевозчиком. Перечисление выручки осуществляется с учетом режима работы банка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 возмещает расходы Агента по исполнению операций по инкассации и перечислению выручки на счет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срок до 5 числа месяца, следующего за отчетным, стороны производят сверку сумм, полученных Перевозчиком от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 оформление, продажу билетов и оказание обязательных услуг Перевозчик ежемесячно выплачивает Агенту 5,8% от выручки.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срок до 10 числа месяца, следующего за отчетным, Перевозчик перечисляет на банковский счет Агента оплату за отчетный месяц, согласно подписанному сторонами акту сверки.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4. Ответственность сторон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Ущерб, причиненный одной из сторон неисполнением или ненадлежащим исполнением обязательств по настоящему договору, возмещается виновной стороной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нарушения обязательств по передаче ежедневной выручки от продажи билетов и оказанные обязательные услуги, Агент выплачивает Перевозчику пени в размере ставки рефинансирования, установленной Национальным Банком Республики Казахстан на день платежа, за каждый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несвоевременной передачи Агентом выручки, Перевозчик имеет право до момента оплаты отключить пассажирские агентские пункты от системы АСУ "Экспресс" по истечении 1 суток после письменного уведомления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нарушения сроков выплаты сумм, указанных в пункте 10 настоящего договора, Перевозчик выплачивает Агенту пени в размере ставки рефинансирования, установленной Национальным Банком Республики Казахстан на день платежа, за каждый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Все споры и претензии, возникающие в процессе исполнения настоящего договора, решаются путем переговоров, а в случае невозможности их разрешения путем переговоров, рассматриваются в соответствии с действующим законодательством Республики Казахстан.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5. Особые условия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6. Дополнительные условия и срок действия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Права и обязанности по настоящему договору не могут быть переданы сторонами третьим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В случае необходимости стороны создают совместную комиссию для проведения расследования по фактам нарушения условий настоящего договора.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Перевозчик и Агент не реже одного раза в полугодие создают совместную комиссию по проверке технического состояния терминального (билетно-кассового)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Настоящий Договор вступает в силу с момента внесения Агентом обеспечения обязательств, предусмотренного подпунктом 1) пункта 3 настоящего договора и действует по "___" 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Если за один месяц до истечения срока действия настоящего договора ни одна из сторон письменно не заявит о своем желании расторгнуть его, действие его считается пролонгированным на тот же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Все изменения и дополнения к настоящему договору совершаются по взаимному согласию сторон и оформляются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изменения действующих правил и инструкций, регулирующих порядок оформления и продажи билетов, в том числе изменения действующего законодательства, Перевозчик обязан незамедлительно письменно уведомить об этом Агента. В этом случае, Агент имеет право отказаться от договора. При согласии Агента на продолжение договорных отношений, стороны вносят соответствующие изменения в настоящий договор и определяют порядок изменения технологии оформления и продажи билетов.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Расторжение настоящего договора в одностороннем порядке допускается только в случаях неоднократного нарушения одной из сторон своих обязательств, причинившего вред правам и законным интересам другой стороны, в том числе материальный ущерб, при неустранении допущенных нарушений или их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расторжение договора в одностороннем порядке производится с обязательным уведомлением не менее чем за один месяц до дня расторжения.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реорганизации, ликвидации одной из сторон действие настоящего договора продолжается, а все права и обязанности по договору переходят к правопреемнику стороны, в чьем правовом статусе произошли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прекращении действия или досрочном расторжении настоящего договора Агент обязан вернуть Перевозчику все билетные бланки и стороны обязаны провести взаиморасчеты, о чем составляется соответствующий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Настоящий договор составлен в двух экземплярах, имеющих одинаковую юридическую силу, по одному для каждой стороны.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7. Юридические адреса и реквизиты сторон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Перевозчик: Агент: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Правилам организации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проездных железнодорожных документов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(билетов) пассажирскими агентствами,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утвержденным 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21 марта 2001 года N 89-I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Типовой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 проездных железнодорожных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(билетов) пассажирскими агентскими пунктами,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расположенными вне помещений железнодорожного вокзала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                              "___"_________200__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_____________________________________________________________, именуемое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дальнейшем Перевозчик, в лице 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действующего на основании ____________________________, с одной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_______________________________________________, именуемое в дальнейшем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Агент, в лице ______________________________________, действующего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основании _____________________________________________, с другой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заключили настоящий договор о нижеследующем.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1. Предмет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Перевозчик поручает Агенту оформление и продажу проездных железнодорожных документов (билетов), далее по тексту - билетов, на все рейсы пассажирских поездов, осуществляемых Перевозчиком, и оказание иных обязательных услуг в соответствии с Правилами организации продажи проездных железнодорожных документов (билетов) пассажирскими агентствами.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2. Обязательства сторон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Перевозчик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подключение к системе АСУ "Экспресс", а также программно-технологическое сопровождение терминального (билетно-кассового) оборудования Агента, после выполнения Агентом обязательства, предусмотренного подпунктом 1) пункта 3 настоящего договора. Пассажирский агентский пункт считается принятым в эксплуатацию и подключается к системе АСУ "Экспресс" после подписания Перевозчиком акта о вводе такого пункта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по требованию Агента выдачу ему билетных бланков в порядке, установленном Перевозчиком;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соответствии с законодательством информировать Агента обо всех изменениях правил перевозки пассажиров, тарифов, льгот, правил их применения и иных нормативных правовых актов, действующих в области железнодорожного транспорта и применяемых при оформлении и продаже билетов;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отвечать на запросы Агента по вопросам, связанным с выполнением функций по оформлению и продаже билетов;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информировать Агента о графике движения пассажирских поездов и его изменении, задержке и отмене движения пассажирских поездов.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обязательства перед Перевозчиком по возврату выручки денежным залогом либо банковской гарантией на сумму 17 000 (семнадцать тысяч)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оформление и продажу билетов на бланках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сохранность билетных бланков в соответствии с правилами хранения бланков строгой отчетности, применяемых Перевозчиком;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предоставлять Перевозчику ежедневную информацию о количестве проданных билетов по форме установленной Перевозчиком;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ежедневно передавать Перевозчику в полном объеме сумму выручки;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разместить в пассажирском агентском пункте на видном месте информацию для потребителей о размере платы за агентские услуги.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3. Порядок расчетов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 не платит Перевозчику за подключение, программно- технологическое сопровождение терминального (билетно-кассового) оборудования, пользование каналами связи АСУ "Экспресс".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Перевозчик не взимает с Агента плату за обеспечение билетными бланками.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подаче заявки на бронирование мест, Агент оплачивает Перевозчику сборы за бронирование, в том числе и при последующем отказе от забронированных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Агент ежедневно перечисляет на счет, указанный Перевозчиком, выручку за проданные билеты и оказанные обязательные услуги. Перечисление выручки осуществляется с учетом режима работы банка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срок до 5 числа месяца, следующего за отчетным, стороны производят сверку сумм, полученных Перевозчиком от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 оформление, продажу билетов и оказание обязательных услуг Перевозчик ежемесячно выплачивает Агенту 5,8% от выручки.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срок до 10 числа месяца следующего за отчетным Перевозчик перечисляет на банковский счет Агента оплату за отчетный месяц согласно подписанному сторонами акту сверки.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4. Ответственность сторон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Ущерб, причиненный одной из сторон неисполнением или ненадлежащим исполнением обязательств по настоящему договору, возмещается виновной стороной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нарушения обязательств по перечислению ежедневной выручки от продажи билетов и оказанные обязательные услуги, Агент выплачивает Перевозчику пени в размере ставки рефинансирования, установленной Национальным Банком Республики Казахстан на день платежа, за каждый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несвоевременного перечисления Агентом выручки, Перевозчик имеет право до момента оплаты отключить пассажирские агентские пункты от системы АСУ "Экспресс" по истечении 1 суток после письменного уведомления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нарушения сроков выплаты сумм, указанных в пункте 10 настоящего договора, Перевозчик выплачивает Агенту пени в размере ставки рефинансирования, установленной Национальным Банком Республики Казахстан на день платежа, за каждый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Все споры и претензии, возникающие в процессе исполнения настоящего договора, решаются путем переговоров, а в случае невозможности их разрешения путем переговоров, рассматриваются в соответствии с действующим законодательством Республики Казахстан.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5. Особые условия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6. Дополнительные условия и срок действия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Права и обязанности по настоящему договору не могут быть переданы сторонами третьим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В случае необходимости стороны создают совместную комиссию для проведения расследования по фактам нарушения условий настоящего договора.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Перевозчик и Агент не реже одного раза в полугодие создают совместную комиссию по проверке технического состояния терминального (билетно-кассового)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Настоящий Договор вступает в силу с момента внесения Агентом обеспечения обязательств, предусмотренного подпунктом 1) пункта 3 настоящего договора и действует по "___" 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Если за один месяц до истечения срока действия настоящего договора ни одна из сторон письменно не заявит о своем желании расторгнуть его, действие его считается пролонгированным на тот же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Все изменения и дополнения к настоящему договору совершаются по взаимному согласию сторон и оформляются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изменения действующих правил и инструкций, регулирующих порядок оформления и продажи билетов, в том числе изменения действующего законодательства, Перевозчик обязан незамедлительно письменно уведомить об этом Агента. В этом случае, Агент имеет право отказаться от договора. При согласии Агента на продолжение договорных отношений, стороны вносят соответствующие изменения в настоящий договор и определяют порядок изменения технологии оформления и продажи билетов.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Расторжение настоящего договора в одностороннем порядке допускается только в случаях неоднократного нарушения одной из сторон своих обязательств, причинившего вред правам и законным интересам другой стороны, в том числе материальный ущерб, при неустранении допущенных нарушений или их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этом расторжение договора в одностороннем порядке производится с обязательным уведомлением не менее чем за один месяц до дня расторжения.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При реорганизации, ликвидации одной из сторон действие настоящего договора продолжается, а все права и обязанности по договору переходят к правопреемнику стороны, в чьем правовом статусе произошли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При прекращении действия или досрочном расторжении настоящего договора Агент обязан вернуть Перевозчику все билетные бланки и стороны обязаны провести взаиморасчеты, о чем составляется соответствующий акт.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Настоящий договор составлен в двух экземплярах, имеющих одинаковую юридическую силу, по одному для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7. Юридические адреса и реквизиты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Перевозчик:                                  Агент: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