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5c94" w14:textId="4c85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49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апреля 2001 года N 223 Зарегистрирован в Министерстве юстиции Республики Казахстан 02.05.2001 г. за N 1488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25 апреля 2001 года 
N 177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
Казахстан "О республиканском бюджете на 2001 год" и Указом Президента 
Республики Казахстан от 29 января 2001 года N 543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
вопросах Национального фонда Республики 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"101104 Подоходный налог с юридических лиц - 
нерезидентов, удерживаемый у источника выплаты" дополнить строками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"101105 Подоходный налог с юридических лиц-организаций сырьевого 
сектора по перечню, устанавливаемому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101106 Подоходный налог с юридических лиц-резидентов, удерживаемый у 
источника выплаты организациями сырьевого сектора по перечню, 
устанавливаемому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101107 Подоходный налог с юридических лиц-нерезидентов, удерживаемый 
у источника выплаты организациями сырьевого сектора по перечню, 
устанавливаемому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"105102 Налог на добавленную стоимость на товары, работы 
и услуги, импортируемые на территорию Республики Казахстан" дополнить 
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"105103 Налог на добавленную стоимость на произведенные сырьевые 
товары, оказанные услуги от организаций сырьевого сектора по перечню, 
устанавливаемому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"105312 Плата за охрану и воспроизводство животного 
мира"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"105322 Налог на сверхприбыль от организаций сырьевого сектора 
(юридических лиц по перечню, устанавливаемому Правительством Республики 
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105325 Бонусы от организаций сырьевого сектора (юридических лиц по 
перечню, устанавливаемому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105326 Роялти от организаций сырьевого сектора (юридических лиц по 
перечню, устанавливаемому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105328 Доля Республики Казахстан по разделу продукции по заключенным 
контрактам от организаций сырьевого сектора (юридических лиц по перечню, 
устанавливаемому Правительством Республики Казахстан)";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"205110 Прочие неналоговые поступления в местный бюджет" 
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"205111 Поступления из Национального фонда Республики Казахстан в 
виде компенсации потерь республиканского бюджета по подоходному налогу с 
юридических лиц-организаций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205112 Поступления из Национального фонда Республики Казахстан в виде 
компенсации потерь республиканского бюджета по подоходному налогу с 
юридических лиц-резидентов, удерживаемый у источника выплаты организациями 
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205113 Поступления из Национального фонда Республики Казахстан в виде 
компенсации потерь республиканского бюджета по подоходному налогу с 
юридических лиц-нерезидентов, удерживаемый у источника выплаты 
организациями сырьевого сектора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205114 Поступления из Национального фонда Республики Казахстан в виде 
компенсации потерь республиканского бюджета по налогу на добавленную 
стоимость от организаций сырьевого сектора
     205115 Поступления из Национального фонда Республики Казахстан в виде 
компенсации потерь республиканского бюджета по налогу на сверхприбыль от 
организаций сырьевого сектора
     205116 Поступления из Национального фонда Республики Казахстан в виде 
компенсации потерь республиканского бюджета по бонусам от организаций 
сырьевого сектора
     205117 Поступления из Национального фонда Республики Казахстан в виде 
компенсации потерь республиканского бюджета по роялти от организаций 
сырьевого сектора
     205118 Поступления из Национального фонда Республики Казахстан в виде 
компенсации потерь республиканского бюджета по доле Республики Казахстан 
по разделу продукции по заключенным контрактам от организаций сырьевого 
сектора
     205119 Поступления из Национального фонда Республики Казахстан в виде 
компенсации потерь местного бюджета по подоходному налогу с юридических 
лиц-организаций сырьевого сектора
     205120 Поступления из Национального фонда Республики Казахстан в виде 
компенсации потерь местного бюджета по подоходному налогу с юридических 
лиц-резидентов, удерживаемый у источника выплаты организациями сырьевого 
сектора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205121 Поступления из Национального фонда Республики Казахстан в виде 
компенсации потерь местного бюджета по подоходному налогу с юридических 
лиц-нерезидентов, удерживаемый у источника выплаты организациями сырьевого 
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205122 Поступления из Национального фонда Республики Казахстан в виде 
компенсации потерь местного бюджета по доле Республики Казахстан по 
разделу продукции по заключенным контрактам от организаций сырьевого 
сектора";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строку "501505 Погашение по государственным студенческим кредитам" 
изложить в следующей редакции:
     "501508 Погашение по государственным студенческим кредитам".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
     3. Настоящий приказ вступает в силу со дня его государственной 
регистрации в Министерстве юстиции Республики Казахстан и распространяется 
на правоотношения, возникшие с 1 января 2001 года.
     И.о. Министра                                                     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