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7f76" w14:textId="7417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45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апреля 2001 года N 191  Зарегистрирован в Министерстве юстиции Республики Казахстан 17.05.2001 г. за N 1497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постановлениями Правительства Республики Казахстан 
от 25 марта 2001 года N 375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P010375_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оказанию помощи в 
проведении весенне-полевых работ 2001 года сельскохозяйственным 
товаропроизводителям Западно-Казахстанской области" и от 10 апреля 2001 
года N 485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P010485_ </w:t>
      </w:r>
      <w:r>
        <w:rPr>
          <w:rFonts w:ascii="Times New Roman"/>
          <w:b w:val="false"/>
          <w:i w:val="false"/>
          <w:color w:val="000000"/>
          <w:sz w:val="28"/>
        </w:rPr>
        <w:t>
  "О выделении средств из резерва Правительства 
Республики Казахстан"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Единой бюджетной классификации Республики Казахстан, утвержденной 
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"10.1.257.33 Поддержка семенных репродукторов в 
растениеводстве"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"10.1.257.34 Поддержка сельскохозяйственных товаропроизводителей по 
приобретению семенного зерна";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"10.1.257.82 Кредитование сельхозтоваропроизводителей" 
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"10.1.257.83 Кредитование сельскохозяйственных товаропроизводителей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 проведение весенне-полевых и уборочных работ в 2001 году". 
     2. Департаменту юридической службы (К. Абдикаликов) и Бюджетному 
департаменту (Б. Султанов) обеспечить государственную регистрацию 
настоящего приказа в Министерстве юстиции Республики Казахстан. 
     3. Настоящий приказ вступает в силу со дня его государственной 
регистрации в Министерстве юстиции Республики Казахстан.
     Министр                                                      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