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219a" w14:textId="1392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требуемого рейтинга юридических лиц-нерезидентов Республики Казахстан, включая банки, которые могут приобрести десять и более процентов акций банка-резидента Республики Казахстан, банков-нерезидентов Республики Казахстан, создающих (имеющих) дочерние банки в Республике Казахстан, и перечня рейтинговых агентств, устанавливающих данный рейтинг, а также рейтинг банков-нерезидентов, зарегистрированных в оффшорных зонах или имеющих аффилиированных лиц, зарегистрированных в оффшорных зонах, которые могут прямо или косвенно являться учредителями или акционерами банков-резидентов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апреля 2001 года N 96. Зарегистрировано в Министерстве юстиции Республики Казахстан 17.05.2001 г. за N 1508. Утратило силу - постановлением Правления Национального Банка Республики Казахстан от 4 июля 2003 года N 222 (V032417)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финансовой устойчивости банков, а также в соответствии с пунктами 5 и 6 статьи 17 и пунктом 1 статьи 18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банках и банковской деятельности в Республике Казахстан"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юридические лица-нерезиденты Республики Казахстан, включая банки, которые могут приобрести десять и более процентов акций банка-резидента Республики Казахстан, а также банки-нерезиденты Республики Казахстан, создающие (имеющие) дочерние банки в Республике Казахстан, должны иметь минимальный требуемый рейтинг не ниже рейтинга, присвоенного Республике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данного пункта не распространяются на случаи, когда соглашением между Национальным Банком Республики Казахстан и уполномоченным органом банковского надзора другого государства предусмотрено иное.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рейтинговых агентств, устанавливающих рейтинг юридических лиц-нерезидентов Республики Казахстан, включая банки, которые могут приобрести десять и более процентов акций банка-резидента Республики Казахстан, банков-нерезидентов Республики Казахстан, создающих (имеющих) дочерние банки в Республике Казахстан, а также банков-нерезидентов, зарегистрированных в оффшорных зонах или имеющих аффилиированных лиц, зарегистрированных в оффшорных зонах, которые могут прямо или косвенно являться учредителями или акционерами банков- резидентов.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Ввести в действие настоящее постановление по истечении четырнадцати дней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Юридические лица-нерезиденты Республики Казахстан, включая банки, имеющие десять и более процентов акций банка-резидента Республики Казахстан, а также банки-нерезиденты Республики Казахстан, имеющие дочерние банки в Республике Казахстан, обязаны в срок до 1 июля 2001 года обеспечить наличие минимального требуемого рейтинга, установленного настоящим постановлением.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банковского надзора (Мекишев А.А.):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 и банков второго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Национального Банка Республики Казахстан Жангельдина Е.Т.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постановлению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16 апреля 2001 г. N 96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Перечень рейтинговых агентств, устанавливающих рейтинг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юридических лиц-нерезидентов Республики Казахстан,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включая банки, которые могут приобрести десять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и более процентов акций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банка-резидента Республики Казахстан,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банков-нерезидентов Республики Казахстан, создающих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(имеющих) дочерние банки в Республике Казахстан,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а также банков-нерезидентов, зарегистрированных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в оффшорных зонах или имеющих аффилиированных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лиц, зарегистрированных в оффшорных зонах, 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могут прямо или косвенно являться учредителями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или акционерами банков-резидентов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Рейтинговыми агентствами, устанавливающими рейтинг юридических лиц-нерезидентов Республики Казахстан, включая банки, которые могут приобрести десять и более процентов акций банка-резидента Республики Казахстан, банков-нерезидентов Республики Казахстан, создающих (имеющих) дочерние банки в Республике Казахстан, а также банков-нерезидентов, зарегистрированных в оффшорных зонах или имеющих аффилиированных лиц, зарегистрированных в оффшорных зонах, которые могут прямо или косвенно являться учредителями или акционерами банков-резидентов,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Moody's Investors Service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Standard &amp; Poors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Fitch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