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6cd0" w14:textId="035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уничтожении деклараций о доходах и сведений о доходах и имуществе физических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государственных доходов Республики Казахстан от 27 июня 2001 года N 841 и Министра внутренних дел Республики Казахстан от 27 июня 2001 года N 504. Зарегистрирован в Министерстве юстиции Республики Казахстан 29 июня 2001 года за N 1557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4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июня 2001 года за N 860 "О мерах по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"Об амнистии граждан Республики Казахстан в связи с легализацией ими денег" приказываем: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Председателям налоговых комитетов по областям, гг. Астана и Алматы обеспечить в срок до 31 июня 2001 года: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 и упаковку деклараций о доходах и сведений о доходах и имуществе физических лиц, перечисленных в подпунктах 2)-6) пункта 1 статьи 49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"О налогах и других обязательных платежах в бюджет", за 1995-2000 годы и иных подтверждающих документов в качестве приложения к декларациям, а также журналов по их регистрации (далее - декларации) в налоговых комитетах по районам, городам и районам в городах. Декларации должны упаковываться по их видам и по годам. Журналы регистрации деклараций упаковываются отдельно. На каждой упаковке должны быть указаны следующие данные: наименование налогового комитета, вид и общее количество деклараций (журналов), общее количество листов, а также индивидуальный (порядковый) номер упаковки. Упаковка должна быть опечатана за подписью первого руководителя налогового комитета;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деклараций в Комиссии по уничтожению деклараций, созданных в соответствии с постановлением Правительства Республики Казахстан от 25 июня 2001 года N 860 "О мерах по реализации Закона Республики Казахстан "Об амнистии граждан Республики Казахстан в связи с легализацией ими денег" (далее - Комиссия по уничтожению), на основании актов приема-передачи, подписываемых председателями комиссий, в которых должны быть указаны количество упаковок и общее количество деклараций и листов. Передачу осуществляет непосредственно первый руководитель налогового комитета;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персональную ответственность первых руководителей налоговых комитетов по районам, городам и районам в городах за работу по сбору, упаковке и передаче деклараций.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Уничтожению подлежат декларации как на бумажных, так и на электронных носителях. Для уничтожения электронных копий деклараций Комиссиям по уничтожению должен быть предоставлен доступ к базам данных. Факт уничтожения оформляется соответствующим актом.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УВД (ГУВД) по областям, гг. Астана и Алматы обеспечить охрану, сопровождение и доставку грузов (деклараций) до установленного Комиссией по уничтожению места их уничтожения.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 результатах проведенной работы доложить в Департамент администрирования МГД РК и Департамент общественной безопасности МВД РК до 1 августа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приказа возложить на вице-Министра государственных доходов РК Нурпеисова К.А. и вице-Министра внутренних дел РК Баймаганбетова С.Н.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Министр  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государственных доходов      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                   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