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a2db" w14:textId="ca0a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МГД РК от 11 октября 1999 года N 1234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11 июня 2001 года N 745. Зарегистрирован в Министерстве юстиции Республики Казахстан 25 июля 2001 года N 1586. 
    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государственных доходов от 11 июня 2001 года N 745 "О внесении изменения в приказ Министерства государственных доходов Республики Казахстан от 11 октября 1999 года N 1234"...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3 мая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Z010183_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Закон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Министерства государственных доходов Республики Казахстан от 11 октября 1999 года N 1234 </w:t>
      </w:r>
      <w:r>
        <w:rPr>
          <w:rFonts w:ascii="Times New Roman"/>
          <w:b w:val="false"/>
          <w:i w:val="false"/>
          <w:color w:val="000000"/>
          <w:sz w:val="28"/>
        </w:rPr>
        <w:t xml:space="preserve">V990943_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"Об упрощенной системе налогообложения юридических лиц - субъектов малого бизнеса"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"Об упрощенной системе налогообложения юридических лиц - субъектов малого бизнеса",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2 и 8 приложения 4 к указанной инструкции цифры "20"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
"120" заменить, соответственно, цифрами "16" и "116". 2. Департаменту непроизводственных платежей (Ю. Тлеумуратов): 1) согласовать настоящий приказ с Министерством финансов Республики Казахстан; 2) обеспечить государственную регистрацию настоящего приказа в Министерстве юстиции Республики Казахстан. 3. Контроль за исполнением настоящего приказа возложить на Департамент непроизводственных платежей (Ю. Тлеумуратов). 4. Настоящий приказ вступает в силу со дня государственной регистрации в Министерстве юстиции Республики Казахстан и вводится в действие с 1 июля 2001 года. Министр Согласовано Министр финансов Республики Казахстан 21 июня 2001 года (Специалисты: Склярова И.В., Пучкова О.Я.)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