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cf0f" w14:textId="d42c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14 июня 2001 года N 224. Зарегистрировано в Министерстве юстиции Республики Казахстан 30 июля 2001 года N 1592. Утратило силу постановлением Правления Агентства Республики Казахстан по регулированию и надзору финансового рынка и финансовых организаций от 27 декабря 2010 года № 182</w:t>
      </w: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АФН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наименование внесены изменения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страховой деятельности" Правление Национального Банка Республики Казахстан постановляет: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прилагаемую Инструкцию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 и ввести ее и настоящее постановление в действие по истечении четырнадцати дней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Департаменту банковского и страхового надзора (Мекишев А.А.):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 постановления возложить на Председателя Национального Банка Республики Казахстан Марченко Г.А.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Национального Банка 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Согласована                                             Утверждена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 Центральной экспертно-                 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проверочной комиссии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по управлению архивами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документацией Министерства                    от 14 июня 2001 года N 224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культуры, информации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30 марта 2001 года N 3          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Инструкция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 документированию, управлению документацией 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хранению документов профессиональными участниками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страхового рынка и страховыми агентами, осуществляющими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предпринимательскую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В название Инструкции внесены изменения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Глава 1. Общие положения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1. Настоящая Инструкция разработана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Национальном архивном </w:t>
      </w:r>
      <w:r>
        <w:rPr>
          <w:rFonts w:ascii="Times New Roman"/>
          <w:b w:val="false"/>
          <w:i w:val="false"/>
          <w:color w:val="000000"/>
          <w:sz w:val="28"/>
        </w:rPr>
        <w:t>фонде и архивах",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страховой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бухгалтерском учете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финансовой отчетности" и определяет порядок документирования, управления документацией и хранения документов в страховых (перестраховочных) организациях, страховых брокерах и страховых агентах - юридических лицах (далее - организация), актуариях и страховых агентах - физических лицах.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 целях выполнения установленных законодательством требований по обеспечению правильного документирования, управления документацией и хранения документов организация обязана утвердить внутреннюю Инструкцию по делопроизводству, по согласованию с соответствующим центральным государственным республиканским архивом или местным уполномоченным государственным органом по управлению архивами и документацией (далее - органы управления и ведения архивным делом).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Работники организации должны быть ознакомлены с ее внутренними правилами документирования, управления документацией и хранения документов.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Основные требования к документированию, управлению документацией и хранению документов определяются нормативными правовыми актами уполномоченного государственного органа по управлению архивами и документацией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Работа по текущему контролю за документированием, управлением документацией и хранению документов в организации (филиале и представительстве) возлагается на ее делопроизводственную службу либо на конкретное должностное лицо.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При смене руководителя делопроизводственной службы или должностного лица, ответственного за состояние делопроизводства в организации, дела и документы передаются вновь назначенному лицу по соответствующему акту.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Для временного хранения документов, образованных в деятельности организации (филиале и представительстве), их учета и использования в практических целях создается ведомственный (частный) архив организации (филиала и представительства).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Законченные делопроизводством документы и дела, образованные в деятельности организации, подлежат временному хранению в ведомственном (частном) архиве организации (филиала и представительства) в соответствии со сроками, установленными настоящей Инструкцией. По истечении установленных уполномоченным государственным органом по управлению архивами и документацией Республики Казахстан сроков временного ведомственного (частного) хранения документы, отнесенные к составу Национального архивного фонда Республики Казахстан, подлежат передаче в упорядоченном виде на постоянное государственное хранение в соответствующий государственный архив.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Порядок документирования и управления документацией в организации осуществляется согласно требованиям Типовых правил документирования и управления документацией в государственных организациях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Комитета по управлению архивами и документацией Министерства культуры, информации и общественного согласия Республики Казахстан от 29 апреля 2003 года N 33. </w:t>
      </w:r>
      <w:r>
        <w:rPr>
          <w:rFonts w:ascii="Times New Roman"/>
          <w:b w:val="false"/>
          <w:i w:val="false"/>
          <w:color w:val="000000"/>
          <w:sz w:val="28"/>
        </w:rPr>
        <w:t>См. V095834</w:t>
      </w:r>
      <w:r>
        <w:rPr>
          <w:rFonts w:ascii="Times New Roman"/>
          <w:b w:val="false"/>
          <w:i w:val="false"/>
          <w:color w:val="ff0000"/>
          <w:sz w:val="28"/>
        </w:rPr>
        <w:t xml:space="preserve">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Правления Агентства РК по регулированию и надзору фин.рынка и фин. организаций от 30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гос.регистрации в МЮ РК).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Методическую, консультативную и практическую помощь в обеспечении деятельности делопроизводственных и архивных служб организаций (их филиалов и представительств) осуществляют согласно двусторонним договорам с соответствующими органами управления и ведения архивным делом.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Глава 2. Документирование и управление документацией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Документирование деятельности организации предполагает строгое выполнение ею установленных законодательством требований к реквизитам и бланкам документов, правильному их составлению и унификации.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Состав документов, образующихся в деятельности организации, определяется с учетом особенностей ее правового статуса, решаемых задач и функций.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Для правильного распределения документов в дела в соответствии с их классификацией, обеспечения оперативного поиска документов и учета дел организация (филиалы и представительства) составляют индивидуальную номенклатуру дел (далее - номенклатура дел), подлежащую обязательному согласованию с местными государственными органами по архивам.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Общие вопросы документооборота в деятельности юридических лиц устанавливаются законодательством 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P920562_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Порядок обработки поступающих (входящих) и отправляемых (исходящих) документов, работы с внутренними документами, регистрации и исполнения документов определяется организацией с учетом требований уполномоченного государственного органа по управлению архивами и документацией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Функционирование системы электронного документооборота в организации предполагает необходимость принятия по этому вопросу отдельного внутреннего нормативного документа, предусматривающего следующие принципы: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наличие в организации достаточного уровня программных и технических средств компьютерной обработки данных, автоматизированных систем управления электронными формами документов и электронной почтой;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однократность регистрации электронного документа;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признание достоверности электронной цифровой подписи только при наличии в информационной системе программно-технических средств, обеспечивающих идентификацию данной подписи;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обеспечение непрерывной технологии документооборота от ввода документа в систему до помещения его в дело (передачи на хранение).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С момента заведения и до передачи в ведомственный (частный) архив организации (филиала и представительства) документы хранятся по месту их формирования в дела, либо в порядке централизованного хранения дел в делопроизводственной службе организации.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Руководители филиалов и представительств (структурных подразделений) и сотрудники организации, ответственные за документацию, обеспечивают сохранность документов и дел. Дела находятся в рабочих кабинетах или специально отведенных для этой цели помещениях, располагаются в шкафах и столах, элеваторных картотеках, обеспечивающих полную сохранность документов.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Электронные документы могут храниться в серверах, которые обеспечивают их физическую сохранность, аутентичность электронной информации.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целях повышения оперативности поиска документов дела должны располагаться в соответствии с утвержденной номенклатурой дел, которая помещается на видном месте в соответствующем структурном подразделении. На корешках обложек дел указываются номера дел по номенклатуре дел. Хранить дела в рабочих столах запрещается.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Выдача дел во временное пользование сторонним организациям производится с разрешения руководителя организации (филиала и представительства). На выданное дело заводится карта - заместитель дела. Дела, не законченные делопроизводством, выдавать сторонним организациям запрещается.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Изъятие документов из дел постоянного хранения (в т.ч. по предписаниям специальных государственных органов) допускается в исключительных случаях и производится с разрешения руководителя организации с обязательным оставлением в деле заверенной копии документа и акта об изъятии подлинника.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Хранение документов в персональном компьютере осуществляют в виде файлов, по принципу один документ - один файл.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Все сроки хранения, принятые в бумажном делопроизводстве, действительны для электронных архивов. Электронные документы, отнесенные к составу Национального архивного фонда Республики Казахстан, электронные документы по личному составу, электронные документы с отметкой "ЭПК", проставленной в номенклатуре дел, хранятся и на бумажной основе (электронные аналоги при поступлении на государственное хранение в соответствующий орган управления и ведения архивным делом рассматриваются как страховые копии документов на бумажной основе). Документы на бумажной основе должны быть с необходимыми подписями и печатями.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Мероприятия по обеспечению оперативного хранения документов в структурных подразделениях организации (филиалах и представительствах) определяются с учетом требований настоящей Инструкции. 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Глава 3. Номенклатура дел и основные требования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 формированию дел в организации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23. Номенклатура дел - это систематизированный перечень конкретных заголовков дел, намеченных к заведению в определенном календарном году в делопроизводстве организации (филиале и представительстве) в соответствии с выполняемыми ею заданиями и функциями.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При разработке номенклатуры дел используют: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предыдущие утвержденные номенклатуры дел;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утвержденные типовые перечни документов с указанием сроков хранения;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нормативные правовые акты и методические документы, разработанные уполномоченным государственным органом по управлению архивами и документацией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В номенклатуру дел не включаются наименования печатных изданий.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Заголовок дела состоит из элементов, располагаемых в следующей последовательности: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название вида дела (в том числе переписка, журналы) или разновидности документов (в том числе приказы, протоколы);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название организации или соответствующего структурного подразделения (автор документа);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название организации, которой будут адресованы или от которой будут получены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краткое содержание документов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даты (период), к которым относятся документы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указание на наличие копий документов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Заголовок дела должен отражать основное содержание и состав документов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Заголовки могут уточняться в процессе формирования и оформления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В заголовках дел, содержащих переписку, указывается с кем и по какому вопросу она ведется.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В заголовках дел, содержащих плановую или отчетную документацию, указывается период, за (на) который составлены планы (отчеты).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Номенклатура дел организации состоит из следующих разделов: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высший орган организации - общее собрание акционеров;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коллегиальные органы (за исключением исполнительного органа) - совет директоров и ревизионная комиссия;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исполнительный орган - правление (его структурные подразделения в соответствии с утвержденным штатным расписанием).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Номенклатура дел филиалов и представительств организации разрабатывается в соответствии с утвержденным штатным расписанием филиала и представительства.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31. Заголовки дел в номенклатуре дел в каждом структурном подразделении исполнительного органа, филиале и представительстве организации обязательно должны включать следующее: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нормативные правовые акты уполномоченного государственного органа по регулированию и надзору за страховой деятельностью;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предписания (поручения, задания) различных государственных органов и документы по их исполнению;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учредительные и иные регистрационные документы организации (уставы, положения о структурных подразделениях организации, регистрационные формы), регламент работы организации (при наличии);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распорядительные документы организации (в том числе постановления, приказы, распоряжения);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инструкции (производственные, типовые, должностные);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плановая документация (перспективные, среднесрочные, годовые, квартальные, месячные, планы, сметы расходов, штатные расписания);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отчетная документация (сводные, годовые и с большей периодичностью, квартальные, месячные, оперативные);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документы по основной деятельности;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переписка;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учетно-регистрационные документы (в том числе журналы, книги, картотеки, карточки);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номенклатура дел (организации, структурного подразделения исполнительного органа, филиала или представительства).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Для копий документов, образованных в деятельности организации (в том числе приказы, распоряжения, инструкции, протоколы), проставляется срок хранения "До минования надобности".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33. Отметка "ЭПК" означает, что в данном деле возможно образование документов, отнесенных к составу Национального архивного фонда, и при проведении экспертизы ценности дело должно быть просмотрено полистно на предмет включения его в опись дел постоянного хранения.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34. Оформленная, утвержденная в установленном порядке, согласованная и одобренная номенклатура дел должна состоять из: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титульного листа с указанием официального наименования и ведомственного подчинения организации, наименования номенклатуры дел, даты и места составления;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перечня наименований соответствующих структурных подразделений организации с указанием их номеров индексов по номенклатуре дел;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списка сокращенных слов с их расшифровкой (в строго в алфавитном порядке);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основной описательной части номенклатуры дел;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итоговой записи к номенклатуре дел.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Формированием дел называется группировка исполненных документов в дела в соответствии с номенклатурой дел.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дело помещаются документы, которые по своему содержанию соответствуют заголовку дела. При этом запрещается группировать в дела черновые и дуплетные экземпляры документов, а также документы, подлежащие возврату.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Номенклатура дел составляется в последнем квартале предшествующего года и после его согласования (утверждения) в установленном порядке с соответствующим органом управления и ведения архивным делом вводится в действие с 1 января. Действие номенклатуры дел определяется пятилетним сроком, в течение которого она ежегодно перепечатывается и утверждается с учетом изменений в составе документов. В случае изменений в структуре организации (филиала и представительства) номенклатура дел пересоставляется вновь и подлежит утверждению и согласованию в установленном порядке.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При формировании дел необходимо соблюдать следующие основные требования: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документы постоянного и временного хранения необходимо группировать в отдельные дела;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включать в дело по одному экземпляру каждого документа;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каждый документ, помещенный в дело, должен быть оформлен в соответствии с требованиями уполномоченного государственного органа по управлению архивами и документацией, и иметь необходимые реквизиты;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группировать в дело документы одного календарного года (за исключением личных дел и переходящих дел);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дело должно содержать не более 250 листов, при толщине не более 4 сантиметров;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документы внутри дела располагают в соответствии с последовательностью освещения вопроса (в хронологическом порядке, по решаемым проблемам) или вначале дела помещают инициативный документ, затем - ответный и иные документы, освещающие решение вопроса.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38. Распорядительные документы группируются в дела по видам и хронологии с относящимися к ним приложениями.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39. Положения и инструкции, утвержденные распорядительными документами, являются приложениями к ним и группируются вместе с указанными документами.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они утверждены в качестве самостоятельного документа, то их группируют в самостоятельные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40. Приказы по основной деятельности группируются отдельно от приказов по личному составу.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41. Утвержденные планы, отчеты, лимиты, сметы и другие документы формируются отдельно от их проектов.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42. Документы в личных делах располагаются в хронологическом порядке по мере их поступления.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Обращения граждан и документы по исполнению по вопросам работы организации, фактов коррупции и другим важным вопросам, определенным государством, группируются раздельно от обращений граждан по личным и вопросам, непосредственно не относящимся к деятельности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44. Переписка группируется, как правило, за период календарного года и систематизируется в хронологической последовательности.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45. Документы на электронных носителях группируются в дела в соответствии с номенклатурой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46. Обложка дела должна содержать следующие реквизиты: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официальное наименование организации (филиала и представительства);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наименование населенного пункта;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наименование (заголовок) дела, его индекс по номенклатуре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срок хранения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количество листов в деле (заполняется после окончания дела делопроизводством).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47. В необходимых случаях (в делах, содержащих конфиденциальную информацию, личных делах, проектно-сметной документации) в дело вкладывается внутренняя опись документов.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48. При подготовке дел к передаче на хранение в ведомственный (частный) архив организации (филиала и представительства) или на государственное хранение проводится экспертиза ценности документов.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Экспертизой ценности документов называется процесс определения сроков хранения документов и отбора их на ведомственное (частное) или государственное хранение на основании установленных уполномоченным государственным органом по управлению архивами и документацией Республики Казахстан принципов и критериев.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49. В ходе экспертизы ценности дела постоянного хранения, отнесенные к составу Национального архивного фонда Республики Казахстан, и по личному составу подлежат полному оформлению, которое предусматривает: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подшивку или переплет дела;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нумерацию листов дела;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составление листа-заверителя дела;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составление, в необходимых случаях, внутренней описи документов;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оформление реквизитов обложки дела.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50. Экспертиза ценности документов осуществляется специально определенными работниками структурных подразделений организации (филиалов и представительств) и постоянно действующей экспертной комиссией, создаваемой исполнительным органом организации (филиалами и представительствами) с включением, при необходимости, в ее состав работников соответствующих органов управления и ведения архивным делом. Положение об экспертной комиссии организации (филиала и представительства) в обязательном порядке подлежит согласованию с соответствующим органом управления и ведения архивным делом.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Заседания экспертной комиссии протоколируются. Протоколы подписываются председателем и секретарем комиссии и утверждаются руководителем исполнительного органа организации (филиалов и представительств).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обязательному рассмотрению экспертной комиссии организации, относятся следующие вопросы: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об одобрении проектов конкретной, типовой и примерной номенклатур дел;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об одобрении описей дел постоянного хранения и по личному составу;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об одобрении актов о выделении к уничтожению документов с истекшими сроками хранения;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о состоянии делопроизводства и архивного хранения в организации (филиалах и представительствах);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об инициировании в установленном порядке предложений по изменению (установлению) сроков хранения отдельных категорий документов, установленных (не предусмотренных) "Перечнем документов, образующихся в деятельности страховых и перестраховочных организаций (с указанием сроков хранения)", прилагаемым к настоящей Инструкции (далее - Перечень);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об одобрении графиков передачи дел в ведомственный (частный) архив организации (филиала и представительства) или на государственное хранение.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51. Результаты экспертизы ценности документов оформляются в виде: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описи дел постоянного хранения, утверждаемой руководителем исполнительного органа организации (руководителем филиала и представительства) и соответствующим органом управления и ведения архивным делом;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описи дел по личному составу, утверждаемой руководителем исполнительного органа организации (филиала и представительства) и согласовываемого с соответствующим органом управления и ведения архивным делом;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акта о выделении к уничтожению документов, не подлежащих хранению, утверждаемого руководителем исполнительного органа организации (филиала или представительства) и рассматриваемого соответствующим органом управления и ведения архивным делом;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справки о неполноте документов, отнесенных к составу Национального архивного фонда Республики Казахстан, утверждаемого руководителем исполнительного органа организации (филиала и представительства) и представляемого в соответствующий орган управления и ведения архивным делом.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52. В конце заверенных делопроизводством дел постоянного хранения и по личному составу должны подшиваться на отдельном листе заверительные надписи с указанием в цифровом и буквенном выражениях количества пронумерованных листов, подписи и расшифровки подписи.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53. Дополнительные реквизиты (номера фонда, описи, дела) проставляются после завершения экспертизы ценности.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54. Передача дел из структурных подразделений исполнительного органа организации в ведомственный (частный) архив организации (филиала и представительства) производится через два года на третий. 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Глава 4. Временное хранение документов в ведомственном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(частном) архиве организации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55. Порядок временного хранения документов, отнесенных к составу Национального архивного фонда Республики Казахстан и их страховых копий в ведомственном (частном) архиве организации (филиала и представительства), устанавливается уполномоченным государственным органом по управлению архивами и документацией Республики Казахстан.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56. Ведомственный (частный) архив организации (филиала и представительства) осуществляет хранение документов на бумажной, электронной основах и на пленочных носителях, отнесенных к составу Национального архивного фонда Республики Казахстан, дел по личному составу и дел временного срока хранения.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57. Электронные документы на внешних и внутренних магнитных носителях (в т.ч. дискетах, магнитных лентах) подлежат хранению в упакованном и опечатанном виде, с указанием сведений о лицах, ответственных за достоверность и качество передаваемых для учета и хранения магнитных носителей.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58. В целях обеспечения сохранности документов в ведомственном (частном) архиве организации (филиала и представительства) проводится следующий необходимый комплекс работ: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ведение учета документов;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создание оптимальных условий хранения документов;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соблюдение порядка выдачи дел из ведомственного (частного) архива организации (филиала и представительства);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проверка наличия и состояния дел;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обеспечение физико-химической сохранности документов.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59. Учету подлежат все хранящиеся в ведомственном (частном) архиве организации (филиала и представительства) документы, в том числе неописанные, страховые копии особо ценных документов, описи дел, и документы, образовавшиеся в деятельности других организаций. Основными учетными документами ведомственного (частного) архива организации (филиала и представительства) являются: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книга учета поступлений и выбытия документов - для постоянного учета хранимых документов;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книга учета поступлений и выбытия страхового фонда - для постоянного учета особо ценных документов;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описи дел - для поединичного и суммарного учета дел.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60. В целях создания оптимальных условий для сохранности документов руководство исполнительного органа страховой организации обеспечивает: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предоставление под ведомственный (частный) архив организации (филиала и представительства), в соответствии с объемом и составом хранящихся дел, отдельного здания (или части здания), либо помещения специально оборудованного (приспособленного) для хранения документов (далее - хранилище);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соблюдение мер пожарной безопасности хранилища;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установление в помещении и хранилище охранной сигнализации;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создание оптимального температурно-влажностного и светового режима хранения документов;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проведение регулярных профилактических мероприятий против появления плесени, насекомых, грызунов и накопления пыли;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установление металлических стеллажей или деревянных, обработанных огнезащитным составом.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61. Порядок выдачи дел из хранилища, включая выдачу дел в читальный зал ведомственного (частного) архива организации (филиала и представительства) или во временное пользование ее структурных подразделений, другим организациям либо на проведение работ по микрофильмированию и реставрации документов определяется внутренним документом организации, утверждаемым руководителем исполнительного органа организации, с учетом требований настоящей Инструкции. Дела выдаются из хранилища во временное пользование на срок, не превышающий 10 дней - для сотрудников структурных подразделений исполнительного органа страховой организации (филиалов и представительств) и 3 месяца - для других юридических лиц. По истечению установленных сроков при необходимости производится переоформление документов на выданные дела. Выдача дел регистрируется в учетных документах.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62. В целях установления фактического наличия дел, внесенных в соответствующие описи, выявления дел, требующих консервационно-профилактической обработки и реставрации, исполнительным органом страховой организации (филиалами и представительствами) проводится проверка наличия и состояния документов и дел. Проверка документов Национального архивного фонда, включенных в описи дел постоянного хранения, производится не реже чем раз в 5 лет, дел по личному составу и документов временного хранения (свыше 10 лет) - не реже чем раз в 10 лет.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Единовременные внеочередные проверки наличия и состояния дел проводятся: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после перемещения дел в другое помещение (хранилище);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после чрезвычайных ситуаций, вызвавших перемещение (эвакуацию) дел или в связи с имевшимся фактом доступа в хранилище постороннего лица (лиц);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при смене руководителя ведомственного (частного) архива организации (филиала и представительства) или лица, ответственного за обеспечение хранения документов;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при реорганизации (ликвидации) организации, создании или упразднении ее филиалов и представительств.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Выявленные документы Национального архивного фонда с физическими дефектами основы (утрата частей документа, разрывы) или текста подвергаются специальной обработке: реставрации, дезинфекции, микрофильмированию, фотореставрации или копированию. Вне зависимости от ценности документов немедленной передаче на обработку (дезинфекция, дезинсекция) подлежат дела и документы, пораженные плесенью и насекомыми. 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Глава 5. Указания по применению Перечня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63. Перечень (согласно Приложениям 1, 2, 3 и 4 к настоящей Инструкции) составлен в соответствии с требованиями нормативных правовых актов уполномоченного государственного органа по управлению архивами и документацией Республики Казахстан.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63 внесены изменения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64. Перечень является основным документом, определяющим сроки хранения всего комплекса документов, в том числе содержащих конфиденциальную информацию, образующуюся в деятельности организации, ее филиалов и представительств, а также актуария и страхового агента.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служит основным пособием при составлении номенклатуры дел и проведении экспертизы ценностей документов и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64 внесены изменения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65. В Перечне не даются конкретные заголовки дел, а лишь перечисляются категории и виды документов. Организация самостоятельно составляет номенклатуру дел. Для составления заголовков дел из Перечня берутся соответствующие наименования документов и формулировки вопросов, которые дополняются другими необходимыми элементами: указаниями автора, корреспондента, даты, сроков хранения и номеров статей.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Организация, актуарий и страховой агент самостоятельно составляют номенклатуру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65 внесены изменения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68. При необходимости экспертная комиссия организации вправе вносить в установленном порядке предложения об изменении сроков хранения отдельных категорий документов.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Изменение сроков хранения отдельных категорий документов, предусмотренных Перечнем, производится согласно решению соответствующего органа управления и ведения архивным делом.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69. Перечень построен по предметно-вопросному принципу и состоит из разделов, соответствующих основным вопросам деятельности организации, актуария и страхового агента.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69 внесены изменения постановлением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70. Исчисление сроков хранения дел и документов производится с 1 января года, следующего за годом окончания их делопроизводством.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71. Введенный в Перечень срок "до минования надобности" относится, в основном, к организационно-распорядительной документации и означает, что документация имеет ограниченное практическое значение. 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Глава 6. Хранение документов при прекращении деятельности организации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72. При добровольной ликвидации (реорганизации) организации решение о месте дальнейшего хранения ее документов принимает ликвидационная комиссия (иной уполномоченный орган) по согласованию с соответствующим органом управления и ведения архивным делом.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73. Ликвидационная комиссия (конкурсный управляющий) организации, деятельность которой прекращается в добровольном или принудительном порядке, обязана обеспечить все требования, предъявляемые к юридическим лицам по вопросам правильного учета и сохранности документов, в том числе, связанных с деятельностью ликвидационной комиссии (конкурсного управляющего).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Ликвидационная комиссия (конкурсный управляющий) организации после принятия в установленном законодательством порядке дел и документов ликвидируемой организации должны назначить лицо, ответственное за обеспечение хранения документов организации.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74. При изменении состава ликвидационной комиссии организации прием-передача дел и документов, подлежащих хранению, новому составу ликвидационной комиссии (ее отдельным членам) производится в соответствии с требованиями настоящей Инструкции.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75. Ликвидационная комиссия (конкурсный управляющий) в период своей деятельности обеспечивает выполнение задач и функций, возложенных ранее на экспертную комиссию ликвидируемой организации.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76. При ликвидации организаций, не имеющих правопреемника, органы, зарегистрировавшие их, обязаны принять меры по сохранности документов, имеющих значение для истории и культуры Республики Казахстан, социально-правовой защиты граждан и совместно с соответствующими органами управления и ведения архивным делом определить порядок их дальнейшего хранения.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77. Документы принудительно ликвидируемой организации, подлежащие постоянному хранению, должны быть надлежащим образом оформлены и переданы на хранение в соответствующий орган управления и ведения архивным делом на основании судебного постановления.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Перед передачей документов ликвидируемой организации на архивное хранение проводится проверка наличия и состояния дел, а также качества обработки документов. Передача документов осуществляется по описям и оформляется соответствующим актом.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состояние и качество обработки документов ликвидируемой организации не отвечают предъявляемым требованиям, то ликвидационная комиссия организации обязана обеспечить их упорядочение.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78. Расходы по организации хранения документов ликвидируемой организации, в том числе по решению суда, производятся за счет средств организации.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отсутствия у принудительно ликвидируемой организации средств для передачи дел и документов на архивное хранение место их постоянного хранения определяется судом.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79. Сведения о сдаче дел и документов организации на временное и/или постоянное хранение в соответствующий орган управления и ведения архивным делом указываются в отчете ее ликвидационной комиссии. 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Глава 7. Заключительные положения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80. Ответственность за нарушение установленного законодательством порядка оформления учета и хранения документов определяется законодательными актами.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81. Вопросы, не урегулированные настоящей Инструкцией, подлежат разрешению в соответствии с нормами законодательства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Z980326_ 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Z000126_ 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Z952732_ </w:t>
      </w:r>
      <w:r>
        <w:rPr>
          <w:rFonts w:ascii="Times New Roman"/>
          <w:b w:val="false"/>
          <w:i w:val="false"/>
          <w:color w:val="000000"/>
          <w:sz w:val="28"/>
        </w:rPr>
        <w:t xml:space="preserve">Р920562_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Председатель 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       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Инструкции по документированию,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документацией и хранению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документов профессиональными участниками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страхового рынка и страховыми агентами,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осуществляющими предпринимательскую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приложение внесены изменения - постановлением Правления Агентства РК по регулированию и надзору фин.рынка и фин. организаций от 30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гос.регистрации в МЮ РК);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Перечень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документов, образующихся в деятельности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страховых и перестраховочных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(с указанием сроков хранения)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N !          Вид документов          !    Срок хранения     ! Примечание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ста!                                  !      документов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тьи!                                  !______________________!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!в исполни-!в филиалах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!тельном   !и предста-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!органе ст-!вительствах!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!раховой и !организации!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!перестра-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!ховочной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!организа-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!ции (да-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!лее - орга!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 !низация)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          2                 !    3     !     4     !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1. Вопросы системы управления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1.1. Распорядительная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Законы РК и иные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акты, Указы и иные акты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РК, постановления (распоряжения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Премьер-Министра)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касающиеся деятельности          Постоянно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направленные для сведения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руководства                         ДМН     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 Поручения Администрации Президента  Постоянно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РК, Канцелярии Премьер-Министра РК,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центральных исполнительных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документы по их исполнению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 Приказы, указания центральных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исполнительных органов: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касающиеся деятельности          Постоянно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направленные для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руководства                          ДМН  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 Нормативные правовые акты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методические рекомендации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уполномоченного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государственного органа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регулированию и надзору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деятельностью организаций: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касающиеся деятельности          Постоянно     ДЗН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направленные для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руководства                          ДМН        ДЗН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 Нормативные правовые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 местного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ного управления: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касающиеся деятельности          Постоянно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направленные для сведения           ДМН  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руководства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6. Проекты нормативных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актов; документы по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разработке. Заключения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проекты нормативных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по месту разработки              Постоянно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в других организациях               ДМН        ДМН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 Распорядительные документы          Постоянно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высшего органа организации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8. Протоколы собраний (заседаний)      Постоянно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высшего органа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ее коллегиальных органов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документы к ним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9. Приказы и распоряжения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по основной деятельности         Постоянно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о приеме, переводе, поощрении,     75 лет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премировании, увольнении,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длительных командировках рабочих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служащих (по указанным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издаются приказы, распоряжения)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о предоставлении отпусков,   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взысканиях, командировках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г) по административно-          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хозяйственным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10. Протокол и стенограммы              Постоянно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производственных совещаний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руководства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органа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11. Правила, положения, инструкции,     Постоянно  До замены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методические указания,                           новым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рекомендации, разработанные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организацией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12. Проекты внутренних документов;   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документы (заключения,                                     утверждения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предложения, справки, докладные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записки) по их разработке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13. Переписка о разработке,             3 года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применении и разъяснении правил,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инструкций, инструктивных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методических указаний,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рекомендаций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1.2.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14. Документы (доклады, докладные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записки, справки, акты,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заключения, отчеты, возражения)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ревизий и проверок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организаций, проводимых уполно-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моченными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органами, внешним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внутренним аудитом: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по месту проверки и проверя-     Постоянно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ющей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в других организациях              5 лет     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 Журналы учета проведенных ревизий,    5 лет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проверок и контроля за выполнением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их решений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16. Документы (докладные записки,         5 лет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отчеты, справки, переписка) о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выполнении предложений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результатам проверок, ревизий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17. Обращения граждан: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содержащие предложения по        Постоянно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улучшению деятельности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ее филиалов и представительств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устранению недостатков, о фактах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второстепенного и личного          5 лет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18. Журналы регистрации обращений         5 лет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19. Переписка о проверке обращений        5 лет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                      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1.3. Организационные основы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20. Учредительные и регистрационные     Постоянно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документы (учредительные договоры,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уставы, положения, регистрационные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свидетельства, свидетельства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присвоении РНН) организации,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филиалов и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21. Лицензии на право осуществления     До отзыва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22. Положения о структурных             Постоянно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подразделениях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органа организации, ее филиалов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представительств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23. Проекты положений, уставов;      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-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документы (справки, докладные                             утверждения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записки, предложения) по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24. Штатные расписания исполнитель-     Постоянно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ного органа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ее филиалов и представительств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изменения к ним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25. Приемо-сдаточные акты, составленные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при смене руководителей          Постоянно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исполнительного органа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ее филиалов и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ответственных исполнителей и       5 лет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секретарей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26. Документы (программы, тексты        Постоянно      -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Аудиовизу-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выступлений, статей, интервью,                            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стенограммы пресс-конференций,                            документация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пресс-релизы, реклама  и другая                           передается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информация) по освещению в                                на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средствах массовой информации                             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организации                                 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через 3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27. Должностные инструкции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работников исполнительного органа                         замены новыми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организации, ее филиалов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представительств, распределение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функциональных обязанностей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28. Перечень сведений, составляющих     Постоянно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конфиденциальные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1.4. Правовое обеспечение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29. Переписка по правовым вопросам      5 лет ЭПК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30. Правовые заключения по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-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юридическим и конфликтным делам                          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окончатель-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решения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31. Судебные дела (исковые заявления,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-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доверенности, претензии, справки,                        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копии решений суда и другие                               окончатель-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материалы) и переписки о ведении                         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этих дел                                          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1.5.  Документационное обеспечение управления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ведомственное (частное) хранение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32. Номенклатуры дел: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организации                      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ванные-ДМН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структурных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исполнительного органа организации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(филиалов и представительств)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33. Карточки (журналы) регистрации: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Хранятся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приказов, указаний,              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ДМН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в исполни-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распоряжений, правил, инструкций,                         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положений, уставов                                        органе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поступающих и отправляемых       3 года       3 года   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документов, в т.ч. по электронной                         Подлежат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почте                                                     передаче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ный архив,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если могут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быть исполь-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зованы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научно-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справочного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аппарата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документам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34. Журналы (книги), ведомости учета    3 года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бланков строгой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35. Перечень документов, образующихся   Постоянно  До замены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деятельности страховых и                     новым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перестраховочных организаций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 указанием сроков хранения)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36. Описи дел     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постоянного срока хранения       Постоянно     -       уничтожения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по личному составу            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-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долговременного срока хранения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37. Акты о выделении документов         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уничтожению                                             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архив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передаются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38. Акты приема-передачи документов     Постоянно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дел на государственное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39. Протоколы заседаний экспертно-      Постоянно  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проверочных комиссий и документы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40. Переписка по методическим и         3 года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организационным вопросам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делопроизводства и архивного дела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41. Требования, заявки (заказы) на      1 год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 год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выдачу документов из ведомственного                       возвращения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(частного) архива организации                             документов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ведомствен-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ный (частный)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архив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42. Заявления, запросы юридических      3 года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частных лиц о выдаче архивных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справок, копий, выписок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документов, переписка по их выдаче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43. Акты выдачи документов во        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временное пользование из                                  возвращения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ведомственного (частного) архива                          документов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                                               ведомствен-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ный (частный)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архив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44. Журналы учета поступлений и         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выбытия документов из ведомствен-                         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ного (частного) архива организации                        хранение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передаются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45. Положение о ведомственном           Постоянно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После замены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(частном) архиве организации                              новым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46. Паспорт ведомственного (частного)   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архива организации                                        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хранение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передается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47. Наблюдательные дела организации,    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ее филиалов и представительств                            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(исторические справки, акты                               хранение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проверок наличия)                                         передаются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2. Прогнозирование, планирование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48. Годовые планы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высшего, исполнительного         Постоянно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иных коллегиальных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структурных подразделений   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организации, ее филиалов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49. Оперативные планы работ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коллегиальных (в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исполнительного) органов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организации, структурных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подразделений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органа организации, ее филиалов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представительств: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полугодовые                        5 лет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квартальные                        5 лет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месячные                         6 месяцев 6 месяцев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50. Бизнес-планы и их экономические     Постоянно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обоснования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51. Переписка по вопросам                 5 лет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прогнозирования и планирования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3. Финансирование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52. Сметы по бюджету, специальным  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Постоянно-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прочим средствам исполнительного                        по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органа организации, ее филиалам и                         составления,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представительствам:                                       в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годовые                          Постоянно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 10 лет    организациях-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квартальные         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ДМН.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       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твии годовых-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постоянно.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       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вии годовых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10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53. Переписка по вопросам          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финансирования               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54. Анализ исполнения сметы затрат      Постоянно   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организации, ее филиалов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4. Учет и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4.1. Оперативный и статистический учет и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55. Статистические отчеты и таблицы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деятельности, его филиалов и                           вии годовых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представительств                                          постоянно.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сводные годовые и с большей      Постоянно     -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периодичностью                                            годовых,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годовые и с большей              Постоянно   10 лет    полугодовых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периодичностью                                            постоянно.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полугодовые         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5 лет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г) квартальные         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5 лет    вии годовых,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д) месячные                           1 год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 год    полугодовых,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квартальных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постоянно.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56. Отчеты исполнительного органа  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организации, ее филиалов и                                ствии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представительств:                                         вых-постоянно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сводные годовые и с большей      Постоянно    -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периодичностью                                            ствии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годовые и с большей              Постоянно    10 лет   вых - 10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периодичностью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полугодовые       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ствии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г) квартальные       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вых, полу-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д) месячные                      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  годовых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постоянно.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       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ствии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вых, полу-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годовых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10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             5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ствии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вых, полу-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годовых,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квартальных-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10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             6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ствии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вых, полу-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годовых,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квартальных-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10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57. Отчеты структурных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годовые     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полугодовые 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квартальные 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г) месячные            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58. Заключения по отчетам: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годовым                          Постоянно   10 лет    твии годовых-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квартальным       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       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твии годовых-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59. Переписка о предоставлении отчетов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4.2. Бухгалтерский учет и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60. Бухгалтерские отчеты и балансы 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(филиалов и                                   вии годовых-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представительств) и пояснительные        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записки к ним: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сводные годовые                  Постоянно     -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годовые                          Постоянно   10 лет    вии годовых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квартальные         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г) ежемесячные                        5 лет     5 лет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61. Передаточные, разделительные,       Постоянно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ликвидационные балансы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приложения, объяснительные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записки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62. Аналитические таблицы по            Постоянно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разработке и анализу годовых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отчетов и балансов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63. Переписка об утверждении и 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уточнении балансов и отчетов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64. Переписка о сроках представления    1 год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бухгалтерской и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65. Первичные документы и приложения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ним, зафиксировавшие факт                               возникнове-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совершения хозяйственной операции                         ния споров,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явившиеся основанием для                                разногласий,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бухгалтерских записей (кассовые,                         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банковские документы, извещения                           и судебных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банков и переводные требования,                           дел - сохраня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выписки банков, наряды на работу,                         ются до выне-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табели, акты о приеме, сдаче и                            сения окон-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списании имущества и материалов,                          чательного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квитанции и накладные по учету                    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товарно-материальных ценностей,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авансовые отчеты и другие)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66. Лицевые счета руководителей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работников организации (книги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начисления заработной платы):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1) работников (в т.ч. штатных       75 лет-     75 лет-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страховых агентов);                 в "ЭПК"     в"ЭПК"    прекращения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получателей пенсий, специальных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    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и иных пособий                            пособий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67. Лицевые счета страховых агентов,    75 лет-     75 лет-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осуществляющих деятельность на      в "ЭПК"     в "ЭПК"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договорных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68. Расчетные (расчетно-платежные)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1                1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ведомости                                                 вии лицевых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счетов -75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69. Инвентарные карточки и книги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ликви-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учета основных средств (активов)                          дации основ-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(активов)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70. Доверенности на получение  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денежных сумм и товарно-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материальных ценностей (в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числе аннулированные доверенности)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71. Учетные регистры (главная книга,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журналы-ордера, разработочные                            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таблицы).                                                 споров, 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Вспомогательные и контрольные                             ногласий,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книги, журналы, картотеки,                               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кассовые книги, оборотные                                 и судебных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ведомости                                                 дел - сохра-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няются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окончатель-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ного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72. Журналы, книги регистрации 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счетов, кассовых ордеров,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доверенностей, платежных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поручений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73. Сведения об учете фондов,  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лимитов заработной 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контроле за их распределением,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расчетах по перерасходу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задолженности по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плате, об удержании из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платы, из средств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страхования, о выплате отпускных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выходных пособий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73-1. Списки физических лиц и           75 лет      75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платежные поручения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перечислению обязательных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пенсионных взносов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73-2. Списки работников и платежные     75 лет      75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поручения по перечислению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обязательных социальных взносов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74. Документы (протоколы заседаний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инвентаризационных комиссий,                            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инвентарные описи, акты, сличитель-                      споров, разно-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ные ведомости) об инвентаризации                         гласий, следс-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твенных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судебных дел-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сохраняются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до вынесения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окончатель-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ного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75. Документы (копии отчетов,           ДМН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ДМН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выписки из протоколов, заключения)    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выплате специальных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ных и иных пособий, пенсий, листков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нетрудоспособности по социальному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страхованию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76. Исполнительные листы                ДМН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ДМН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77. Справки, представляемые в           ДМН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ДМН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бухгалтерию на оплату учебных          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отпусков, получение льгот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налогам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78. Документы (справки, акты,           ДМН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ДМН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обязательства, переписка) по           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дебиторской задолженности,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недостачах, хищениях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79. Документы (протоколы, акты,         Постоянно   До пере-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отчеты) о переоценке основных                  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фондов (активов)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80. Акты, ведомости переоценки и        Постоянно   До пере-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определения износа основных                    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 (активов)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81. Паспорта зданий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сооружений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и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оборудования                                              зданий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сооружений-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памятников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архитектуры,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находящихся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под охраной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государства-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постоянно.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         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(активов)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82. Документы (планы, отчеты,  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переписка) о проведении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документальных ревизий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контрольно-ревизионной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83. Акты документальных ревизий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финансово-хозяйственной деятель-                         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ности организации (филиалов и                             споров,разно-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представительств) и прилагаемые                           гласий,следс-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ним документы                                           твенных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судебных дел-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сохраняются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до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окончатель-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ного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84. Акты проверки кассы,       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правильности взимания налогов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85. Договоры, соглашения 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исте-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(хозяйственные, операционные,                             чения срока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трудовые)                                                 действия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договора,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86. Реестры договоров            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87. Договоры о материальной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ответственности                                           увольнения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материально-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ответствен-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ного лица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88. Переписка по административно-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хозяйственным вопросам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89. Образцы подписей (материально-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ответственных лиц)                                        увольнения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материально-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ответствен-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5. Вопросы использования трудовых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90. Годовые отчеты: по труду,           Постоянно 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численности работников,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перемещении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91. Документы (справки, сводки,  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ведомости) по учету наличия,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движения, комплектования,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использования трудовых ресурсов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92. Утвержденные годовые фонды          Постоянно 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заработной 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93. Переписка об упорядочении и  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установлении размеров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платы, начислении премий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94. Документы (справки, списки,  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переписка) о премировании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95. Переписка о применении различных    3 года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 оплаты труда, установлении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должностных окладов, применении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тарифных сеток, регулировании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расходовании фонда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6. Работа с кадрами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96. Справки о составе работников        5 лет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коллегиальных органов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97. Документы к приказам по личному     3 года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составу (листки по учету кадров,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заявления представления, докладные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записки), не вошедшие в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личных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98. Личные дела (заявления, анкеты,     75        75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автобиографии, копии и выписки      лет       лет-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 приказов о приеме, перемещении,  -         "В"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откомандировании, увольнении,       "В"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объявлении благодарностей, копии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личных документов, отзывы,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характеристики, листки по учету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кадров работников, индивидуальные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трудовые договоры, контракты,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соглашения с работниками,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аттестационные листы, анкеты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проведении аттестации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установлении квалификации)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Правления Агентства РК по регулированию и надзору фин.рынка и фин. организаций от 30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гос.регистрации в МЮ РК).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100. Переписка о приеме, распределении, 3 года    3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перемещении, учете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101. Перечни должностей руководящих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 исполнительного органа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(филиалов и предста-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вительств):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по месту утверждения            Постоянно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в других организациях             ДМН 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Правления Агентства РК по регулированию и надзору фин.рынка и фин. организаций от 30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гос.регистрации в МЮ РК).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103. Личные дела (карточки учета,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приема, перемещения и увольнения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лиц), работающих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совместительству: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работников, для которых в       75 лет-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соответствии с пенсионным          "В"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законодательством совмести-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тельство влияет на размер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работников, имеющих полный      5 лет     5 лет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должностной оклад (ставку)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основному месту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104. Выездные дела (анкеты, характе-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ристики, автобиографии, справки,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личных документов, копии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приказов о командировании)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работников, командированных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границу: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выехавших за границу            45 лет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не выехавших за границу         5 лет      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105. Личные карточки работников         75 лет-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(в том числе временных             "В"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106. Документы (листки по учету         3 года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кадров, справки, копии справок,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обходные листы), не вошедшие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 личных дел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107. Документы (листки по учету         1 год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кадров, анкеты, автобиографии,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заявления) лиц, не принятых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108. Документы (представления,          15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ходатайства, анкеты, акты) об                            вии приказов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установлении персональных ставок,                        об установле-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окладов, надбавок                                        нии и измене-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нии окладов-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50 л.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(50л.)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109. Переписка об установлении          3 года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выплате персональных ставок,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окладов, надбавок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110. Список (штатно-списочный состав)   75 лет    75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111. Списки лиц, получающих             10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10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персональные ставки и оклады                             твии лицевых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счетов-50 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112. Подлинные личные документы         До вост-  До вост-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Невостребо-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(дипломы, аттестаты, трудовые      ребова-   ребова-     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книжки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            ния. Не-  ния. Не-    трудовые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востре-   востре-     книжки - 10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бован-    бованные-   лет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ные-не    не менее    достижения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менее     50 лет      работником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50 лет                пенсионного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возраста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113. Журнал учета трудовых книжек,      75 лет    75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индивидуальных трудовых договоров,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соглашений и контрактов с работни-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114. Картотеки, карточки учета военно-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обязанных                                                увольнения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115. Журналы (книги), списки,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картотеки учета лиц, направленных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командировки: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по Республике Казахстан         3 года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зарубежные                      5 лет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116. Журналы (книги) учета выдачи       3 года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командировочных удостоверений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117. Журналы (книги) учета отпусков     3 года    3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118. Графики предоставления отпусков,   1 год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заявления, сводки, переписка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использовании отпусков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119. Заявления о предоставлении      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года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учебных отпусков                                         окончания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учебного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120. Книги учета выдачи справок         3 года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заработной плате, стаже,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месте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121. Протоколы заседаний,               15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постановления аттестационных       ЭПК                   (протоколы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(квалификационных) комиссий                              счетных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комиссий,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бюллетени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тайного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голосования)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к ним - 5 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Правления Агентства РК по регулированию и надзору фин.рынка и фин. организаций от 30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гос.регистрации в МЮ РК).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123. Итоговые сводки, сведения,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ведомости о проведении аттестации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установлении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Списки членов аттестационных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квалификационных комиссий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124. Листки нетрудоспособности,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корешки листков нетрудоспособности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7. Страховой рынок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125. Документы, представленные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лицензиару, для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лицензии на осуществление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страховой и иной разрешенной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(финансовые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документы, правила страхования,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положение о внутреннем аудите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(контроле), учетная политика,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экономическое обоснование)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126. Документы (заявления, анкеты,      Постоянно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личных документов, приказ,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выписка из протокола) для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вания кандидатур на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руководящих работников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представленные в уполномоченный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127. Документы (приказы, решения,       Постоянно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экономические обоснования,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доверенности) на создание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упразднение филиалов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представительств организации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128. Документы (технические задания,    Постоянно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акты, отчеты, описания)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автоматизированной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электронного документооборота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129. Договоры страхования    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(перестрахования), а также                               истечения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документы, влияющие на изменение                         срока дейст-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данных договора страхования                              вия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(перестрахования)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129-1. Документы, подтверждающие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наличие соответствующего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рейтинга у перестраховочных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организаций и страховых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брокеров - нерезидентов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 которыми (через которых)       5 лет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заключены договоры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перестрахования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130. База данных по личным страховым    Постоянно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131. Книга регистрации личных           Постоянно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страховых счетов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132. Первичные документы и приложения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5 лет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условии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ним, подтверждающие поступление                        завершения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страховых премий                                         ревизий.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споров, 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ногласий,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возбуждения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уголовных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гражданских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дел - сохра-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няются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окончатель-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ного решения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133. Дополнительные сведения            5 лет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расчета пруденциальных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нормативов, расчет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пруденциальных нормативов          5 лет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134. Структура портфеля инвестиций      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135. Выписки с банковских счетов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136. Договоры о предоставлении          5 лет       5 лет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организацией займов страхователям                        истечения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пределах выкупной суммы                                срока дейст-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137. Сведения об актуарных расчетах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138. Документы (заявления, письма,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справки) по возврату ошибочно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зачисленных страховых премий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139. Справки-подтверждения от  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страхователей по личным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страховым счетам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140. Документы (заявления) по     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 лет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переводу, возврату уплаченных                           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страховых премий                                        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141. Документы по страховой выплате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(документы, подтверждающие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наступление страхового случая,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размер причиненного вреда и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получение страховой выплаты,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отказ в страховой выплате)         5 лет       5 лет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142. Заявления на получение информации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состоянии личного страхового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143. Реестры отправления уведомлений    3 года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страхователям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144. Выписки с личных страховых счетов, 3 года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полученные страхователями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145. Журнал регистрации доверенностей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146. Журнал лицевых страховых счетов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147. Журнал регистрации страховых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случаев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148. Журнал регистрации страховых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полисов, выезжающих за рубеж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149. Журналы регистрации договоров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проведению добровольного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личного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150. Журналы регистрации накопительного 5 лет       5 лет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(иного долгосрочного)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151. Журналы регистрации добровольного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имущественного страхования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152. Журналы регистрации договоров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153. Журналы регистрации договоров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видам обязательного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154. Журналы регистрации учета 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бланков страховых полисов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(договоров страхования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прилагаемых к нему документов)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155. Журналы регистрации страховых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выплат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156. Журнал учета данных о деятель-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ности страховых агентов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157. Журналы регистрации договоров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совместной деятельности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158. Журналы регистрации договоров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 страховыми брокерами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159. Реестр страховых агентов и их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160. Авансовые отчеты           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161. Переписка по основной деятель-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ности организации, ее филиалов     ЭПК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162. Переписка со страхователями        5 лет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получателями страховых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163. Документы (ходатайство, решения,   Постоянно   Постоянно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прогноз, перечень мероприятий)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реорганизацию и ликвидацию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(упразднение филиалов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представительств)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Список сокращений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ДМН - до минования надобности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ДЗН - до замены новыми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ЭПК - данная отметка означает, что часть таких документов может иметь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научно-историческое значение и в установленном порядке должна передаваться в государственные архивы. 75 лет - "В" ЭПК - для документов, которым установлен такой срок хранения, исчисление срока хранения следует проводить с учетом возраста человека (обозначенного буквой "В") к моменту окончания дела. Продолжительность хранения дела после его окончания делопроизводством должна равняться разности 75 лет - "В", где "В" - возраст лица к моменту окончания дела. 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       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Инструкции по документированию,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документацией и хранению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документов профессиональными участниками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страхового рынка и страховыми агентами,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осуществляющими предпринимательскую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Приложение 2 в редакции постановления Правления Агентства РК по регулированию и надзору фин. рынка и фин. организаций от 27.05.2006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Перечень документов, образующихся в деятельности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страховых брокеров (с указанием сроков хранения)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 |    Вид документов      |Срок хранения          | Примечание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ста-|                        |документов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тьи |                        |-----------------------|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|                        |в исполнительном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|                        |органе страхового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|                        |брокера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        2                      3       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Глава 1. Вопросы системы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Параграф 1. Распорядительная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распоряжения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касающиеся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направленные для  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сведения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Поручения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Президента Республики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Казахстан,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центральных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по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Приказы, указания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центральных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касающиеся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направленные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сведения и       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 Нормативные правовые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акты и методические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рекомендации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уполномоченного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органа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надзору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касающиеся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направленные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сведения и       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 Нормативные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правовые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органов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касающиеся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направленные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сведения и       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 Проекты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правовых  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актов,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их разработке,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поступившие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согласование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 Распорядительные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органа организации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 Протоколы собраний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(заседаний)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высшего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организации,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коллегиальных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органов и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  Приказы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распоряжения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по 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 приеме,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переводе, поощрении,       75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премировании,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увольнении,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командировках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рабочих и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(по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вопросам издаются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приказы,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распоряжения)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о предоставлении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отпусков,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взысканиях,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командировках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по административно-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хозяйственным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 Протокол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стенограммы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производственных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совещаний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органа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 Правила, положения,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инструкции,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методические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указания, рекомендации,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  Проекты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(заключения,               3 года(1)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предложения, справки,                        утверждения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докладные записки)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их разработке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  Переписка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разработке, применении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разъяснении правил,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инструкций,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инструктивных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методических указаний,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рекомендаций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Параграф 2.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  Документы (доклады,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докладные записки,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справки, акты,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заключения, отчеты,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возражения) ревизий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проводимых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уполномоченными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органами, внешним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внутренним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аудитом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  Журналы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проведенных ревизий,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проверок 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выполнением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  Документы (докладные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записки, отчеты,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справки, переписка)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выполнении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предложений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результатам проверок,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ревизий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  Обращения граждан: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содержащие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улучшению деятельности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устранению недостатков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о фактах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второстепенного и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личного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  Журналы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обращений граждан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  Переписка по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обращениям граждан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Параграф 3. Организационные основы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  Учредительные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регистрационные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(учредительные договоры,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уставы, положения,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свидетельства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присвоении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номера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  Лицензии на право         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осуществления              отзыва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  Проекты положений,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уставов:                   3 года(1)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(справки,                          утверждения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докладные записки)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их разработке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  Штатные расписания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исполнительного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органа организации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изменения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  Приемо-сдаточные акты,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составленные при смене: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руководителей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исполнительного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органа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ответственных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секретарей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  Документы (программы,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тексты                     Постоянно         (1)Аудио-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выступлений, статей,                         визуальная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интервью,                                    документация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стенограммы пресс-                           передается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конференций,                                 на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пресс-релизы, реклама)                       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другая информация                         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освещению в                               через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средствах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  Должностные инструкции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                 5 лет(1)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исполнительного органа                        замены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организации,                                  новыми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распределение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функциональных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  Перечень сведений,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составляющих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конфиденциальную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Параграф 4. Правовое обеспечение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  Переписка по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правовым вопросам 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  Правовые заключения                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юридическим             5 лет(1)         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конфликтным делам                          окончательного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  Исковые заявления,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доверенности,              5 лет(1)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претензии, справки,                         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решений суда и                         окончательного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другие материалы                     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Параграф 5. Документационное обеспечение управления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ведомственное (частное) хранение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  Номенклатуры дел           Постоянно(1)      (1)Несог-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                                   ласованные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  Карточки (журналы)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регистрации:                                 (1)Хранятся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приказов,               Постоянно(1)      в исполнитель-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указаний,                                    ном органе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распоряжений,                               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правил, инструкций,                          Подлежат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положений, уставов                           передаче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поступающих и           3 года            в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отправляемых                                 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документов, в том                            архив, 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числе по электронной                         могут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почте                                        использованы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научно-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справочного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аппарата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документам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  Журналы (книги),           3 года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ведомости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бланков строгой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  Описи дел:                         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постоянного                               уничтожения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срока хранения             Постоянно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 личному составу      3 года(1)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долговременного         3 года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срока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  Акты о выделении                             (1)В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документов                 Постоянно(1)      ственный архив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уничтожению                                не передаются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  Акты приема-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передачи документов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дел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  Протоколы заседаний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экспертных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комиссий и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  Переписка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методическим и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вопросам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делопроизводства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архивного 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  Требования, заявки                 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(заказы) на выдачу         1 год(1)          возращения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документов из                                документов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ведомственного                               ведомственный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(частного) архива                            (частный)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                                  архив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  Заявления, запросы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юридических и 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частных лиц о выдаче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архивных справок,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копий, выписок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документов, переписка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их  выдаче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  Акты выдачи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документов во временное    3 года(1)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пользование из                               возращения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ведомственного                               ведомственный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частного                                     (частный) архив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архива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  Журналы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поступлений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выбытия документов         Постоянно(1)      (1)На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 ведомственного                           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(частного) архива                            ное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                                  не передаются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  Положение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ведомственном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(частном) архиве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  Паспорт                                      (1)На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ведомственного                               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(частного)                 Постоянно(1)     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архива организации                           не передаются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Глава 2. Прогнозирование, планирование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  Годовые планы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 высшего,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коллегиальных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  Оперативные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планы работ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коллегиальных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структурных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органа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полугодовые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квартальные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месячные                6 месяцев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  Бизнес-планы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их экономические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обоснования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  Переписка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вопросам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прогнозирования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планирования      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Глава 3. Финансирование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49.  Сметы по бюджету,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специальным                                  (1)Постоянно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прочим средствам                           по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исполнительного                              составления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органа организации:                          ДМН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годовые                 Постоянно(1)      (2)При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квартальные             5 лет(2)         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годовых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50.  Переписка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вопросам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финансирования    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51.  Анализ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сметы затрат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Глава 4. Учет и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Параграф 1. Оперативный и статистический учет и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52.  Статистические отчеты                        (1)При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таблицы                                   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деятельности                              годовых-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организации:                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сводные годовые                           (2)При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с большей                                 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периодичностью             Постоянно         годовых,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годовые и                                 полугодовых-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большей                   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периодичностью             Постоянно         (3)При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полугодовые             5 лет(1)         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квартальные             5 лет(2)          годовых,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месячные                1 год(3)          полугодовых,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квартальных-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53.  Отчеты структурных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органа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годовые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полугодовые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квартальные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месячные   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  Заключения по отчетам:                       (1)При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годовым                 Постоянно         годовых-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квартальным             5 лет(1)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55.  Переписка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предоставлении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Параграф 2. Бухгалтерский учет и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56.  Бухгалтерские                                (1)При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отчеты и                                    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балансы организации                          годовых-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пояснительные             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записки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ним: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сводные годовые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годовые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квартальные             5 лет(1)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ежемесячные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57.  Передаточные,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разделительные,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ликвидационные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балансы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предложения,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объяснительные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записки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58.  Аналитические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таблицы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анализу годовых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отчетов и балансов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59.  Переписка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утверждении и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уточнении балансов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отчетов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60.  Переписка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сроках представления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бухгалтерской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61.  Первичные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приложения               5 лет(1)          (1)В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ним, зафиксировавшие                      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факт совершения                              споров,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хозяйственной операции                       разногласий,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явившиеся основанием для                  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бухгалтерских записей                        и судебных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(кассовые, банковские                        дел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документы, извещения                         сохраняются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банков и переводные                          до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требования, выписки                          окончательного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банков, наряды на работу,            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табели, акты о приеме,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сдаче и списании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материалов, квитанции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накладные по учету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товарно-материальных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ценностей, авансовые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отчеты и другие)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62.  Лицевые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руководителей                      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работников организации                     прекращения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(книги начисления                           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заработной платы):                          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работников              75 лет -          и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получателей пенсий,     "В"ЭПК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специальных                5 лет(1)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иных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63.  Расчетные                                    (1)При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(расчетно-платежные)       5 лет(1)         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ведомости                                    лицевых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счетов - 75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64.  Инвентарные карточки               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книги учета             5 лет(1)          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основных средств                            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(активов)                 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(активов)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65.  Доверенности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получение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денежных сумм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товарно-материальных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ценностей (в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числе аннулированные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доверенности)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66.  Учетные регистры           5 лет(1)          (1)В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(главная книга,                             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журналы-ордера,                              споров,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разработочные таблицы).                      разногласий,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Вспомогательные и                           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контрольные книги,                           и судебных дел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журналы, картотеки,                          сохраняются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кассовые книги,                              до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оборотные ведомости                          окончательного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67.  Журналы, книги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регистрации счетов,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кассовых ордеров,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доверенностей,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поручений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68.  Сведения об учете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фондов,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лимитов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платы и контроле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их распределением,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расчетах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перерасходу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задолженности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заработной плате,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 удержании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заработной платы,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 средств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страхования, о выплате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отпускных и выходных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69.  Списки физических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 и платежные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поручения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перечислению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пенсионных взносов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70.  Списки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платежные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поручения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перечислению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социального налога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71.  Документы                                    (1)В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(протоколы заседаний       5 лет            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инвентаризационных                           споров,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комиссий, инвентарные                        разногласий,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описи, акты,                                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сличительные                                 и судебных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ведомости) об                                дел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инвентаризации                               сохраняются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до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окончательного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72.  Документы (копии           ДМН(1)            (1)Не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отчетов, выписки                             5 лет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 протоколов,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заключения) о выплате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и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пособий, пенсий,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нетрудоспособности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социальному страхованию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73.  Исполнительные листы       ДМН(1)            (1)Не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74.  Справки, представляемые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бухгалтерию на           ДМН(1)            (1)Не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оплату учебных отпусков,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получение льгот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налогам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75.  Документы (справки,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акты, обязательства,       ДМН(1)            (1)Не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переписка)               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дебиторской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задолженности,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недостачах,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хищениях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76. 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(протоколы, акты,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отчеты) о переоценке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основных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(активов)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77.  Акты, ведомости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переоценки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определения износа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(активов)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78.  Паспорта зданий(1),        5 лет(2)          (1)Паспорта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сооружений(1) и                              зданий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оборудования                                 сооружений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памятников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архитектуры,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находящихся под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охраной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государства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(2)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основных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(активов)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79.  Документы (планы,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отчеты, переписка)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проведении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документальных ревизий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контрольно-ревизионной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80.  Акты документальных                          (1)В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ревизий                    5 лет(1)         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финансово-хозяйственной                      споров,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организации                     разногласий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прилагаемые к ним документы                следственных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 судебных дел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сохраняются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окончательного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81.  Акты проверки кассы,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правильности взимания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82.  Договоры, соглашения       5 лет(1)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(хозяйственные,                               истечения срока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операционные,                                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трудовые)                                     договора,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83.   Реестр договоров            5 лет         *После истечения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страхования                                     срока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(перестрахования),                              последнего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составленный в соответствии с                   страхования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                        (перестрахования)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                            в реестре договоров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по регулированию и                    страхования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надзору финансового рынка и                     (перестрахования)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организаций от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марта 2010 года № 25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утверждении Требований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осуществлению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деятельности, в том числе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взаимоотношениям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страхового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рынка, и полномочий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страхового агента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посреднической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(зарегистрированным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правовых актов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6164)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84.  Договоры о материальной    5 лет(1)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ответственности                              увольнения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материально-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ответственного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85.  Переписка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административно-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хозяйственным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86.  Образцы подписей                    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(материально-              5 лет(1)          увольнения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ответственных лиц)                           материально-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ответственного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Глава 5. Вопросы использования трудовых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87.  Годовые отчеты: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труду,                  Постоянно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численности работников,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их перемещении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88.  Документы (справки,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сводки, 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ведомости) по учету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наличия,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движения,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комплектования,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использования трудовых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89.  Утвержденные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годовые фонды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заработной 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90.  Переписка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упорядочении и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установлении размеров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заработной платы,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начислении премий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91.  Документы (справки,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списки, переписка)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премировании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92.  Переписка о применении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различных форм оплаты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труда, установлении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должностных окладов,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применении тарифных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сеток, регулировании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расходовании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заработной 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Глава 6. Работа с кадрами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93.  Справки о составе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коллегиальных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94.  Документы к приказам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личному    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составу (листки по учету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кадров, заявления,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докладные записки),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вошедшие в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личных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95.  Личные дела (заявления,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анкеты, автобиографии,     75 лет - "В"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и выписки      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 приказов о приеме,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перемещении,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откомандировании,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увольнении,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объявлении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благодарностей,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личных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отзывы, характеристики,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листки по учету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работников, индивидуальные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трудовые договоры,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контракты,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работниками,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аттестационные листы,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анкеты о проведении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аттестации и установлении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квалификации)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96.  Переписка о приеме,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распределении,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перемещении, учете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97.  Личные дела (карточки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учета, приема, перемещения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увольнения лиц)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работающих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совместительству: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работников,             75 лет - "В"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которых           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пенсионным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совместительство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влияет на размер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работников,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полный должностной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оклад (ставку)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основному месту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98.  Выездные дела (анкеты,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характеристики,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автобиографии, справки,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личных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приказов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командировании)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командированных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границу: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выехавших за границу      45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не выехавших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границу 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99.  Личные карточки            75 лет - "В"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 (в том числе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временных работников)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100. Документы (листки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учету кадров,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справки, копии справок,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обходные листы),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вошедшие в состав 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101. Документы (листки   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учету кадров,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анкеты, автобиографии,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заявления) лиц,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принятых на работу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102.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(представления,             15 лет            (1)При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ходатайства, анкеты,                         отсутствии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акты)                                        приказов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 установлении                              об установлении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персональных                                 и изменении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ставок, окладов,                             окладов - 50 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надбавок приказов об                         ЭПК (50 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изменении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103. Переписка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установлении и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выплате персональных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ставок, окладов,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надбавок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104. Список  (штатно-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списочный состав)         75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105. Списки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получающих                 10 лет(1)         (1)При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персональные ставки                          отсутствии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оклады                                     лицевых счетов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50 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106. Подлинные личные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                  До                (1)Невостре-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(дипломы, аттестаты,       востребования     бованные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трудовые книжки            Не                трудовые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(1)                        востребованные    книжки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не менее          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50 лет           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достижения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работником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пенсионного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возраста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107. Журнал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трудовых книжек,           75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индивидуальных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трудовых договоров,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соглашений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работниками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108. Картотеки,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карточки учета             3 года(1)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военнообязанных                              увольнения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109. Журналы (книги),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списки, картотеки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учета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направленных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командировки: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по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     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зарубежные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110. Журналы (книги)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учета выдачи  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командировочных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удостоверений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111. Журналы (книги)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учета отпусков  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112. Графики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отпусков,         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заявления, сводки,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переписка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отпусков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113. Заявления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предоставлении             3 года(1)         (1)После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учебных                                      окончания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отпусков                                     учебного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114. Книги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выдачи справок о           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заработной плате,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стаже, месте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115. Листки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нетрудоспособности,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корешки листков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нетрудоспособности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Глава 7. Страховой рынок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116.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представленные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лицензиару,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получения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осуществление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страховой и 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разрешительной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(финансовые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положение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внутреннем аудите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(контроле, учетная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политика,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обоснование,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внутренний регламент)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117. Документы (заявления,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анкеты, копии личных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документов, приказ,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выписка из протокола)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согласования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кандидатур на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руководящих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представленные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уполномоченный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регулированию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надзору за страховой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118. Договоры со страховыми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(перестраховочными)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организациями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оказание посреднических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119. База данных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договорам на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оказание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посреднических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120. Книга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договоров по оказанию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посреднических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121. Журналы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договоров со страховыми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(перестраховочными)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Список сокращений: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ДМН - до минования надобности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ЭПК - данная отметка означает, что часть таких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документов может иметь научно-историческое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значение и в установленном порядке должна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передаваться в государственные архивы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 лет - "В"№ЭПК - для документов, которым установлен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такой срок хранения, исчисление срока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следует проводить с учетом возраста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(обозначенного буквой "В") к моменту окончания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хранения дела после его окончания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делопроизводством должна равняться разности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 лет - "В", где "В" - возраст лица к моменту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окончания дела 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                       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Инструкции по документированию,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документацией и хранению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документов профессиональными участниками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страхового рынка и страховыми агентами,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осуществляющими предпринимательскую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Приложение 3 в редакции постановления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 Перечень документов, образующихся в деятельности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актуариев (с указанием сроков хранения)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| Вид документов           |Срок хранения        |Примечание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ста-|                          |документов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тьи |-------------------------------------------------------------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 |             2                        3   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 Регистрационные документы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актуария как частного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предпринимателя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Лицензии на право          До отзыва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Сведения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актуарных расчетах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 Отчеты по страховым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резервам: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годовые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полугодовые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ежемесячные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Отчеты по крупным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сделкам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годовые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ежемесячные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 Отчеты по убыточности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годовые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ежемесячные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 Журналы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договоров    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 страховыми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(перестраховочными)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Договоры со страховыми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(перестраховочными)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организациями     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проведение актуарных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------------------------------------------------------------------ 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4                     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Инструкции по документированию,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документацией и хранению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документов профессиональными участниками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страхового рынка и страховыми агентами,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осуществляющими предпринимательскую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Приложение 4 в редакции постановления Правления Агентства РК по регулированию и надзору фин. рынка и фин. организаций от 27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Перечень документов, образующихся в деятельности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страховых агентов, осуществляющих предпринимательскую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деятельность (с указанием сроков хранения)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 | Вид документов         |Срок хранения           |Примечание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ста-|                        |документов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тьи |                        |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1            2                       3                      4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 Регистрационные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страхового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агента осуществляющего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предпринимательскую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Журналы (книги),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ведомости                 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учета бланков строгой      отзыва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Акты приема-передачи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бланков строгой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отчетности в страховую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(перестраховочную)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Договоры со страховыми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(перестраховочными)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организациями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оказание посреднических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База данных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договорам на оказание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посреднических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Книга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договоров по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оказанию посреднических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Лицевые счета страховых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агентов, осуществляющих    75 лет - "В"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деятельность на               ЭПК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Журналы, книги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регистрации счетов,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кассовых ордеров,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доверенностей,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платежных поручений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Договоры страхования,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влияющие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изменение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договора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 База данных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договорам страхования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 Первичные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подтверждающие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поступление страховых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премий          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Список сокращений: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 лет - "В" ЭПК - для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которым установлен такой срок 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исчисление срока хранения следует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проводить с учетом возраста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(обозначенного буквой "В") к моменту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окончания дела. Продолжительность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хранения дела после его окончания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делопроизводством должна равняться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разности 75 лет - "В", где "В"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возраст лица к моменту окончания дела".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