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83f37" w14:textId="8383f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N 56 в Единую бюджетную классификацию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13 июля 2001 года N 348. Зарегистрирован в Министерстве юстиции Республики Казахстан 30 июля 2001 года N 1597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соответствии с постановлениями Правительства Республики Казахстан 
от 26 июня 2001 года N 866  
</w:t>
      </w:r>
      <w:r>
        <w:rPr>
          <w:rFonts w:ascii="Times New Roman"/>
          <w:b w:val="false"/>
          <w:i w:val="false"/>
          <w:color w:val="000000"/>
          <w:sz w:val="28"/>
        </w:rPr>
        <w:t xml:space="preserve"> P010866_ </w:t>
      </w:r>
      <w:r>
        <w:rPr>
          <w:rFonts w:ascii="Times New Roman"/>
          <w:b w:val="false"/>
          <w:i w:val="false"/>
          <w:color w:val="000000"/>
          <w:sz w:val="28"/>
        </w:rPr>
        <w:t>
  "О внесении изменений и дополнений в 
постановление Правительства Республики Казахстан от 29 декабря 2000 года 
N 1950" и от 29 июня 2001 года N 892  
</w:t>
      </w:r>
      <w:r>
        <w:rPr>
          <w:rFonts w:ascii="Times New Roman"/>
          <w:b w:val="false"/>
          <w:i w:val="false"/>
          <w:color w:val="000000"/>
          <w:sz w:val="28"/>
        </w:rPr>
        <w:t xml:space="preserve"> P010892_ </w:t>
      </w:r>
      <w:r>
        <w:rPr>
          <w:rFonts w:ascii="Times New Roman"/>
          <w:b w:val="false"/>
          <w:i w:val="false"/>
          <w:color w:val="000000"/>
          <w:sz w:val="28"/>
        </w:rPr>
        <w:t>
  "О переименовании отдельных 
государственных высших учебных заведений", а также принимая во внимание, 
решение Западно-Казахстанского областного маслихата от 5 июня 2001 года 
N 12-1 "О внесении изменений и дополнений в решение Западно-Казахстанского 
областного маслихата N 9-2 от 17 января 2001 года "Об областном бюджете на 
2001 год" приказываю: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Внести в приказ Министерства финансов Республики Казахстан от 30 
декабря 1999 года N 715  
</w:t>
      </w:r>
      <w:r>
        <w:rPr>
          <w:rFonts w:ascii="Times New Roman"/>
          <w:b w:val="false"/>
          <w:i w:val="false"/>
          <w:color w:val="000000"/>
          <w:sz w:val="28"/>
        </w:rPr>
        <w:t xml:space="preserve"> V991058_ </w:t>
      </w:r>
      <w:r>
        <w:rPr>
          <w:rFonts w:ascii="Times New Roman"/>
          <w:b w:val="false"/>
          <w:i w:val="false"/>
          <w:color w:val="000000"/>
          <w:sz w:val="28"/>
        </w:rPr>
        <w:t>
  "Об утверждении Единой бюджетной 
классификации" следующие изменения и дополнения: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Единой бюджетной классификации Республики Казахстан, утвержденной 
указанным приказом: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функциональной классификации расходов бюджета: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функциональной группе 3 "Общественный порядок и безопасность" в 
подфункции 1 "Правоохранительная деятельность" по государственному 
учреждению-администратору программ 618 "Агентство финансовой полиции 
Республики Казахстан" после программы 3 "Информационно-вычислительное 
обслуживание" дополнить программой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"30 Материально-техническое обеспечение органов финансовой полиции";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функциональной группе 4 "Образование", в подфункции 6 "Высшее и 
послевузовское профессиональное образование" по государственному 
учреждению-администратору программ 225 "Министерство образования и науки 
Республики Казахстан" в программе 9 "Подготовка кадров в высших учебных 
заведениях на республиканском уровне":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подпрограмме 33 "Подготовка кадров в Казахском государственном 
национальном университете им. Аль-Фараби" слово "государственном" 
исключить;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подпрограмме 35 "Стипендиальное обеспечение студентов, обучающихся 
в Казахском государственном национальном университете им. Аль-Фараби" 
слово "государственном" исключить;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подпрограмме 39 "Казахская государственная академия искусств имени 
Т. Жургенова" слово "государственная" заменить словом "национальная";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подпрограмме 40 "Казахская государственная консерватория имени 
Курмангазы" слово "государственная" заменить словом "национальная";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функциональную группу 12 "Транспорт и связь" в подфункцию 1 
"Автомобильный транспорт" по государственному учреждению-администратору 
программ 274 "Исполнительный орган жилищно-коммунального, дорожного 
хозяйства и транспорта, финансируемый из местного бюджета" после 
подпрограммы 31 программы 50 "Обеспечение функционирования улиц городов и 
иных населенных пунктов" дополнить программой 51 следующего содержания: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"51 Приобретение железобетонных мостовых конструкций для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строительства моста через реку Урал в районе города Уральска". 
     2. Департаменту юридической службы (К. Абдикаликов) и Департаменту 
государственного бюджета (Б. Султанов) обеспечить государственную 
регистрацию настоящего приказа в Министерстве юстиции Республики 
Казахстан. 
     3. Настоящий приказ вступает в силу со дня его государственной 
регистрации в Министерстве юстиции Республики Казахстан.
     Министр
(Специалисты: Склярова И.В.,
              Пучкова О.Я.)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