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6f10c" w14:textId="566f1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Республики Казахстан по инвестициям от 14 апреля 2000 года N 01/7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инвестициям Министерства иностранных дел Республики Казахстан от 18 июля 2001 года N 69-П. Зарегистрирован в Министерстве юстиции Республики Казахстан 7 августа 2001 года N 1616. Утратил силу - приказом Председателя Комитета по инвестициям Министерства индустрии и торговли Республики Казахстан от 18 марта 2003 года N 18-п (V032222)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 Указа Президента Республики Казахстан от 5 апреля 1997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3444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Перечня приоритетных секторов экономики Республики Казахстан для привлечения прямых отечественных и иностранных инвестиций" и пунктом 2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</w:t>
      </w:r>
      <w:r>
        <w:rPr>
          <w:rFonts w:ascii="Times New Roman"/>
          <w:b w:val="false"/>
          <w:i w:val="false"/>
          <w:color w:val="000000"/>
          <w:sz w:val="28"/>
        </w:rPr>
        <w:t>
 предоставления льгот и преференций при заключении контрактов с инвесторами, осуществляющими инвестиционную деятельность в приоритетных секторах экономики, утвержденных Указом Президента Республики Казахстан от 6 марта 2000 года N 349 приказываю: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Агентства Республики Казахстан по инвестициям от 14 апреля 2000 года N 01/7 "О совершенствовании процедуры предоставления льгот и преференций при заключении контрактов с инвесторами, осуществляющими инвестиционную деятельность в приоритетных секторах экономики" следующее изменение: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3 "Список наиболее важных производств для привлечения прямых отечественных и иностранных инвестиций на период до 2002 года":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главе 2 "Обрабатывающая промышленность" строку "производство губчатого титана с использованием местного сырья" изложить в следующей редакции: "производство титанового шлака с использованием местного сырья".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вступает в силу со дня его государственной регистрации в Министерстве юстиции Республики Казахстан.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Лист Согласования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к приказу Председателя Комитета по инвестициям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Министерства иностранных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"О внесении изменения в Приказ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Агентства Республики Казахстан по инвестициям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от 14 апреля 2000 года N 01/7"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Наименование      !   Ф.И.О.    !    Должность    ! Подпись/Дата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Государственного    !             !                 !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Органа           !             !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Республики Казахстан                  Вице-Министр     20.07.2001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Министерство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Государственных доходов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Республики Казахстан                  Вице-Министр     19.07.2001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Министерство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Республики Казахстан                  Вице-Министр     18.07.2001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Министерство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Казахстан                             Вице-Министр     19.07.2001 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Министерство энергетики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и минеральных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Республики Казахстан                  Вице-Министр     20.07.2001 г.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_______________________________________________________________________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