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72c27" w14:textId="7772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21 мая 2001 года N 54 "Об утверждении Инструкции по производству дел об административных правонарушениях органами юстиции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 августа 2001 года N 97.  Зарегистрирован в Министерстве юстиции Республики Казахстан 10 сентября 2001 года N 1638. Утратил силу - приказом Министра юстиции Республики Казахстан от 10 июня 2002 года N 87 ~V021882.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производства дел об административных 
правонарушениях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Министра юстиции Республики Казахстан от 21 мая 
2001 года N 54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V011521_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Инструкции по производству дел об 
административных правонарушениях органами юстиции Республики Казахстан" 
следующие изменения: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Инструкции по производству дел об административных правонарушениях 
органами юстиции Республики Казахстан, утвержденной указанным приказом:    
     пункт 45 изложить в следующей редакции: 
     "45. Протоколы об административных правонарушениях составляются с 
учетом требований статьи 635 Кодекса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K010155_ </w:t>
      </w:r>
      <w:r>
        <w:rPr>
          <w:rFonts w:ascii="Times New Roman"/>
          <w:b w:val="false"/>
          <w:i w:val="false"/>
          <w:color w:val="000000"/>
          <w:sz w:val="28"/>
        </w:rPr>
        <w:t>
  "Об 
административных правонарушениях"; 
     пункт 48 исключить. 
     2. Настоящий приказ вступает в силу со дня его государственной 
регистрации в Министерстве юстиции.
     И.о. Министра  
     (Специалисты: Пучкова О.Я.,
                   Мартина Н.А.)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