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e1cc" w14:textId="d36e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о порядке создания, функционирования и закрытия расчетно-кассовых отделов (сберегательных касс) банков второго уровня, утвержденных постановлением Правления Национального Банка Республики Казахстан от 29 августа 1997 года №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августа 2001 года № 299. Зарегистрировано в Министерстве юстиции Республики Казахстан 22 сентября 2001 г. за № 1647. Утратило силу - Постановлением Правления Агентства РК по регулированию и надзору финансового рынка и финансовых организаций от 12 июля 2004 года № 197 (V043034)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нормативной правовой базы, регулирующей деятельность банков второго уровня, Правление Национального Банка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создания, функционирования и закрытия расчетно-кассовых отделов (сберегательных касс) банков второго уровня, утвержденных постановлением Правления Национального Банка Республики Казахстан от 29 августа 1997 года N 311 (далее - Правила),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банковского и страхового надзора (Мекишев А.А.):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семидневный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до сведения территориальных филиалов Национального Банка Республики Казахстан и банков второго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Председателя Национального Банка Республики Казахстан Марченко Г.А.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от 6 августа 2001 г. N 299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Изменения и дополнения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Правила о порядке создания, функционирования и закрытия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расчетно-кассовых отделов (сберегательных касс) банков второго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уровня, утвержденные постановлением 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Республики Казахстан от 29 августа 1997 года N 311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преамбуле слова "Указом Президента Республики Казахстан, имеющим силу закона," заменить словами "Законом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всему тексту слова "Департамент банковского надзора Национального Банка", "Департаменте банковского надзора Национального Банка" заменить словами "подразделение банковского надзора", "подразделении банковского надзора".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2 после слов "органа" дополнить словами "или должностного лица".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3: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слово "Министерства"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Расчетно-кассовые отделы вправе осуществлять в пределах выданной им доверенности следующие виды банковских операций: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депозитов, открытие и ведение банковских счетов физических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кассовые операции: прием, выдача, пересчет, размен, обмен, сортировка, упаковка и хранение банкнот и монет;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переводные операции: выполнение поручений юридических и физических лиц по переводу денег;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обменных операций с иностранной валютой.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Расчетно-кассовые отделы вправе заниматься в пределах выданной им доверенности следующими видами деятельности: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специальной литературы по вопросам банковской деятельности на любых видах носителей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страховых полисов (заключение договоров страхования) от имени страховых организаций - резидентов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расчетно-кассовыми отделами обменных операций с наличной иностранной валютой, расчетно-кассовый отдел банка должен быть одновременно зарегистрирован как обменный пункт в филиале Национального Банка с учетом требований валютного законодательства Республики Казахстан.".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8 слова "и физических"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9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Пункты 10 и 11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Банк в течение десяти дней после открытия расчетно-кассового отдела обращается в Национальный Банк с заявлением о выдаче согласия на открытие расчетно-кассового отдела при условии устойчивого финансового положения банка, соблюдения им пруденциальных нормативов и других обязательных к соблюдению норм и лимитов в течение трех месяцев, предшествующих принятию решения об открытии расчетно-кассового отдела.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заявлению о выдаче согласия на открытие расчетно-кассового отдела должны быть приложены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уполномоченного органа или должностного лица банка о создании расчетно-кассового отдела, содержащее, в том числе, указание о том, что расчетно-кассовый отдел осуществляет свою деятельность на основании типового положения о расчетно-кассовом отделе (сберегательной кассе) согласно Приложению к настоящим Правилам;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проверки помещений расчетно-кассового отдела и заключение территориального филиала Национального Банка о выполнении банком всех требуемых условий по организационно-техническому обеспечению и укомплектованности персонала расчетно-кассового отдела. В случае размещения расчетно-кассового отдела в здании другого действующего банка или филиала банка соответствующее письменное согласие этого банка.".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Пункты 12 и 13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14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Заявление банка о создании расчетно-кассового отдела подлежит рассмотрению в течение десяти календарных дней со дня поступления документов, предусмотренных пунктом 11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на открытие расчетно-кассового отдела подписывается руководителем подразделения банковского надзора.".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15: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а), б) и в) считать подпунктами 1), 2) и 3);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"законодательства и" дополнить словами "пункта 11";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несоблюдение банком пруденциальных нормативов и других обязательных к соблюдению норм и лимитов в течение трех месяцев, предшествующих принятию решения об открытии расчетно-кассового отдела;";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"подачи ходатайства о выдаче согласия на открытие" заменить словами "принятия решения уполномоченным органом или должностным лицом банка о создании расчетно-кассового отдела.".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17: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а), б), в) и г) считать подпунктами 1), 2), 3) и 4);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в случае обнаружения недостоверных сведений в представленных банком документах при открытии расчетно-кассового отдела;";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 "пруденциальных нормативов" дополнить словами "и других обязательных к соблюдению норм и лимитов".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Дополнить пунктом 17-1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В случае отказа Национального Банка в выдаче согласия на открытие расчетно-кассового отдела банка или отзыва согласия по основаниям, предусмотренным пунктами 15 и 17 настоящих Правил, банк обязан закрыть расчетно-кассовый отдел в течение 10 календарных дней с момента получения банком отказа либо отзыва согласия.".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пункте 18 слова "2-х недельный срок" заменить словами "течение десяти календарных дней".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Пункты 22, 23 и 25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Пункт 24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В юридическое дело банка подшиваются копии письменного согласия на открытие расчетно-кассового отдела банка, отказа в выдаче согласия на открытие расчетно-кассового отдела банка и отзыва согласия.".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Правила дополнить Приложением следующего содержания: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"Приложение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Правилам о порядке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создания, функционирования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 закрытия расчетно-кассовых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отделов (сберегательных касс)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банков второго уровня,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утвержденным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29 августа 1997 года N 311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"УТВЕРЖДЕНО"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(указать наименование документа уполномоченного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органа или должностного лица, принявшего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решение об открытии расчетно-кассового отдела)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"____"________ 200___ года  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_____________  (подпись)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ТИПОВОЕ ПОЛОЖЕНИЕ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 расчетно-кассовом отделе (сберегательной кассе)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(наименование банка)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разработано в соответствии с Законом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банковской деятельности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 и нормативными правовыми актами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Расчетно-кассовый отдел (сберегательная касса) - территориально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обособленное подразделение ________________________________(далее - банк),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банка)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созданное с согласия Национального Банка Республики Казахстан, 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являющееся юридическим лицом, не имеющее статуса филиала либо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представительства, выполняющее отдельные виды банковских операций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 Республики Казахстан (далее - расчетно-кассовый отдел).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Расчетно-кассовый отдел N___создан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(указать наименование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или должностного лица, принявшего решение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от "___"_________200__г.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открытии расчетно-кассового отдела)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Расчетно-кассовый отдел в своей работе использует печать, штампы, бланки с наименованием расчетно-кассового отдела и символикой банка. Банк обеспечивает расчетно-кассовый отдел служебными помещениями (зданиями), соответствующими требованиям, установленным действующим законодательством для банков и организаций, осуществляющих отдельные виды банковских операций.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Банк не реже одного раза в месяц производит ревизию остатков денег в кассе расчетно-кассового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Регистрация расчетно-кассового отдела, как специального субъекта банковской деятельности, производится Национальным Банком. Учетная регистрация расчетно-кассовых отделов в органах юстиции не производится.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Отдел имеет консолидированный с Банком баланс. Банк несет полную имущественную ответственность за деятельность расчетно-кассового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Место нахождения расчетно-кассового отдела: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(город, почтовый индекс, улица, номер дома и квартиры (комнаты)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Функции  и обязанности расчетно-кассового отдела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Ответственный сотрудник____________________________________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и должность сотрудника)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расчетно-кассового отдела N ___ вправе осуществлять в пределах, выданной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ему банком доверенности, следующие виды банковских операций: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_____________________________________________________________;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Расчетно-кассовый отдел по результатам проведения каждой операции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должен предоставлять в банк через модемную или иную связь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расчетно-кассовые документы и иную информацию для формирования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консолидированного баланса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Все выполняемые расчетно-кассовым отделом операции производятся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нормативными правовыми актами Национального Банка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Правилами об общих условиях проведения банковских операций, утвержденными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банка.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Структура расчетно-кассового отдела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Структура расчетно-кассового отдела формируется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в установленном порядке штатным расписанием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Работники расчетно-кассового отдела должны иметь специальное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и соответствующий уровень квалификации для качественного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должностных обязанностей, определяемых банком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требованиями действующего законодательства.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Основные средства, имущество расчетно-кассового отдела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Банк предоставляет расчетно-кассовому отделу основные средства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объеме, определяемом Правлением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Основные средства банка, переданные в распоряжение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расчетно-кассового отдела, отражаются на балансе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Расчетно-кассовый отдел осуществляет свою деятельность,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распоряжается выделенными ему деньгами и имуществом в пределах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предоставленных ему прав и в соответствии с настоящим Положением.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 Учет и отчетность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Учет и отчетность расчетно-кассового отдела осуществляется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действующим законодательством Республики Казахстан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требованиями банка.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 Закрытие расчетно-кассового отдела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Закрытие расчетно-кассового отдела производится по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_______________________________банка, а также в случаях,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уполномоченный орган)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Решение о закрытии расчетно-кассового отдела должно быть доведено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банком до сведения Национального Банка в десятидневный срок, которое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 содержать причину закрытия расчетно-кассового отдела.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Правления банка           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 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Национального Банка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