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36d7" w14:textId="e423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25 мая 1999 года N 241 "Об утверждении Инструкции о порядке открытия и закрытия счетов государственных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августа 2001 года N 377. Зарегистрирован в Министерстве юстиции Республики Казахстан 19 октября 2001 года N 1656. Утратил силу - приказом Министра финансов РК от 14 декабря 2004 года N 447 (V043333) 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финансов Республики Казахстан от 25 мая 1999 года N 241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V990817_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Инструкции о порядке открытия и закрытия счетов государственных учреждений"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порядке открытия и закрытия счетов государственных учреждений, утвержденной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"Депозитный счет - счет, открываемый государственному учреждению для зачисления средств, поступающих во временное распоряжение государственного учреждения и подлежащих, при наступлении определенных условий, зачислению в государственный бюджет или возврату вносителям или третьим лицам согласно действующему законодательству, без права расходования на иные цели.";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третьим и четвертым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"Комитету по судебному администрированию при Верховном суде Республики Казахстан и его администраторам (в областях, гг. Астаны и Алматы) депозитные счета открываются для принятия денежных сумм судебными исполнителями в целях оплаты исполнительных документов от должников, третьих лиц, от реализации арестованного имущества должников и для выдачи их взыскателям.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Территориальным (областным, гг. Астаны и Алматы) органам юстиции депозитные счета открываются для зачисления денег от должника на имя государственного нотариуса, для передачи их кредитору, для возврата денег лицу, внесшему их на депозит с письменного согласия лица, в пользу которого сделан взнос, или по решению суда и для зачисления невостребованных, по истечению установленного срока хранения, денег в республиканский бюджет по решению суда.";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девятым и десятым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"Дисциплинарным воинским частям Министерства обороны Республики Казахстан депозитные счета открываются для зачисления денежного содержания осужденных, а также денежных переводов для расходования ими данных средств по безналичному расчету на приобретение предметов первой необходимости и продуктов питания, и возврата остатка денег осужденным, освобожденным от отбывания наказания.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"Финансовый центр" Министерства образования и науки Республики Казахстан депозитный счет открывается для зачисления кредитных ресурсов от Министерства образования и науки Республики Казахстан и от Агентства Республики Казахстан по делам здравоохранения и перечисления их юридическим лицам, осуществляющим подготовку специалистов с высшим образованием по государственному образовательному кредиту, а также для учета и контроля возврата средств заемщиками.";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 и 11)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Текущий транзитный счет наличности - счет, открываемый территориальным органам Казначейства для расчетов по наличности, получаемой государственными учреждениями по чекам Казначейства.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транзитный счет наличности открывается в банках второго уровня или в организациях, имеющих лицензию Национального Банка Республики Казахстан на соответствующие виды банковских операций на балансовом счете N 889 "Единый казначейский счет".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Возобновляемый счет инвестиционного проекта (далее - возобновляемый счет) - это банковский валютный счет, открываемый на имя Министерства финансов Республики Казахстан для аккумулирования возвращаемых участвующими финансовыми учреждениями средств, ранее выделенных им суб-займов на предоставление суб-кредитов, для последующего кредитования из этих средств участвующих финансовых учреждений в рамках указанного инвестиционного проекта.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Открытие возобновляемого счета производится в банке второго уровня Республики Казахстан в порядке, установленном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Возобновляемый счет ведется в иностранной валюте, оговоренной в соглашении о займе и во внутреннем кредитном соглашении.";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нотариально удостоверенную копию положения (устава);";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абзацем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случае, если письменное заявление вносителей спонсорской и благотворительной помощи получить невозможно, допускается представление Договора между получателем и вносителем спонсорской и благотворительной помощи.";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3)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"разрешение, выданное Комитетом казначейства Министерства финансов Республики Казахстан - администратору республиканских бюджетных программ (приложение 5-1);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разрешение, выданное территориальным органом Казначейства - государственному учреждению, финансируемому из республиканского бюджета (приложение 5-1).";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пунктами 10-1 - 10-3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Для открытия текущего транзитного счета наличности территориальный орган Казначейства представляет в банк второго уровня или в организацию, имеющую лицензию Национального Банка Республики Казахстан на соответствующие виды банковских операций, перечень документов, указанных в подпунктах 2)-5) пункта 7 настоящей Инструкции, и разрешение на открытие (продление срока действия) текущего транзитного счета наличности, выданное Комитетом казначейства Министерства финансов Республики Казахстан территориальному органу Казначейства на основании его письма (приложение 7-2).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Для открытия возобновляемого счета государственное учреждение представляет в банк второго уровня перечень документов, указанных в подпунктах 2)-5) пункта 7 настоящей Инструкции, и разрешение на открытие (продление срока действия) возобновляемого счета, выданное Комитетом казначейства Министерства финансов Республики Казахстан на основании Соглашения о займе и внутренних кредитных соглашений (приложение 7-3).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10-3. Администратору бюджетных программ открываются Специальные счета инвестиционных проектов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V011480_ </w:t>
      </w:r>
      <w:r>
        <w:rPr>
          <w:rFonts w:ascii="Times New Roman"/>
          <w:b w:val="false"/>
          <w:i w:val="false"/>
          <w:color w:val="000000"/>
          <w:sz w:val="28"/>
        </w:rPr>
        <w:t>
 Инструкции по специальным счетам инвестиционных проектов, финансируемых за счет средств государственных внешних займов и грантов, открываемым в банках второго уровня Республики Казахстан, утвержденной приказом Министра финансов Республики Казахстан от 20.03.2001 г. N 149.";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приложениях слова "Начальник Управления бухгалтерского учета и отчетности по банковским операциям" заменить словами "Начальник Управления платежных операций";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к указанной Инструкции изложить в новой редакции согласно приложению 1;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5-1 согласно приложению 2;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6 и 7 к указанной Инструкции изложить в новой редакции согласно приложениям 3 и 4;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7-2, 7-3 согласно приложениям 5, 6.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приказу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14 августа 2001 года N 377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 (Комитет казначейства МФ РК, территориальный орган Казначейства, (местный финансовый орган)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банка второго уровня,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"__"________ ____г. N____             территориального органа Казначейства)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Разрешение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 открытие (продление срока действия)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депозитного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государственного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Содержащегося на____________________ бюджете, разрешается открыть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депозитный счет (продлить срок действия депозитного счета) 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валюты (тенге или вид ин. валюты)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для зачисления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вида поступления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Которые подлежат перечислению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(направление)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Комитета казначейства МФ РК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(руководитель территориального органа Казначейства,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(местного финансового органа) _______________________________(подпись)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Управления платежных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(начальник отдела финансов и сводных балансов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(главный бухгалтер)           _______________________________(подпись)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Отметки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Счет открыт N_______________                "____"  _____________г.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операционного отдела __________________________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приказу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14 августа 2001 года N 377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5-1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 (Комитет казначейства МФ РК, территориальный орган Казначейства, (местный финансовый орган)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банка второго уровня,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"__"________ ____г. N____             территориального органа Казначейства)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на открытие (продление срока действия)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депозитного счета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государственного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Содержащегося  на____________________ бюджете, разрешается открыть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депозитный счет (продлить срок действия депозитного счета) 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валюты (тенге или вид ин. валюты)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для зачисления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вида поступления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Которые подлежат перечислению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(направление)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Разрешение выдано на основании решения Правительства Республики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 (акимов областей, городов Астаны и Алматы) от "____"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 _____г. N_____ и действительно до_________________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 (указывается срок)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Комитета казначейства МФ РК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(руководитель территориального органа Казначейства,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(местного финансового органа) ___________________________(подпись)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Управления платежных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(начальник отдела финансов и сводных балансов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(главный бухгалтер)           ___________________________(подпись)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Отметки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Счет открыт N_______________                "____"  _____________г.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операционного отдела __________________________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приказу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14 августа 2001 года N 377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 (Комитет казначейства МФ РК, областные (городские г. Астана, г. Алматы) финансовые органы)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банка второго уровня,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"__"________ ____г. N____                   обл. управления Казначейства)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государственного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содержащегося на____________________ бюджете, разрешается открыть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текущий (специальный) счет софинансирования (продлить срок действия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счета софинансирования для зачисления)_____________________________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(источники поступления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расходования средств на следующие цели:__________________________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(направление использования)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Поступление и расходование указанных средств производится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(номер и дата Соглашения о займе/гранте или других нормативных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правовых актов, обуславливающих возможность получения этих средств)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Разрешение действительно до_____________________ (указывается срок)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М.П. Руководитель Комитета казначейства МФ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(областного (городского (г. Астана,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Алматы) финансового органа) __________________(подпись)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Управления платежных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операций (главный бухгалтер) _____________________(подпись)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Отметки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Разрешение получено "____"___________ ____г. Счет N________________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операционного отдела __________________________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приказу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14 августа 2001 года N 377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 (Комитет казначейства МФ РК, областные (городские - г. Астана, г. Алматы управления Казначейства) финансовые органы)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обл.управление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"__"________ ____г. N____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государственного учреждения, которому разрешается открыть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счет в ин. валюте или продлить срок действия счета в ин. валюте)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разрешается открыть счет в _________________________(продлить срок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(название ин. 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действия счета в________________________) для зачисления___________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(название ин. валюты)                (указываются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источники поступающих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расходования валютных средств на следующие цели__________________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(направление использования)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Поступление и расходование указанных валютных средств производится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основании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(указываются номера и даты решений Правительства или других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нормативных актов, обуславливающих возможность получения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этих средств)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Разрешение действительно до_____________________ (указывается срок)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М.П. Руководитель Комитета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РК (областного (городского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Астана, г. Алматы)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Казначейства, финансового органа)_____________________(подпись)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платежных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(Начальник отдела финансов и сводных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балансов, главный бухгалтер) ________________________(подпись)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Отметки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Счет открыт N____________                "___"______________ ____г.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операционного отдела __________________________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приказу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14 августа 2001 года N 377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7-2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(Комитет казначейства МФ РК)    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банка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или организации, имеющей лицензию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НБ РК на соответствующие виды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банковских операций)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"__"________ 20____г. N____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на открытие (продление срока действия)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балансового счета N 889 "Единый казначейский счет"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территориального подразделения Казначейства)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содержащегося на_____________________ бюджете, разрешается открыть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текущий транзитный счет в тенге (продлить срок действия счета) на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889 балансовом счете для__________________________________________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вида поступления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Разрешение выдано на основании____________________________________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(наименование документа)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"____"_____________20___г. N_______ и действительно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(указывается срок)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казначейства МФ РК 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по платежным операциям______________(подпись)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Отметки Банка второго уровня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Разрешение получено "____"____________200___г.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Счет открыт N____________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операционного управления_______________________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приказу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14 августа 2001 года N 377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7-3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(Комитет казначейства МФ РК)    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банка второго уровня)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Разрешение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на открытие (продление срока действия)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Возобновляемого счета инвестиционного проекта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государственного учреждения)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содержащегося на____________________ бюджете, разрешается открыть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возобновляемый счет инвестиционного проекта (продлить срок действия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возобновляемого счета инвестиционного проекта) в____________________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(наименование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_________________________________________________для аккумулирования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(тенге или вид ин. 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возвратных средств__________________________________________________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вида поступления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которые подлежат кредитованию_______________________________________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предприятия,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Аккумулирование и кредитование указанных средств производится 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основании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(номер и дата Соглашения о займе или других правовых актов,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обуславливающих возможность получения этих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действительно до ___________________(указывается срок)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М.П. Председатель Комитета казначейства МФ РК 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распределения поступлений _____________________________(подпись)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Отметки Банка второго уровня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Разрешение получено "____"____________200___г.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Счет открыт N____________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операционного управления______________________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