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32990" w14:textId="06329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Приказ Таможенного комитета Министерства государственных доходов от 15 февраля 2001 г. N 51 "Некоторые вопросы таможенного оформления товаров и транспортных средств"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Таможенного комитета Министерства государственных доходов Республики Казахстан от 12 октября 2001 года N 355.  Зарегистрирован в Министерстве юстиции Республики Казахстан 5 ноября 2001 года N 1666. Утратил силу - приказом Председателя Агентства таможенного контроля РК от 28 сентября 2004г. N 401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 Извлечение из приказа Председателя Агентства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таможенного контроля РК от 28 сентября 2004г. N 401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"Во исполнение распоряжения Премьер-Министра Республики Казахстан от 20 марта 2004 года № 77-р "О мерах по совершенствованию подзаконных актов", в целях приведения нормативных правовых актов в сфере таможенного дела в соответствие с законодательными и иными нормативными правовыми актами Республики Казахстан,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некоторые приказы Министра государственных доходов Республики Казахстан, Председателя Таможенного комитета Министерства государственных доходов Республики Казахстан и Председателя Агентства таможенного контроля Республики Казахстан согласно приложению...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Настоящий приказ вступает в силу со дня подписания.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 Приложение к приказу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 Председателя Агентства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 таможенного контроля РК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 от 28 сентября 2004г. N 401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 Перечень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 приказов Министра государственных доходов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 Республики Казахстан, Председателя Таможенного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 комитета Министерства государственных доходов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 Республики Казахстан и Председателя Агентства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 таможенного контроля Республики Казахстан,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 признанных утратившими силу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  Приказ Председателя Таможенного комитета Министерства государственных доходов Республики Казахстан от 12 октября 2001 года N 355 "О внесении дополнений и изменений в Приказ Таможенного комитета Министерства государственных доходов Республики Казахстан от 15 февраля 2001 г. N 51 "Некоторые вопросы таможенного оформления товаров и транспортных средств" (зарегистрированный в Министерстве юстиции Республики Казахстан за N 1666...)".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20 июля 1995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Z952368_ </w:t>
      </w:r>
      <w:r>
        <w:rPr>
          <w:rFonts w:ascii="Times New Roman"/>
          <w:b w:val="false"/>
          <w:i w:val="false"/>
          <w:color w:val="000000"/>
          <w:sz w:val="28"/>
        </w:rPr>
        <w:t>
 "О таможенном деле в Республике Казахстан", а также во исполнение Указа Президента Республики Казахстан от 19 апреля 1997 года N 3464 
</w:t>
      </w:r>
      <w:r>
        <w:rPr>
          <w:rFonts w:ascii="Times New Roman"/>
          <w:b w:val="false"/>
          <w:i w:val="false"/>
          <w:color w:val="000000"/>
          <w:sz w:val="28"/>
        </w:rPr>
        <w:t xml:space="preserve"> U973464_ </w:t>
      </w:r>
      <w:r>
        <w:rPr>
          <w:rFonts w:ascii="Times New Roman"/>
          <w:b w:val="false"/>
          <w:i w:val="false"/>
          <w:color w:val="000000"/>
          <w:sz w:val="28"/>
        </w:rPr>
        <w:t>
 "О Каспийском трубопроводном Консорциуме" приказываю: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Дополнения и изменения в Правила таможенного оформления товаров, перемещаемых через таможенную границу Республики Казахстан трубопроводным транспортом и по линиям электропередач, утвержденные приказом Таможенного комитета Министерства государственных доходов Республики Казахстан от 15 февраля 2001 года N 51 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V011441_ </w:t>
      </w:r>
      <w:r>
        <w:rPr>
          <w:rFonts w:ascii="Times New Roman"/>
          <w:b w:val="false"/>
          <w:i w:val="false"/>
          <w:color w:val="000000"/>
          <w:sz w:val="28"/>
        </w:rPr>
        <w:t>
 "Некоторые вопросы таможенного оформления товаров и транспортных средств", зарегистрированные в Министерстве юстиции Республики Казахстан от 30 марта 2001 года N 1441.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правового обеспечения (Ансарова И.Ы.) обеспечить государственную регистрацию настоящего приказа.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Пресс-службе (Омаралиев Б.) обеспечить опубликование настоящего приказа в средствах массовой информации.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государственной регистрации в Министерстве юстиции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Председатель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 приказу Таможенного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Министерства государственных доходов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от 12 октября 2001 г. N 355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Согласованы                                  Утверждены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Министр государственных                     приказом Таможенного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доходов Республики Казахстан                     комитета МГД РК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16 октября 2001 г.                      12 октября 2001 г. N 355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Дополнения и изменения в Правила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таможенного оформления товаров, перемещаемых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через таможенную границу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трубопроводным транспортом и по линиям электропередач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пункте 8 после слов "в течение календарного месяца" дополнить словами "за исключением случаев, предусмотренных пунктом 39 настоящих Правил".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пункте 11 после слов "названия календарного месяца и года" дополнить словами "за исключением случаев, предусмотренных пунктом 39 настоящих Правил".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абзаце седьмом пункта 14 после слов "названия календарного месяца и года" дополнить словами "за исключением случаев, предусмотренных пунктом 39 настоящих Правил".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пункте 18: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абзаце первом после слов "не позднее 30 дней" дополнить словами "за исключением случаев, предусмотренных пунктом 40 настоящих Правил";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абзац второй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абзаце четвертом после слов "Срок подачи ГТД" дополнить словами "по нефти".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Дополнить главой 8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Таможенное оформление нефти, перемещаемой через таможенную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границу Республики Казахстан по системе магистральных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трубопроводов Каспийского трубопроводного Консорциума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Таможенное оформление нефти производится в зоне деятельности энергетического таможенного поста таможенного управления по Атырауской области.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39. Как одна партия декларируется нефть, перемещаемая по одному договору (контракту) в течение трех календарных месяцев, в графе 31 ГТД декларантом дополнительно делается запись: "Поставка в течение ..." с указанием названия месяцев и года.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40. Срок представления полной грузовой таможенной декларации в таможенный орган, производивший таможенное оформление нефти, заявленного в ВГТД, не должен превышать трех месяцев со дня окончания последнего месяца поставки партии нефти через таможенную границу Республики Казахстан, указанного в ВГТД.".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