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4857" w14:textId="2ff4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Правила о кредитных товариществах, утвержденные постановлением Правления Национального Банка Республики Казахстан от 12 апреля 1997 года N 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6 августа 2001 года N 305. Зарегистрировано в Министерстве юстиции Республики Казахстан 30 ноября 2001 года N 1691. Утратило силу - постановлением Правления Национального Банка Республики Казахстан от 27 октября 2003 года N 380 (V032589) (вводится в действие с 1 января 2004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кредитных товариществ,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V970351_ </w:t>
      </w:r>
      <w:r>
        <w:rPr>
          <w:rFonts w:ascii="Times New Roman"/>
          <w:b w:val="false"/>
          <w:i w:val="false"/>
          <w:color w:val="000000"/>
          <w:sz w:val="28"/>
        </w:rPr>
        <w:t>
 Правила о кредитных товариществах, утвержденные постановлением Правления Национального Банка Республики Казахстан от 12 апреля 1997 года N 106, и ввести их и настоящее постановление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и страхового надзора (Мекишев А.А.):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и дополнений в Правила о кредитных товариществах, утвержденные постановлением Правления Национального Банка Республики Казахстан от 12 апреля 1997 года N 106;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и изменения и дополнения в Правила о кредитных товариществах до сведения территориальных филиалов Национального Банка Республики Казахстан и кредитных товариществ.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Председателя Национального Банка Республики Казахстан Марченко Г.А.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6 августа 2001 года N 305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Изменения и дополнения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в Правила о кредитных товариществах, утвержденные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постановлением Правления Национального Банка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Республики Казахстан от 12 апреля 1997 года N 106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"О Правилах "О кредитных товариществах"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преамбуле и далее по всему тексту слова "Указом Президента Республики Казахстан, имеющим силу Закона, "О банках и банковской деятельности в Республике Казахстан", "Указа Президента Республики Казахстан, имеющего силу Закона, "О банках и банковской деятельности в Республике Казахстан" заменить соответственно словами "Законом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 "О банках и банковской деятельности в Республике Казахстан", "Закона Республики Казахстан "О банках и банковской деятельности в Республике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Деятельность кредитных товариществ регулируется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 "О банках и банковской деятельности в Республике Казахстан", другими законодательными и нормативными правовыми актами Национального Банка, а также настоящими Правилами.".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Последний абзац пункта 5 дополнить предложением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преобразования банка в кредитно-депозитное товарищество, последнее создается в организационно-правовой форме товарищества с ограниченной ответственностью.".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пункте 13: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и далее по всему тексту слово "казахском" заменить словом "государственном";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балансовые отчеты и отчеты о результатах финансово-хозяйственной деятельности за последний завершенный финансовый год учредителей- юридических лиц, доля которых в уставном капитале кредитного товарищества равна или превышает десять процентов, заверенные уполномоченными аудиторскими организациями (аудиторами), а также балансовые отчеты и отчеты о результатах финансово-хозяйственной деятельности за последний отчетный квартал, подписанные первым руководителем, главным бухгалтером и заверенные печатью организации, являющейся учредителем, доля которого в уставном капитале кредитного товарищества равна или превышает десять процентов;";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подпункт 6)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В пункте 18 нумерацию подпунктов а), б), в), г), д) и е) заменить соответственно нумерацией 1), 2), 3), 4), 5) и 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В пункте 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первом слова "Департамента банковского надзора" заменить словами "подразделения Национального Банка, осуществляющего банковский надзор";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втором слово "аннулированных" заменить словом "отозванных".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В пункте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нумерацию подпунктов а), б), в) заменить соответственно нумерацией 1), 2), 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подпункте 3) слова "общие условия" заменить словами "Правила об общих условиях".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В пункте 22-1 слова "установлением ставок вознаграждения (интереса), а также тарифов за оказание банковских операций" заменить словами "а также Правилами об общих условиях проведения операций".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В пункте 26: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 третий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"После получения разрешения на проведение реорганизации банк в сроки, согласованные с Национальным Банком, но не превышающие шести месяцев с даты выдачи разрешения, обязан обеспечить погашение своих обязательств, за исключением обязательств по депозитам юридических лиц-участников создаваемого кредитного товарищества, не превышающих суммы взносов данных участников в уставный капитал создаваемого кредитного товарищества.";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абзаце первом пункта 27 второе предложение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Пункт 28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"28. Отзыв разрешения на открытие банка и отзыв его лицензии на проведение банковских и иных операций, за исключением кассовых и переводных операций, производится (с указанием соответствующих оснований) с одновременной выдачей разрешения на открытие кредитного товарищества.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реорганизуемого в кредитное товарищество банка исключительно на проведение кассовых и переводных операций действует до даты государственной регистрации реорганизуемого банка в качестве кредитного товарищества в органах юстиции.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отзыва лицензии банка на проведение банковских и иных операций преобразуемый в кредитное товарищество банк не вправе осуществлять банковские и иные операции, за исключением кассовых и переводных операций.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пяти календарных дней с даты государственной регистрации в органах юстиции преобразованное кредитное товарищество обязано вернуть в Национальный Банк лицензию на проведение банковских и иных операций и обратиться в Национальный Банк с ходатайством о выдаче лицензии.".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пункте 29: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"(для товарищества с дополнительной ответственностью в размере не более суммы дополнительной ответственности его участников)"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после слов "ценных бумаг" дополнить словами ", выпущенных в документарной форме,";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осуществление лизинговой деятельности.";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"Кредитно-депозитное товарищество в форме товарищества с дополнительной ответственностью вправе осуществлять прием депозитов, открытие и ведение банковских счетов юридических лиц, не являющихся участниками товарищества, в размере не более суммы дополнительной ответственности его участников.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Кредитно-депозитное товарищество в форме товарищества с ограниченной ответственностью вправе осуществлять прием депозитов, открытие и ведение банковских счетов юридических лиц, не являющихся участниками товарищества, общая сумма которых не должна превышать пятидесяти процентов собственного капитала кредитно-депозитного товарищества.".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пункте 32 нумерацию подпунктов а), б), в), г), д) и е) заменить соответственно нумерацией 1), 2), 3), 4), 5) и 6).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пункте 33 нумерацию подпунктов а), б) и в) заменить соответственно нумерацией 1), 2) и 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пункте 37: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нумерацию подпунктов а), б) и в) заменить соответственно нумерацией 1), 2) и 3);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приостановление либо отзыв лицензии на проведение всех или отдельных банковских операций по основаниям, установленным статьей 48 Закона Республики Казахстан "О банках и банковской деятельности в Республике Казахстан";".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пункте 38: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нумерацию подпунктов а), б), в), г), д), е) и ж) заменить соответственно нумерацией 1), 2), 3), 4), 5), 6) и 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пункте 39: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нумерацию подпунктов а), б), в), г) и д) заменить соответственно нумерацией 1), 2), 3), 4) и 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5) слово "Правления" заменить словами "Совета директоров".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пункте 40 нумерацию подпунктов а) и б) заменить соответственно нумерацией 1) и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абзаце первом пункта 45 слова "подпунктов в) и д)" заменить словами "подпунктов в), д) и ж)".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