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ab55" w14:textId="eeea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№ 42 "О порядке реализации этилового спирта с уплатой акциза производителям алкогольной продукции (кроме пива)"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27 ноября 2001 года № 207. Зарегистрирован в Министерстве юстиции Республики Казахстан 7 декабря 2001 года № 1694. Утратил силу приказом и.о. Министра финансов Республики Казахстан от 25 сентября 2012 года № 439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25.09.2012 </w:t>
      </w:r>
      <w:r>
        <w:rPr>
          <w:rFonts w:ascii="Times New Roman"/>
          <w:b w:val="false"/>
          <w:i w:val="false"/>
          <w:color w:val="ff0000"/>
          <w:sz w:val="28"/>
        </w:rPr>
        <w:t>№ 439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осуществления контроля за движением объемов этилового спирта произведенного отечественными производителями, и во исполнение Закона Республики Казахстан от 16 июля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Z990429_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регулировании производства и оборота этилового спирта и алкогольной продукции"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V011496_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реализации этилового спирта производителям алкогольной продукции (кроме пива), утвержденные приказом Председателя Комитета по государственному контролю над производством и оборотом подакцизной продукции Министерства государственных доходов Республики Казахстан от 31 марта 2001 года N 42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второе предложение исключить;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пункте 8 слова "не менее чем за три дня до ее осуществления"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Отделу правового обеспечения Комитета (А. Лепесбаев) произвести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регистрацию настоящего приказа в Министерстве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исполнением настоящего приказа возложить на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Толкимбаева - Заместителя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Настоящий приказ вступает в силу со дня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Председатель         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