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4614" w14:textId="b454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Директората Национальной комиссии Республики Казахстан по ценным бумагам от 24 июня 1999 года N 352 "О проведении сделок купли-продажи с участием пенсионных активов на организованных рынках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 октября 2001 года N 410. Зарегистрировано в Министерстве юстиции Республики Казахстан от 27 декабря 2001 года N 1707. Утратило силу - постановлением Правления Национального Банка Республики Казахстан от 29 июля 2003 года N 264 (V032484)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 Национального Банка Республики Казахстан и приведения ее в соответствие с действующим законодательством Республики Казахстан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Директората Национальной комиссии Республики Казахстан по ценным бумагам от 24 июня 1999 года N 352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V990853_ </w:t>
      </w:r>
      <w:r>
        <w:rPr>
          <w:rFonts w:ascii="Times New Roman"/>
          <w:b w:val="false"/>
          <w:i w:val="false"/>
          <w:color w:val="000000"/>
          <w:sz w:val="28"/>
        </w:rPr>
        <w:t>
 "О проведении сделок купли-продажи с участием пенсионных активов на организованных рынках ценных бумаг" внести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слова "(за исключением сделок "обратного репо" - покупки ценных бумаг на условиях обязательства их последующей обратной продажи)"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1-2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рынка ценных бумаг (Шалгимбаева Г.Н.):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Закрытого акционерного общества "Государственный накопительный пенсионный фонд", Комитета по регулированию деятельности накопительных пенсионных фондов Министерства труда и социальной защиты населения Республики Казахстан, банков-кастодианов, а также до сведения саморегулируемых организаций профессиональных участников рынка ценных бумаг, обязав их довести настоящее постановление до сведения всех своих членов.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Председателя Национального Банка Республики Казахстан Марченко Г.А.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