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cbd2" w14:textId="9c3c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N 63 в приказ Министра финансов Республики Казахстан от 30 декабря 1999 года N 715 "Об утверждении Единой бюджетной классификации"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ноября 2001 года N 508. Зарегистрирован Министерством юстиции Республики Казахстан 21 января 2002 года N 1731.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17. Приказ Министра финансов Республики Казахстан от 23 ноября 2001 года N 508 "О внесении изменений и дополнений N 63 в приказ Министра финансов Республики Казахстан от 30 декабря 1999 года N 715 "Об утверждении Единой бюджетной классификации"...".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Законом Республики Казахстан от 10 ноября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Z010254_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Закон Республики Казахстан "О республиканском бюджете на 2001 год" и постановлением Правительства Республики Казахстан от 19 ноября 2001 года N 1493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P011493_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постановление Правительства Республики Казахстан от 29 декабря 2000 года N 1950"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приказ Министра финансов Республики Казахстан от 30 декабря 1999 года N 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Единой бюджетной классификации"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Казахстан, утвержденной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1 "Государственные услуги общего характера":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"Представительные, исполнительные и другие органы, выполняющие общие функции государственного управления":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гос. учреждение-администратор программ 637 "Конституционный Совет Республики Казахстан" дополнить программой 31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"31 Реконструкция и материально-техническое оснащение зала заседания";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гос. учреждение-администратор программ 694 "Управление Делами Президента Республики Казахстан" дополнить программой 55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"55 Обновление парка автомашин";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2 "Финансовая деятельность" гос. учреждение-администратор программ 219 "Министерство государственных доходов Республики Казахстан" программу 38 "Учет, оценка, хранение и реализация конфискованного имущества"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"38 Оценка, хранение и реализация имущества, поступившего в собственность государства по отдельным основаниям";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"Внешнеполитическая деятельность" гос. учреждение-администратор программ 204 "Министерство иностранных дел Республики Казахстан" дополнить программами 48, 59, 60, 61 и 68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"48 Возврат средств за хранение грузов на складах временного хранения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59 Строительство административного здания Министерства иностранных дел Республики Казахстан в г. Астане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60 Строительство объектов обслуживания дипломатического городка в г. Астане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61 Строительство инженерных сетей и инфраструктуры дипломатического городка в г. Астане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68 Приобретение земельного участка и недвижимости, строительство недвижимости для представительств Республики Казахстан за рубежом";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2 "Оборона" в подфункции 1 "Военные нужды" гос. учреждение-администратор программ 678 "Республиканская гвардия Республики Казахстан" дополнить программой 30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"30 Строительство объектов казарменно-жилищного фонда для Республиканской гвардии";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3 "Общественный порядок и безопасность":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"Судебная деятельность" гос. учреждение-администратор программ 501 "Верховный Суд Республики Казахстан" дополнить программой 41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"41 Капитальный ремонт кровли и кабинетов здания Верховного Суда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4 "Деятельность по обеспечению законности и правопорядка" гос. учреждение-администратор программ 502 "Генеральная Прокуратура Республики Казахстан" дополнить программой 36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"36 Оснащение нового административного здания Генеральной Прокуратуры Республики Казахстан оборудованием и инвентарем";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5 "Деятельность по обеспечению безопасности личности, общества и государства" гос. учреждение-администратор программ 680 "Служба охраны Президента Республики Казахстан" дополнить программой 30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"30 Обеспечение безопасности глав государств и отдельных должностных лиц";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4 "Образование" в подфункции 6 "Высшее и послевузовское профессиональное образование":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208 "Министерство обороны Республики Казахстан" в программе 9 "Подготовка кадров в высших учебных заведениях на республиканском уровне" подпрограмму 32 "Военный факультет при Академии гражданской авиации, г. Алматы"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"32 Военно-инженерный институт радиоэлектроники и связи";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гос. учреждение-администратор программ 225 "Министерство образования и науки Республики Казахстан" дополнить программой 45, с подпрограммами 30 и 31,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"45 Развитие материальной базы Казахстанско-Британского технического университета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30 Увеличение уставного капитала Казахстанско-Британского технического университета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31 Субсидирование Казахстанско-Британского технического университета для содержания и обслуживания здания";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612 "Агентство Республики Казахстан по делам здравоохранения":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программу 50 "Подготовка кадров в высших учебных заведениях по государственным образовательным грантам" дополнить подпрограммами 34 и 35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"34 Подготовка кадров в вузах страны в рамках нового приема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35 Стипендиальное обеспечение студентов, обучающихся по государственным образовательным грантам в рамках нового приема";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программу 91 "Государственное образовательное кредитование подготовки кадров в высших учебных заведениях страны" дополнить подпрограммой 34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"34 Подготовка кадров по государственным образовательным кредитам в рамках нового приема";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6 "Социальное обеспечение и социальная помощь" в подфункции 9 "Прочие услуги в области социальной помощи и социального обеспечения":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213 "Министерство труда и социальной защиты населения Республики Казахстан" в программе 6 "Выполнение обязательств прошлых лет" подпрограмму 33 после слова "нетрудоспособности" дополнить словами "(в том числе от трудового увечья и профессионального заболевания)";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605 "Агентство по миграции и демографии Республики Казахстан" программу 6 "Выполнение обязательств прошлых лет" дополнить подпрограммой 31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"31 Выплата единовременных пособий и возмещение транспортных расходов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репатриантам (оралман), прибывшим по квоте иммиграции в 1993-1998 годах";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в функц. группе 7 "Жилищно-коммунальное хозяйство" подфункцию 2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"Коммунальное хозяйство" дополнить гос. учреждением-администратором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программ 105, программой 49, с подпрограммами 30, 31, 32, 33, 34, 35, 36,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37, 38 и 39, гос. учреждением-администратором программ 217, программами 87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88, гос. учреждением-администратором программ 259, программой 81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следующего содержания: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"105 Аппарат акимов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49 Организация работ по подготовке к отоплению населенных пунктов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30 Подготовка теплоэнергетических комплексов и коммунальных служб 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осенне-зимнему периоду гг. Жанатас и Каратау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31 Подготовка теплоэнергетических комплексов и коммунальных служб 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осенне-зимнему периоду г. Кентау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32 Подготовка к осенне-зимнему периоду г. Курчатова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33 Подготовка к осенне-зимнему периоду г. Лисаковска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34 Ремонт теплоэнергетических комплексов и приобретение топлива для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теплоисточников г. Жем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35 Ремонт теплоэнергетических комплексов и приобретение топлива для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теплоисточников г. Степногорска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36 Подготовка к зиме г. Аркалыка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37 Оплата услуг за провоз мазута для отопления г. Приозерска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38 Ремонт и подготовка теплоэнергетических комплексов к зимнему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периоду г. Кокшетау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39 Подготовка к осенне-зимнему периоду г. Житикара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217 Министерство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87 Кредитование бюджета Актюбинской области на подготовку к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осенне-зимнему периоду г. Актюбинска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88 Кредитование бюджета Карагандинской области на ремонт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реконструкцию объектов водоснабжения и теплоснабжения, приобретение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топлива для теплоисточников западного района г. Темиртау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259 Исполнительный орган коммунальной собственности, финансируемый из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местного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81 Кредитование реконструкции системы газоснабжения в рамках подготовки к осенне-зимнему периоду г. Актюбинска";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9 "Топливно-энергетический комплекс и недропользование":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"Топливо и энергетика" гос. учреждение-администратор программ 231 "Министерство энергетики и минеральных ресурсов Республики Казахстан" дополнить программой 31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"31 Создание и эксплуатация базы данных по нефтегазовым проектам";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 услуги в области топливно-энергетического комплекса и недропользования" гос. учреждение-администратор программ 231 "Министерство энергетики и минеральных ресурсов Республики Казахстан" дополнить программой 6, с подпрограммой 30, и программой 34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"6 Выполнение обязательств прошлых лет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30 Погашение кредиторской задолженности по государственному геологическому изучению и охране недр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34 Исполнение обязательств "Карагандашахтуголь" по возмещению ущерба, нанесенного здоровью работников ликвидированных шахт";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10 "Сельское, водное, лесное, рыбное хозяйство и охрана окружающей среды":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"Сельское хозяйство" гос. учреждение-администратор программ 212 "Министерство сельского хозяйства Республики Казахстан" дополнить программой 88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"88 Организация государственного закупа животноводческой продукции";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2 "Водное хозяйство" гос. учреждение-администратор программ 105 "Аппарат акимов" дополнить программой 50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"50 Реконструкция инженерно-ирригационной системы Каратальского района";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9 "Прочие услуги в области сельского, водного, лесного, рыбного хозяйства и охраны окружающей среды" гос. учреждение-администратор программ 212 "Министерство сельского хозяйства Республики Казахстан" дополнить программой 65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"65 Погашение задолженности за приобретенные ранее комбайны "Нива";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12 "Транспорт и связь":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"Автомобильный транспорт" по гос. учреждению-администратору программ 215 "Министерство транспорта и коммуникаций Республики Казахстан":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программу 52 "Проект реконструкции автодорог Западного Казахстана"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"52 Реконструкция автодороги Западного Казахстана";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дополнить программой 60, с подпрограммами 31, 35, 36, 37, 38, 39 и 40,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"60 Проектно-изыскательские работы по реконструкции автодорог республиканского значения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31 Подготовка проекта реконструкции автодороги "Ушарал-Достык"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35 Подготовка проекта реабилитации автодороги "Карабутак-Иргиз-гр. Кызылординской области"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36 Подготовка проекта реконструкции автодороги "Актау-Атырау"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37 Подготовка проекта реконструкции автодороги "Кызылорда-Жезказган"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38 Подготовка проекта реконструкции автодороги "Бейнеу-Акжигит-гр. Узбекистана"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39 Подготовка проекта строительства моста через реку Сырдарья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40 Подготовка проекта строительства моста через реку Кигач";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4 "Воздушный транспорт" гос. учреждение-администратор программ 215 "Министерство транспорта и коммуникаций Республики Казахстан" дополнить программой 48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"48 Участие государства в уставном капитале совместных авиакомпаний";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13 "Прочие":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2 "Службы прогноза погоды" гос. учреждение-администратор программ 218 "Министерство природных ресурсов и охраны окружающей среды Республики Казахстан" дополнить программой 55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"55 Восстановление и переоснащение приграничных с КНР гидропостов";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в подфункции 9 "Прочие":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гос. учреждение-администратор программ 105 "Аппарат акимов" дополнить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программами 38 и 51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"38 Обеспечение жильем передислоцированных в г. Кокшетау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51 Восстановление разрушений, вызванных проливными дождями в п.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Аккистау Исатайского района";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гос. учреждение-администратор программ 215 "Министерство транспорта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Казахстан" дополнить программой 43 следующего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"43 Мониторинг состояния информационно-телекоммуникационных систем";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гос. учреждение-администратор программ 217 "Министерство финансов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Казахстан" дополнить программой 68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"68 Выполнение обязательств Правительства Республики Казахстан перед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странами СНГ";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дополнить гос. учреждением-администратором программ 231 и программой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55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"231 Министерство энергетики и минеральных ресурсов Республики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55 Участие в реконструкции и расширении энергетических мощностей при подключении дополнительных нагрузок объектов центральных государственных органов";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гос. учреждение-администратор программ 274 "Исполнительный орган жилищно-коммунального, дорожного хозяйства и транспорта, финансируемый из местного бюджета" дополнить программой 54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"54 Ликвидация последствий наводнения и селевых потоков, произошедших в 1998 году в Казыгуртском районе";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гос. учреждение-администратор программ 694 "Управление Делами Президента Республики Казахстан" дополнить программой 54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"54 Обеспечение жильем государственных служащих";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15 "Официальные трансферты" в подфункции 1 "Официальные трансферты":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111 "Аким Акмолинской области" программу 18 "Трансферты из республиканского бюджета" дополнить подпрограммой 34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"34 Ремонт теплоэнергетических комплексов и приобретение топлива для теплоисточников г. Степногорска";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112 "Аким Актюбинской области" программу 18 "Трансферты из республиканского бюджета" дополнить подпрограммой 31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"31 Ремонт теплоэнергетических комплексов и приобретение топлива для теплоисточников г. Жем";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113 "Аким Алматинской области" программу 18 "Трансферты из республиканского бюджета" дополнить подпрограммой 31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"31 Реконструкция инженерно-ирригационной системы Каратальского района";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114 "Аким Атырауской области" программу 18 "Трансферты из республиканского бюджета" дополнить подпрограммой 30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"30 Восстановление разрушений, вызванных проливными дождями в п. Аккистау Исатайского района";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115 "Аким Восточно-Казахстанской области" программу 18 "Трансферты из республиканского бюджета" дополнить подпрограммой 32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"32 Подготовка к осенне-зимнему периоду г. Курчатова";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116 "Аким Жамбылской области" программу 18 "Трансферты из республиканского бюджета" дополнить подпрограммой 30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"30 Подготовка теплоэнергетических комплексов и коммунальных служб к осенне-зимнему периоду гг. Жанатас и Каратау";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119 "Аким Карагандинской области" программу 18 "Трансферты из республиканского бюджета" дополнить подпрограммой 33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"33 Оплата услуг за провоз мазута для отопления г. Приозерска";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122 "Аким Костанайской области" программу 18 "Трансферты из республиканского бюджета" дополнить подпрограммами 30, 31 и 32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"30 Подготовка к зиме г. Аркалыка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31 Подготовка к осенне-зимнему периоду г. Житикара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32 Подготовка к осенне-зимнему периоду г. Лисаковска";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129 "Аким Южно-Казахстанской области" программу 18 "Трансферты из республиканского бюджета" дополнить подпрограммами 33 и 34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"33 Подготовка теплоэнергетических комплексов и коммунальных служб к осенне-зимнему периоду г. Кентау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34 Ликвидация последствий наводнения и селевых потоков, произошедших в 1998 году в Казыгуртском районе".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Установить, что с 1 января 2001 года осуществляются расходы по следующим программам (подпрограммам):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1 "Государственные услуги общего характера" в подфункции 2 "Финансовая деятельность" по гос. учреждению-администратору программ 219 "Министерство государственных доходов Республики Казахстан" по программе 38 "Оценка, хранение и реализация имущества, поступившего в собственность государства по отдельным основаниям";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15 "Официальные трансферты" в подфункции 1 "Официальные трансферты":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111 "Аким Акмолинской области" в программе 18 "Трансферты из республиканского бюджета" по подпрограмме 30 "Подготовка к зимнему периоду и завершение мероприятий по передислокации";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130 "Аким г. Алматы" в программе 18 "Трансферты из республиканского бюджета" по подпрограмме 30 "Строительство метрополитена в г. Алматы".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Установить, что с 1 января 2001 года расходы не осуществляются по следующим программам (подпрограммам):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1 "Государственные услуги общего характера":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2 "Финансовая деятельность" по гос. учреждению-администратору программ 217 "Министерство финансов Республики Казахстан" по программе 49 "Техническая помощь N 2" и подпрограмме 80 "Реализация проекта за счет внешних займов";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3 "Внешнеполитическая деятельность" по гос. учреждению-администратору программ 204 "Министерство иностранных дел Республики Казахстан" по программе 36 "Строительство дипломатического городка в г. Астане" и подпрограмме 80 "Реализация проекта за счет внешних займов";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2 "Оборона" в подфункции 2 "Организация работы по чрезвычайным ситуациям" по гос. учреждению-администратору программ 308 "Агентство Республики Казахстан по чрезвычайным ситуациям" в программе 31 "Организация ликвидации чрезвычайных ситуаций природного и техногенного характера" по подпрограмме 34 "Содержание Метеостанции-3";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3 "Общественный порядок и безопасность" в подфункции 5 "Деятельность по обеспечению безопасности личности, общества и государства" по гос. учреждению-администратору программ 680 "Служба охраны Президента Республики Казахстан":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программе 14 "Государственная программа борьбы с терроризмом и иными проявлениями экстремизма и сепаратизма";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программе 76 "Обеспечение безопасности глав государств и отдельных должностных лиц" и подпрограмме 31 "Аппарат по обеспечению охранных мероприятий";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4 "Образование" в подфункции 5 "Дополнительное профессиональное образование" по гос. учреждению-администратору программ 608 "Агентство Республики Казахстан по делам государственной службы" в программе 10 "Повышение квалификации и переподготовка кадров на республиканском уровне" по подпрограмме 31 "Евразийский центр обучения государственных служащих";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6 "Социальное обеспечение и социальная помощь" в подфункции 9 "Прочие услуги в области социальной помощи и социального обеспечения" по гос. учреждению-администратору программ 213 "Министерство труда и социальной защиты населения Республики Казахстан" по программе 50 "Проект социальной защиты населения" и подпрограмме 80 "Реализация проектов за счет внешних займов";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7 "Жилищно-коммунальное хозяйство" в подфункции 3 "Водоснабжение" по гос. учреждению-администратору программ 130 "Аким г. Алматы" по программе 80 "Реконструкция системы водоснабжения и водоотведения г. Алматы" и подпрограмме 88 "Кредитование местного бюджета для реализации проекта за счет внешних займов";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10 "Сельское, водное, лесное, рыбное хозяйство и охрана окружающей среды":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1 "Сельское хозяйство" по гос. учреждению-администратору программ 212 "Министерство сельского хозяйства Республики Казахстан":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программе 36 "Реструктуризация фермерских хозяйств" и по подпрограммам 80 "Реализация проекта за счет внешних займов" и 81 "Реализация проекта за счет софинансирования из республиканского бюджета";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программе 41 "Создание механизма гарантирования исполнения зерновых расписок";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программе 81 "Реструктуризация фермерских хозяйств" и по подпрограммам 80 "Реализация проекта за счет внешних займов" и 81 "Реализация проекта за счет софинансирования из республиканского бюджета";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2 "Водное хозяйство":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212 "Министерство сельского хозяйства Республики Казахстан" по программе 83 "Совершенствование управлением водными ресурсами и восстановление земель" и подпрограмме 80 "Реализация проекта за счет внешних займов";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гос. учреждению-администратору программ 218 "Министерство природных ресурсов и охраны окружающей среды Республики Казахстан" по программе 80 "Управление водными ресурсами на северо-востоке Казахстана" и подпрограмме 80 "Реализация проекта за счет внешних займов";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5 "Охрана окружающей среды" по гос. учреждению-администратору программ 218 "Министерство природных ресурсов и охраны окружающей среды Республики Казахстан" по программе 70 "Проект АО "Химпром" по устранению очага ртутного загрязнения" и подпрограмме 80 "Реализация проекта за счет внешних займов";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12 "Транспорт и связь" в подфункции 1 "Автомобильный транспорт" по гос. учреждению-администратору программ 215 "Министерство транспорта и коммуникаций" в программе 36 "Строительство и реконструкция автомобильных дорог республиканского значения" по подпрограмме 39 "Реконструкция участка автомобильной дороги станция "Сороковая"-Павловка с подъездом к пос. Коктогай";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функц. группе 15 "Официальные трансферты" в подфункции 1 "Официальные трансферты" по гос. учреждению-администратору программ 131 "Аким г. Астаны" в программе 18 "Трансферты из республиканского бюджета" по подпрограмме 36 "Строительство жилья для государственных служащих в городе Астане".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Департаменту юридической службы (К. Абдикаликов) и Департаменту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бюджета (Б. Султанов) обеспечить государственную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5. Настоящий приказ вступает в силу со дня его государственной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в Министерстве юстиции Республики Казахстан и распространяется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правоотношения, возникшие с 1 января 2001 года.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(Специалисты: Пучкова О.Я.,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Петрова Г.В.)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