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a275" w14:textId="737a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31 декабря 1996 года N 351 "Об Инструкции о порядке оформления и учета документов, подлежащих хранению в банках, и требованиях по организации хранения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2001 года N 545. Зарегистрировано Министерством юстиции Республики Казахстан 7 февраля 2002 года N 1747. Утратило силу - постановлением Правления Агентства РК по регулированию и надзору финансового рынка и финансовых организаций от 27 августа 2005 года N 320 (V053841)(порядок введения в действие см.2 пост. N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 постановление Правления Национального Банка Республики Казахстан от 31 декабря 1996 года N 351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V960434_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"Об Инструкции о порядке оформления и учета документов, подлежащих хранению в банках, и требованиях по организации хранения документов"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документационного обеспечения и контроля (Джерембаев Е.Е.):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Банка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20 декабря 2001 года N 545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"О внесении изменения в постановление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Правления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от 31 декабря 1996 года N 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"Об Инструкции о порядке оформления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учета документов, подлежащих хранению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банках, и требованиях по организации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хранения документов"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Изменение в постановление Правления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Национального Банка Республики Казахстан от 31 декабря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1996 года N 351 "Об Инструкции о порядке оформления и учета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документов, подлежащих хранению в банках, и требованиях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по организации хранения документов"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Правления Национального Банка Республики Казахстан от 31 декабря 1996 года N 351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V960434_ </w:t>
      </w:r>
      <w:r>
        <w:rPr>
          <w:rFonts w:ascii="Times New Roman"/>
          <w:b w:val="false"/>
          <w:i w:val="false"/>
          <w:color w:val="000000"/>
          <w:sz w:val="28"/>
        </w:rPr>
        <w:t>
 "Об Инструкции о порядке оформления и учета документов, подлежащих хранению в банках, и требованиях по организации хранения документов":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оформления и учета документов, подлежащих хранению в банках, и требованиях по организации хранения документов, утвержденной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Инструкции о порядке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оформления и учета документов,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подлежащих хранению в банках,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 требованиях по организации                                    хранения документов, утвержденной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постановлением Правления Национального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Банка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31 декабря 1996 года N 351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документов, образующихся в процессе деятельности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банков второго уровня, с указанием сроков 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  |       Наименование документов       |    Срок хранения     |Приме-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статьи|                                     |______________________|чание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        |в головном|в филиалах,|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        |банке     |представи- |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        |          |тельствах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        |          |банка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______|_____________________________________|__________|___________|______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               2                   |     3    |     4     |   5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______|_____________________________________|__________|___________|______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ОБЩИЕ ВОПРОСЫ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1. Распорядительная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 Законы Республики Казахстан и иные      постоянно  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законодательные акты, Указы и иные          до        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акты Президента Республики Казахстан,   минования   минования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постановления Правительства Республи-   надобности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 Казахстан, распоряжения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касающиеся деятельности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направленные для сведения и 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   Поручения Администрации Президента      постоянно       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Казахстан, Канцелярии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Премьер-Министра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центральных исполнительных органов,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документы по их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 Приказы, указания центральных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исполнительных Органов: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касающиеся деятельности банка        постоянно   постоянно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направленные для сведения и ру-          до         до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ководства                               минования   минования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надобности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   Протоколы, стенограммы, решения         постоянно      до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общих собраний акционеров, пай-                     минования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щиков банка                                         надобности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  Протоколы, стенограммы, поста-          постоянно      до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новления исполнительного органа                     минования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банка, документы к ним (докладные                   надобности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записки, справки, проекты и др.)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   Протоколы, стенограммы заседаний         постоянно      до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совета учредителей, наблюдатель-                     минования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ного совета банка, документы к ним                 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(докладные записки, справки, про-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екты и др.)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  Протоколы заседаний Правления и          постоянно     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Совета директоров банка и доку-                      минования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менты к ним                                        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  Протоколы заседаний действующих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комиссий и контрольных органов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банка: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по месту проведения                   постоянно   постоянно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присланные для сведения                  до         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банка:                                   минования   минования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надобности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   Протоколы, стенограммы заседаний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совещаний документы к ним (док-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ладные записки, справки, проекты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др.):         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в организациях, проводящих ме-        постоянно  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роприятие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других организациях                     до         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банка                                   минования   минования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надобности  надобности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  Распорядительные документы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(приказы, распоряжения) банка: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по основной деятельности              постоянно  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о приеме, переводе, увольнении,         75 лет     75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поощрении, премировании сотруд-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о предоставлении отпусков, взы-          3 года    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сканиях, командировках сотрудни-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   Нормативные правовые акты и              до замены   до замены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распорядительные документы На-             новыми      новыми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ционального Банка Республики 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захстан (инструкции, положения,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указания, приказы)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   Инструкции, правила, положения,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указания министерств, ведомств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присланные для руководства            до замены    до замены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новыми      новыми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присланные для сведения               до минова-   до минова-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ния надоб-   ния надоб-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ности        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   Проекты нормативных правовых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актов; документы по их разработке.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Заключения на проекты норматив-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ных правовых актов: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по месту разработки                постоянно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других организациях             до минова-      до минова-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ния надоб-   ния надоб-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ности        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   Правила, положения, инструкции,         постоянно  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указания, рекоменда-                     замены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ции, разработанные банком     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   Проекты внутренних документов;          3 года*     3 года*  *после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(заключения, предложе-                             утвер-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ния, справки, докладные записки и                            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переписка) по их разработке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   Переписка с органами государст-          5 лет ЭК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венной власти и органами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самоуправления по вопросам дея-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тельности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2. Контроль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   Документы (доклады, докладные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писки, справки, акты, заключения,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отчеты, возражения) ревизий и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верок деятельности банка, их филиа-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лов и представительств, проводимых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государственны-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 органами, внешним и внутренним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проверки и проверяющей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других организациях        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   Журналы учета проведенных реви-          5 лет      5 лет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зий, проверок и контроля за выпол-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нением их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   Документы (докладные записки, от-      5 лет ЭПК    5 лет ЭПК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четы, справки, переписка) о выпол-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нении предложений по результатом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проверок, ревизий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   Отчеты о контрольно-ревизионной                      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работе: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составления: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                            постоянно   5 лет*    визий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квартальные, месячные               1 год      1 год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представленные филиалами, пред-  3 года     3 года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ставительствами                                          ганами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   Документы (акты, справки, перепис-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ка) ревизий, проверок, проводимых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   Переписка по вопросам инспектиро-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вания, проверок, проводимых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охранительными органами, Нацио-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нальным Банком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   Заявления, жалобы, предложения      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 и переписка по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3. Организационные вопросы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   Юридические дела крупных участ-         постоянно   до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ников/банковских холдингов банков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   Учредительный договор, устав банка,     постоянно   до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и изменения к нему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   Лицензия на право осуществления         до отзыва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   Разрешения, уведомления на откры-       постоянно   до ликви-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тие филиалов и представительств                     дации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                                               лиала,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представи-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   Положения о постоянно действующих       постоянно   до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комиссиях и контрольных органах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   Сведения об акционерах, списки   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пайщиков и акционеров банка и 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менения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   Списки аффилированных лиц, спи-   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ски лиц, имеющих право на получе-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ние дивидендов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   Образцы акций                     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   Положения о распределении акций, о      постоянно   до замены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долевой собственности                               новыми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   Свидетельства о внесении вкладов,       5 лет       5 лет   после 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паев, договоры о взносе пая в устав-                        рехода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ной фонд банка                                             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собст-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на акци-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ях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условии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- завер-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ревизии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   Договор с членами исполнительных 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банка о правах и обязанно-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стях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   Договор с аудитором               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  Документы (отчеты, акты, перепис-        10 лет ЭК  10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ка, докладные записки, заключения)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реорганизации, переименовании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банка, филиалов и представительств;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документы финансовых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их филиалов по действующему 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ководящему составу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  Положения о структурных подразде-       постоянно   постоянно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лениях банка, филиалов и представи-                           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тельств                                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  Проекты положений, уставов; доку-        3 года*   3 года*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менты (справки, докладные записки,                            утвер-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предложения) по их разработке                                 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  Книги регистрации кредитных дого-       постоянно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  Журнал учета работы с акциями           постоянно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  Журнал текущего учета акционеров        постоянно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  Штатное расписание                      постоянно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  Приемо-сдаточные акты и приложе-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к ним, при смене материально-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ответственных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  Списки лиц, имеющих право на уча-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стие в годовом собрании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  Должностные инструкции                  3 года*      3 года*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  Документы (программы, планы-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задания, переписка, доклады, справ-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ки, отчеты) о командировках: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внутригосударственных      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зарубежных                           5 лет ЭК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  Планы работы структурных подраз-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полугодовые, квартальные, месяч-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  Документы (исторические и темати-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ческие обзоры, справки, публикации,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статьи в периодической печати, ки-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нофотопленки, видеозаписи, фото-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графии) по истории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  Документы (договоры дарения, акты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приема-передачи ценных вещей,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обязательства, переписка) о благо-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творительной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  Отчеты в регулирующие органы: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квартальные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месячные, еженедельные, ежеднев-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  Документы дочерних организаций и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действующих расчетно-кассовых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делов банков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  Переписка с акционерами банка, по-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тенциальными инвесторами и под-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разделениями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  Переписка с независимым регистра-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тором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  Реестры акционеров и выписки из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реестра акционеров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  Правоустанавливающие документы,        5 лет ЭК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финансовая отчетность и иные доку-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менты акционеров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4. Правовое обеспечение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  Свидетельства о праве собственности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землю, здания, 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  Генеральные соглашения      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  Заключения по серьезным наруше-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ниям в соблюдении трудового зако-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нодательства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  Претензии и исковые заявления, кас-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сационные жалобы, заявления в по-                           вынесе-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рядке надзора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  Мировые соглашения между банками      10 лет    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кредиторами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  Договоры (соглашения и контракты)     5 лет*       5 лет*   *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 оказании юридических услуг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62.  Постановления правоохранительных                            *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органов и переписка:                                        снятия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 наложении и снятии ареста вкла-  10 лет*      10 лет*  ареста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дов,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 конфискации вклада                25 лет*     25 лет*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 конфискации ценных бумаг          15 лет*     15 лет*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63.  Постановления, решения, определе-      5 лет ЭК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ния, приговоры, частные определе-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судебных органов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Казахстан по вопросам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64.  Постановления и акты судебных при-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ставов-исполнителей о наложении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ареста на 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65.  Решения судебных органов о приос-  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тановлении операций по счетам                               возмеще-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ущерба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66.  Доверенности на ведение судебных и     5 лет*      5 лет*   *после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арбитражных дел                                             вынесе-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67.  Переписка по претензиям      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68.  Переписка по претензиям, предъяв-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ленным ликвидационными комис-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сиями дебиторам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69.  Журналы учета претензий и исков    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вынесе-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шений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всем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70.  Документы, подтверждающие изъя-   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тие документа (дела)                                        возврата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докумен-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та (дела)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71.  Копии документов, подлинники ко-      до возврата  до возврата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торых изъяты по представлению         документа    документа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правоохранительных органов по уго-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ловным и гражданским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5. Делопроизводство и архивное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72.  Номенклатура дел: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банка                       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структурных подразделений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73.  Карточки учета (журналы) регистра-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приказов, указаний, распоряже-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ний, правил, инструкций, положений,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уставов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поступающих и отправляемых до-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кументов, в т.ч. электронной почте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74.  Журналы (книги), ведомости учета     3 года  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служебных бланков строгой отчетно-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75.  Перечень документов, образующихся    постоянно   до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результате деятельности банков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второго уровня (с указанием сроков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хранения)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76.  Описи дел:                                               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постоянного срока хранения        постоянно   постоянно   уничто-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 личному составу                постоянно   постоянно   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временного срока хранения         3 года*     3 года*    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77.  Акты о выделении документов к        постоянно*  постоянно*  *в госар-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уничтожению                                                  хив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переда-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78.  Акты приема-передачи документов и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 на государственное 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79.  Протоколы заседаний экспертной       постоянно 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комиссии и документы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80.  Переписка по методическим и орга-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низационным вопросам ведения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лопроизводства и архивного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81.  Заявки (заказы) на выдачу докумен-   1 год       1 год     *в госар-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тов из ведомственного (частного) ар-                       хив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хива банка                                                 переда-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ются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82.  Акты выдачи документов во времен-    3 года*     3 года*   *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ное пользование из ведомственного                          возвра-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(частного) архива банка                                    щения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докумен-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тов в ве-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домст-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венный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(част-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ный) 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хив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83.  Заявления, запросы юридических лиц    3 года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частных лиц о выдаче архивных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справок, копий, выписок из докумен-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тов, переписка по их выдаче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84.  Журналы учета поступлений и вы-      постоянно*  постоянно* *в госар-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бытия документов ведомственного                             хив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(частного) архива банка                                      переда-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85.  Положение о ведомственном (част-     постоянно*   5 лет*   *после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ном) архиве банка                                         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86.  Паспорт ведомственного (частного)    постоянно*  постоянно* *в госар-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архива банка                                                хив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переда-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87.  Наблюдательные дела банка, филиа-   постоянно*   постоянно* *в госар-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лов и представительств (историче-                           хив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ские справки, акты проверок нали-                           переда-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чия)                                                        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2. ПРОГНОЗИРОВАНИЕ, ПЛАНИРОВАНИЕ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КРЕДИТНО-ФИНАНСОВЫЕ ВОПРОСЫ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6. Прогнозирование и планирование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88.  Перспективные планы развития бан-   постоянно     до минова-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ка, документы по их разработке                    ния надоб-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89.  Бизнес - планы банка, и их экономи-                        *по месту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ческие обоснования:                                         разра-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 постоянно     постоянно ботки,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 5 лет         5 лет     утвер-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ждения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учрежде-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ниях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которым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относят-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90.  Документы (расчеты, заключения,    5 лет    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справки) по разработке бизнес-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91.  Переписка по вопросам прогнозиро-  5 лет ЭК   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вания и планирования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92.  Отчеты банка по основным видам                             * при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деятельности:                                              сутствии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 постоянно       постоянно годовых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 5 лет*          5 лет*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 1 год           1 год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93.  Отчеты банка по вспомогательным   5 лет ЭК         5 лет ЭК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видам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94.  Финансово-экономические конъюнк-  5 лет ЭК         5 лет ЭК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турные обзоры и разработки отдель-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вопросов и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95.  Расчеты экономических нормативов  постоянно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деятельности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96.  Переписка по вопросам установления   5 лет        5 лет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экономических нормативов и мето-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дологии деятельности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97.  Документы (справки, расчеты, обос-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нования) по разработке процентных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ставок и тарифов комиссионного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вознаграждения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98.  Годовые сметы расходов по месту ут-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верждения и составления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99.  Отчеты об исполнении годовых смет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расходов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 месту составления     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представленные филиалами, пред-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ставительствами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100. Документы (книги учета, расчеты и    5 лет* 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др.) о задолженности юридических и                         погаше-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физических лиц                                             ния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должен-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101. Документы (расчеты, справки, за-     5 лет*      5 лет*    *при ус-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ключения) по начислению дивиден-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дов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102. Документы (заключения, справки,      5 лет*      5 лет*   *при ус-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переписка) по возврату паевых взно-                       ловии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сов, имущества, внесенного в оплату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доли в уставном капитале                                  ния ре-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103. Документы (докладные записки,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переписка) по вопросам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применения мер экономического воз-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действия Национального Банка Рес-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публики Казахстан к банкам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104. Документы (лимиты капитальных     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вложений, уточненные объемы капи-                           оконча-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тальных вложений и строительно-                             ния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монтажных работ по переходящим                          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стройкам, копии сводных сметных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расчетов строительства) финансиро-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вания капитальных вложений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105. Титульные списки вновь начинае-        5 лет ЭК*  5 лет ЭК*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мых строек                          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106. Договоры подряда (контракты)           5 лет*     5 лет* 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107. Заключения государственной вневе-      5 лет*     5 лет* 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домственной экспертизы по проектам  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(ТЭО)                                                         ния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7. Кредитно-финансовые вопросы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108. Договоры (соглашения) о предостав-    5 лет*      5 лет* 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лении кредитов и документы к ним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(ходатайства, заключения, перепис-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ка)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 (со-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глаше-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условии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109. Финансовые отчеты, представляемые                         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банками по установленным Нацио- 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нальным Банком Республики Казах-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стан формам: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                            постоянно   постоянно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квартальная                          5 лет*       5 лет*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месячная, еженедельная, ежедневная   1 год        1 год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ганами,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при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сутствии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годовых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- посто-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110. Документы (справки, расчеты, за-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ключения) о возврате кредитов, 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ходящихся в составе государственно-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 долга, и доходах по ним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111. Документы (программы, таблицы,      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сведения, статистико-аналитические,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оперативные материалы, диаграммы,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расчеты, таблицы, объяснительные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записки) по изучению кредитно-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экономических вопросов, анализу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размещения и привлечения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112. Сведения о внутрисистемном пере-      5 лет* 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распределении кредитных ресурсов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113. Документы (справки, обзоры, табли-    10 лет ЭК  10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цы, диаграммы, переписка, записки)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анализу кредитных отношений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114. Документы (ходатайства, экономиче-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ские расчеты, проекты кредитных                            возвра-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договоров, заключения) по получен-                         щения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ным ранее и представленным меж-                            кредита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банковским кредитам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115. Кредитные дела заемщиков - юриди-     5 лет*     5 лет*    после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ческих лиц (кредитные заявки, кре-                         течения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дитные договоры, срочные обяза-                            срока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тельства на возврат кредита и уплату                       действия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процентов по нему, учредительные                           договора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документы заемщика)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116. Документы (копии постановлений         5 лет ЭК  5 лет ЭК  после реа-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Правительства, ходатайства органов                         лизации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местного самоуправления, расчеты,                          программы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разнарядки, заключения, переписка)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кредитованию региональных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грамм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117. Журналы регистрации кредитных          5 лет*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договоров с юридическими и физиче-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скими лицами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118. Журналы регистрации заявок на          5 лет*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кредиты                       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119. Документы (заявления, справки,         5 лет*    5 лет*   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распоряжения, поручительства, кре-                         возврата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дитные договоры) о выдаче кредитов                         кредита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120. Платежные ведомости, копии расчет-     5 лет*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документов, переписка о при- 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влечении и передаче кредитов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121. Месячные, ежедневные справки, 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группировочные ведомости о состоя-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нии и использовании кредитных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122. Документы (заключения, акты, пере-      5 лет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писка) о списании безнадежных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взысканию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123. Документы (кредитные договоры, за-      5 лет*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явления, отчеты) по кредитам и ссу-                        возврата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дам, выданным сотрудникам банка                            кредита,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ссуды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124. Отклонение заявки юридических и         1 год*    1 год*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физических лиц на получение креди-                         внесения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та, документы (расчеты, переписка и                        решения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др.) по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3. КАССОВЫЕ ОПЕРАЦИИ, ИНКАССАЦИЯ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8. Кассовые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125. Договоры о коллективной (бригад-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ной) материальной ответственности,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заключенные банком с работниками,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осуществляющими операции с ценно-                          ка дейст-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стями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126. Договоры о полной материальной  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ответственности, заключенные бан-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 кассовыми и инкассаторскими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работниками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127. Договоры на кассовое обслуживание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клиентов банка    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128. Документы (акты экспертизы, отче-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ты, переписка) о неплатежах и под-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дельных банкнотах и металлической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монете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129. Акты проверок организации кассо-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вой работы в банке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130. Документы по вопросу установления  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банками минимально допустимого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остатка наличных денег в операци-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онной кассе на конец дня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131. Кассовые документы (приходные и 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расходные кассовые мемориальные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ордера по ценностям, хранящимся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денежном хранилище, денежные 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ки, объявления на взнос наличными)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приложениями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132. Контрольные ведомости по пересчету 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денежной наличности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133. Справки о суммах принятых денег и  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количестве поступивших в кассу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нежных 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134. Справки о сумме выданных денег и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полученной сумме под отчет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135. Сводные справки о кассовых оборо-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136. Книги учета денег и ценностей, хра-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нящихся в кладовой, принятых и вы-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данных денег (ценностей), драгоцен-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137. Документы (акты, справки, перепис-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ка) по ревизиям хранилищ ценностей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138. Карточки учета ценностей                5 лет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139. Акты приема-передачи ценностей и        5 лет     5 лет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вскрытия посылок с ценностями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140. Книги (журналы) учета квитанцион-       3 года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книжек, бланков строгой отчет-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ности, выданных ответственным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полнителям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141. Контрольный журнал приема-              3 года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передачи под охрану хранилища 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142. Документы (акты, переписка) по во-      3 года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просам пересчета банкнот и монеты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143. Документы (акты, переписка) по во-      3 года*   3 года*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просам просчетов, совершенных кас-                          возмеще-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сирами                                                      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ущерба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144. Справки о принятых вечерней кассой      3 года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сумках  с денежной наличностью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порожних сумках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145. Переписка по вопросам кассовой ра-      3 года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боты и хранения ценностей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146. Заполненные сетки для проверки      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платежности банкнот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9. Инкассация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147. Договоры на инкассацию и доставку       5 лет*     5 лет* *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денежных средств и ценностей кли-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ентов банка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148. Договоры на доставку денежной на-       5 лет*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личности банка в расчетно-кассовые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центры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149. Доверенности на получение, прием и     3 года*   3 года*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доставку ценностей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150. Справки о выданных инкассаторам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сумках и явочных карточках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151. Списки организаций, предприятий и      3 года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учреждений, обслуживаемых инкас-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саторами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152. Журналы учета приема-передачи до-      5 лет 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153. Журналы учета выдачи и приема 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явочных карточек, печатей, ключей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доверенностей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154. Журналы учета принятых сумок с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ценностями и порожних сумок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155. Книги учета выданных штампов и         3 года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пломбиров, регистрации их передачи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156. Сопроводительные ведомости к сум-      1 год      1 год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 с денежной наличностью и в ино-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странной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4. ОПЕРАЦИИ С ЦЕННЫМИ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10. Операции с государственными ценными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157. Договоры купли-продажи государ-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ственных ценных бумаг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вора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погаше-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ния вы-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пуска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158. Закрытие лицевых счетов по приему     5 лет*     5 лет*   после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хранение государственных ценных                        течения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бумаг, приложенные к ним описи                            срока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займа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159. Документы (платежные поручения,       5 лет*     5 лет*   после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расчеты) о расчетах по государствен-                      течения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ным ценным бумагам                                        срока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займа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160. Документы по операциям с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ственными краткосрочными облига-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циями: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заявки на продажу и покупку об-     5 лет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лигаций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выписки из реестра сделок   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ежемесячные отчеты дилера о ра-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боте с ценными бумагами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недельные отчеты дилера о работе    1 год     1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 ценными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выписки из протоколов торгов    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выписки нетто-оборота по счетам 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управления оператора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сводные реестры заявок, принятых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 аукционе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реестры введенных заявок клиен-     1 год     1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тов, дилера по аукциону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9) обязательства операторов счетов 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по итогам торгов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10) информация межбанковских ва-       1 год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лютных бирж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лицевые счета, счета "депо" кли-   5 лет*    5 лет*   * 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ентов                                                  ловии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платежные поручения системы        5 лет*    5 лет*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электронных межбанковских расче-                       ния ре-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тов                                                    визии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13) выписки по счетам "Ностро" сис-    5 лет*    5 лет*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темы электронных межбанковских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расчетов                                               ганами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14) журналы лицевого учета облига-     5 лет*    5 лет*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ций, оборотов по операциям с обли-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гациями, учета брокерских операций,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сводных итогов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161. Документы (договоры, акты, прото-      5 лет*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колы, условия выпуска) по вопросам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вторичного рынка государственных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ценных бумаг                                              ков дей-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ствия 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говоров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162. Ведомости, акты и приложения к ак-      3 года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 на погашенные государственные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ценные бумаги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11. Операции с ценными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коммерческих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163. Проспекты эмиссий выпусков цен-      постоянно 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164. Условия выпусков депозитных, сбе-    постоянно  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регательных сертификатов, векселей                минования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надобности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165. Документы (положения, правила) о     постоянно  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выпуске, обращении депозитных,                    минования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сберегательных сертификатов, век-                 надобности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166. Переписка о выпуске, обращении де-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позитных сберегательных сертифи-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катов, векселей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167. Квартальные отчеты банка о работе с   постоянно       до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ценными бумагами                                   минования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надобности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168. Документы (подписные листы, лице-     5 лет*       5 лет*  *после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вые счета владельцев акций, справки                       перехода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денежных средствах, поступивших в                       права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уплату за акции  инвестиционных                           собст-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фондов) о размещении акций инве-                          венности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стиционных фондов                                         на акцию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169. Протоколы о гашении приватизаци-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онных чеков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170. Документы (отчеты, списки, справ-     2 года*    2 года*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ки) о выдаче приватизированных че-                       передачи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ков, журналы учета свидетельств,                         привати-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выданных при депонировании при-                          зирован-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ватизированных чеков                                     ных 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ков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центр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уничто-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171. Документы (справки, описи, квитан-    5 лет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ции, копии распоряжений) о совер-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шении операций с ценными бумага-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 инвестиционных фондов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172. Документы по учету имущества ин-      5 лет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вестиционных фондов, находящихся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полном депозитарном обслужива-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173. Счета на оплату услуг депозитария,    5 лет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вознаграждений за размещение акций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174. Акты приема-передачи свидетельств     3 года*  3 года*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владении акциями инвестиционных                        перехода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фондов                                                  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собст-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 акцию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175. Договоры о купле-продаже акций и       5 лет*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документы к ним (передаточные рас-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поряжения, подписные листы, заяв-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ления-обязательства на приобретение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акций)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176. Документы (договоры, акты, пере-       5 лет*   5 лет*   *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писка) о приобретении ценных бумаг                       перехода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собст-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 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ную бу-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магу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177. Договоры купли-продажи корпора-       10 лет*   10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тивных ценных бумаг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178. Заявки на продажу и покупку корпо-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ративных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179. Выписки из реестров акционеров   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180. Лицевые счета, счета депо клиентов,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выписки по счетам депо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181. Месячные отчеты брокера о выпол-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ненных сделках и работе с ценными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182. Документы по вопросам вторичного      5 лет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рынка корпоративных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183. Документы (договоры, заключения,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справки) по оформлению продажи                            истече-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векселей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184. Первичные документы (свидетельст-     5 лет      5 лет*   после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 о праве на наследство, удостовере-                     верше-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опекунов, копии свидетельства о                       ния опе-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браке), служащие основанием для де-                       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позитарных операций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185. Лицевые счета владельцев акций  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перехода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собст-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на акцию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186. Уведомления о приостановлении дей-   постоянно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ствия, аннулировании лицензии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профессионального участника рынка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187. Предписания Национального Банка      5 лет* 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Казахстана, его территориальных уч-                        устране-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реждений об устранении нарушений                           ния 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законодательства о рынке ценных                            рушений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188. Документы (информация, заключе-      5 лет 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ния, отчеты о результатах проверки)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выявленных нарушениях законода-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тельства Республики Казахстан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ценных бумагах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189. Документы (договоры, общие усло-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вия создания и доверительного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управления имуществом общих фон-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дов банковского управления, инве-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стиционные декларации, изменения и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дополнения к ним, сертификаты до-                         вора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левого участия, уведомления о пре-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кращении договоров доверительного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управления) по операциям довери-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190. Документы внутреннего учета и от-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четности профессиональных участ-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ников рынка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191. Погашенные векселя, сертификаты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акций, сберегательные и депозитные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сертификаты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192. Журналы учета операций с ценными      5 лет 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193. Документы (обзоры, таблицы, анали-    5 лет ЭК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тические записки, справки) инфор-                 минования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мационно-аналитического характера                 надобности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рынке ценных бумаг, финансовых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рынках, операциях с ценными бума-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194. Документы (справки, сведения, за-     10 лет    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писки, акты заключения) о наруше-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ниях правил выпуска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195. Документы (акты, справки, аналити-    5 лет ЭК 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ческие записки) о фальшивых 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бумагах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5. ВНЕШНЕЭКОНОМИЧЕСКАЯ ДЕЯТЕЛЬНОСТЬ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12. Международные связи и расчеты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196. Договоры, соглашения, контракты с      постоянно   постоянно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иностранными банками, междуна-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родными и иностранными организа-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циями, изменения и дополнения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197. Переписка с международными орга-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низациями, зарубежными банками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сотрудничестве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198. Планы приема, программы пребыва-        3 года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представителей международных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организаций и зарубежных банков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199. Записи бесед, протоколы проведения   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переговоров с иностранными парт-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200. Доклады, отчеты, справки, перепис-   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 о приеме представителей зарубеж-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201. Переписка по вопросам осуществле-       5 лет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внешних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202. Отчеты об открытии и ведении ва-        5 лет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лютных счетов резидентов и нерези-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дентов в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203. Паспорта сделок по импортным и 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экспортным операциям (копии 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моженных деклараций, учетные кар-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ты, реестры, переписка)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204. Переписка по вопросам открытия и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ведения счетов, инвестиционной дея-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205. Документы (справки, заключения,         5 лет 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переписка) по вопросам международ-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расчетов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206. Образцы подписей заграничных кор-  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респондентов                                                 аннули-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рования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прав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207. Переписка о гарантиях и аккредити-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вах по экспортным и импортным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13. Валютные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208. Переписка по вопросам валютных          5 лет 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209. Документы (биржевые свидетельст-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ва, операционные листы, переписка)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проведении операций на межбан-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ковских валютных биржах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210. Свидетельства о регистрации валют-      5 лет*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операций, связанных с движени-                         заверше-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ем капитала, в территориальном уч-                         ния ин-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реждении банка                                             вестици-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онных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211. Заявки на проведение валютных опе-      5 лет*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раций, связанных с движением капи-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тала, с отметкой о регистрации в                           ния сро-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территориальном учреждении банка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всех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валют-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ных опе-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раций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рамках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заявки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212. Разрешения (лицензии), выданные         5 лет*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Национальным Банком Казахстана,                            срока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проведение операций, связанных с                        действия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движением капитала                                         разреше-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(ли-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цензии)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пред-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ставле-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четности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по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213. Отчеты банка по валютным опера-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214. Свидетельства о регистрации обмен-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пунктов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215. Списки обменных пунктов               до замены   до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новыми      новыми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216. Переписка о регистрации обменных      5 лет  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217. Соглашения с банками-эмитентами       постоянно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дорожных чеков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218. Контрольные документы эмитентов       постоянно  до минова-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дорожных чеков                                   ния надоб-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219. Документы (заявления, копии, со-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проводительные документы) о прие-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 дорожных чеков на инкассо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220. Документы (лицевые счета по полу-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ченным бланкам дорожных чеков,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извещения), оформляемые при опе-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рациях с дорожными чеками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221. Документы (справки, квитанции, ор-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дера и др.) граждан по валютно-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обменным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222. Сведения банка об установлении        5 лет      5 лет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курса иностранных валют к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223. Ежедневные курсы покупки-продажи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валюты, драгоценных металлов,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тановленные банком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224. Договоры о совершении банковских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операций и сделок с иностранными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валютами, драгоценными металлами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камнями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225. Справки о состоянии ресурсов банка    5 лет ЭК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драгоценных металлах и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226. Документы (выписки, сведения,         5 лет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справки) по ведению счетов в драго-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ценных металлах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227. Карточки по балансовым и внеба-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лансовым счетам в иностранной 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люте, драгоценных металлах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228. Документы (справки, акты, заявки,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кассовые ордера и др.) по организа-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ции кассовой работы с валютными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ценностями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229. Досье по валютному контролю (экс-     5 лет* 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портному и импортному)           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тия досье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230. Досье текущих валютных счетов кли-    5 лет*     5 лет*    после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ентов                                                      крытия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231. Кассовые и внебалансовые приход-      5 лет*     5 лет* 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 и расходные ордера с докумен-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тами к ним по операциям с ино-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странной валютой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232. Мемориальные и внебалансовые до-       5 лет*    5 лет* 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кументы по операциям с иностран- 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ной валютой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233. Лицевые счета по валютным опера-       5 лет*    5 лет* 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циям                           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визии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234. Выписки из лицевых счетов      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235. Документы (переписка, сведения,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выписки) по ведению корреспондент-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ских счетов в иностранной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236. Поручения о перечислении средств со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счетов в иностранной валюте, в дра-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гоценных металлах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237. Подтверждения о получении средств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иностранной валюте, в драгоцен-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металлах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238. Тарифы комиссионного вознаграж-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дения при выполнении валютных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239. Документы (заявки, платежные по-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ручения, подтверждения) по депозит-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ным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240. Выполненные заявки клиентов на 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покупку-продажу валюты и платеж-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 документы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6. БУХГАЛТЕРСКИЙ УЧЕТ И ОТЧЕТНОСТЬ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14. Бухгалтерская отчетность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241. Сводные бухгалтерские отчеты, ба-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лансы Головного банка и документы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ним (пояснительные записки,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ложения, специализированные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мы, аудиторские заключения):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242. Бухгалтерские отчеты, балансы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лиалов банка (пояснительные запис-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ки, приложения, специализирован-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 формы, аудиторские заключе-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243. Отчеты по выплатам налогов в бюд-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 постоянно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 5 лет 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 1 год       1 год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244. Передаточные, разделительные, лик-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видационные балансы, приложения,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объяснительные записки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15. Расчетно-кассовое обслуживание юридических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245. Документы (извещения, справки, ко-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пии учредительных документов) об                         закры-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открытии счетов и по оформлению                          тия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полномочий на распоряжение счета-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246. Документы (копии платежных и кас-   5 лет* 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совых поручений, мемориальные ор-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дера, ордера к объявлениям на взнос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наличными) по счетам юридических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247. Альбомы оттисков печатей и подпи-      5 лет*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сей должностных лиц банка, имею-                         замены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щих право подписи платежных доку-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248. Книги регистрации лицевых счетов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249. Лицевые счета по корреспондент-       5 лет*    5 лет*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ским счетам                                             ловии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ния ре-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250. Лицевые счета по закрытым счетам      5 лет*    5 лет*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юридических лиц            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251. Книги передачи лицевых счетов, обя-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зательств и других материалов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смене операционных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252. Платежные поручения, счета по рас-    до конца   до конца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ходам на приобретение производст-     эксплуата- эксплуата-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венного и жилого фонда и финанси-     ции    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рование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253. Мемориальные и кассовые докумен-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ты, ведомости начисленных по сче-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 процентов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254. Карточки учета выдачи выписок из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лицевых счетов, доверенности клиен-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тов на получение выписок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255. Документы (акты, описи, списки, пе-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реписка) о передаче лицевых счетов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клиентов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256. Платежные документы по клиринго-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вым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257. Регистрационные журналы, журна-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лы-описи, реестры по инкассовым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операциям и взаимным расчетам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258. Лицевые счета по учету операций по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кредитам и ссудам на индивидуаль-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ное жилищное строительство и дру-                          тия счета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гие цели, выдаваемые работникам                            (возврата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                                                      кредита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и ссуды)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259. Мемориальные и кассовые докумен-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 по кредитам и ссудам на индиви-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дуальное жилищное строительство и                          тия счета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другие цели, выдаваемые работни-                           (возврата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 банка                                                  кредита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и ссуды)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260. Документы (акты сверок с налого-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выми органами, расчеты, справки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налоговым платежам) по вопросам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налогообложения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261. Документы (корешки чеков, опла-        5 лет       5 лет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ченные чеки, заявления об утрате 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ков, подтверждения, гарантийные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письма) по расчетным и целевым 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262. Книги учета бланков строгой отчет-     5 лет       5 лет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16. Вкладные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263. Документы (ордера сберегательных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книжек, банковские карты, извеще-                          закры-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с образцом подписи вкладчика)                          тия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закрытым счетам вкладчиков                              цевого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264. Вкладные книжки граждан                10 лет*    10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тия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цевого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265. Мемориальные и кассовые докумен-        5 лет*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 по вкладам граждан             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тия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266. Алфавитные карточки закрытых            5 лет*     5 лет*  *со дня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вкладов                          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тия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цевого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267. Лицевые счета по вкладам граждан        5 лет*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закры-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тия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268. Завещательные распоряжения и до-        5 лет*    5 лет*   *со дня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веренности вкладчиков по закрытым                          закры-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счетам, выплаты на основании кото-                         тия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рых не производились, копии заве-                          цевого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щательных распоряжений и доверен-                        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ностей по закрытым счетам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269. Выписки остатков вкладов из лице-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вых счетов вкладчиков: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   10 лет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составляемые в течение года          3 года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270. Карточки закрытых и условно за-         10 лет*  10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крытых лицевых счетов вкладчиков 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271. Переписка о переводе за границу        5 лет ЭК   5 лет ЭК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сумм вкладов по наследственным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272. Переписка с гражданами о вкладах,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переводах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273. Документы (ордера, заявления на ча-    5 лет*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стный перевод вклада, исписанные                           ловии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сберегательные книжки, разовые до-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веренности) по операциям со вклада-                        ния ре-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274. Документы (реестры учета принятых       5 лет*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заявлений о переводе вклада, заявле-                       ловии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о переводе сумм, внесенных на-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личными деньгами, экземпляры пла-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тежных поручений) о переводных                             визий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операциях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275. Депозитные договоры                     5 лет*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276. Списки, ведомости зачисления де-        5 лет*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нежных сумм на счета по вкладам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277. Проверочные ведомости и контроль-       5 лет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 листы по вкладным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278. Алфавитные книги  лицевых счетов 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вкладам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279. Переписка по вопросам внедрения и       5 лет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выпуска банковских карт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280. Образцы банковских карт                постоянно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281. Книги регистрации заявлений об ут-      5 лет*    5 лет* 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рате сберегательных книжек, банков-                         оконча-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ских карт                                                   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282. Распоряжение на открытие карт и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ведомости на получение пластиковых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карточек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283. Журнал регистрации заявлений на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получение пластиковых карточек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284. Журнал учета возвращенных пла- 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стиковых карточек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285. Документы (акты приема-передачи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чистого пластика, внебалансовые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дера, акты об уничтожении брако-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ванного пластика, акты сверки и др.)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учету чистого пластика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17. Бухгалтерский учет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286. Лицевые счета по учету уставного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287. Лицевые счета по заработной плате      75 лет      75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288. Сводные, расчетные, расчетно-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платежные ведомости на выдачу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работной платы, дивидендов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289. Лицевые счета по учету долгосроч-  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кредитных операций и долгов,                            закры-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списанных в убыток                                          тия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290. Лицевые счета, карточки, штафеля,      5 лет*      5 лет*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книги и журналы аналитического   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учета по балансовым и внебалансо-                          заверше-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вым счетам (кроме  указанных в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статьях...)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291. Ежедневные балансы и бухгалтер-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ские журналы (вместе с кассовыми)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292. Ежедневные проверочные ведомости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293. Ведомости предоставленных расчет-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услуг за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294. Оборотно-сальдовые балансы    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295. Подтверждения сальдо по счетам          5 лет* 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клиентов, справки и акты, сверки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взаимных расчетов, документы к ним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296. Выписки по корреспондентским сче-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297. Выписки по корреспондентским сче-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 "Ностро" и "Лоро"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298. Операционные дневники, заменяю-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щие их документы, приложения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 приему платежей за комму-         2 года      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нальные услуги и другие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 вкладам и прочим операциям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299. Кассовые приходно-расходные ордера      5 лет*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заменяющие их документы, прило-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жения к ним, мемориальные ордера,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сводные ведомости по приему от на-                          ния ре-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селения платежей, послужившие ос-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нованием для бухгалтерских записей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300. Платежные поручения и счета по         до конца    до конца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расчетам                               эксплуата-  эксплуата-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ции     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301. Документы (протоколы, описи, акты,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инвентарные) об инвентаризации: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зданий, сооружений                  10 лет    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имущества и товарно-       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материальных ценностей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302. Протоколы комиссий по списанию         10 лет       10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сумм с баланса или снятию их с вне-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балансового учета с ходатайствами,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обосновывающими списание сумм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303. Заключения, акты и другие докумен-      5 лет*      5 лет* 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ты на списание безнадежных к взы-                            ловии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сканию денежных средств и имуще-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ства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304. Акты списания основных средств      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списания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305. Акты списания имущества и инвен-        5 лет       5 лет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таря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306. Договоры на приобретение основных       5 лет*      5 лет* 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             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307. Договоры о материальной ответст-        5 лет*      5 лет*  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венности                                                     увольне-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териаль-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но ответ-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ственно-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308. Хозяйственные договоры                  5 лет*     5 лет*   после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срока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действия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309. Доверенности на получение денеж-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сумм и товарно-материальных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ценностей (в т.ч. аннулированные)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310. Гарантийные письма              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311. Учетные регистры (главная книга,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журналы учета-ордера, разработоч-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 таблицы)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312. Документы (решения судов, отчеты,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заключения) о выплате пенсий, посо-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бий по листкам нетрудоспособности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социальному страхованию, испол-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нительные листы, переписка по раз-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личным удержаниям из заработной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313. Журналы регистрации исполнитель-  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листов, книги учета депониро-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ванной заработной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314. Справки на получение льгот по на-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315. Книги регистрации счетов, доверен-        5 лет*      5 лет*  *при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ностей, платежных поручений                                   ловии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заверше-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ния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визий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налого-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выми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316. Документы (акты, протоколы, ведо-         до   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мости) о переоценке и определении      списания    списания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износа основных фондов                 фондов      фондов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317. Отчеты, сведения о поступлении,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расходовании и остатках драгоцен-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318. Лицевые счета учета основных  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319. Книги учета основных средств, мало-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ценных и быстроизнашивающихся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предметов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18. Статистическая отчетность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320. Статистические отчеты и таблицы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Головного банка и его филиалов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основным видам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 постоянно  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   5 лет 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   1 год   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годовые, представленные филиа-     постоянно     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лами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321. Статистические отчеты и таблицы по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вспомогательным видам деятельно-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322. Разработочные ведомости по стати-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стической отчетности Головного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 и его филиалов: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  5 лет ЭК      5 лет ЭК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квартальные, месячные               3 года 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323. Динамические тетради, карточки и       постоянно     постоянно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динамические таблицы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324. Документы (таблицы, графики, рас-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четы, сведения и др.) по составлению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статистических отчетов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7. АВТОМАТИЗАЦИЯ БАНКОВСКИХ РАБОТ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325. Договоры на проектирование, созда-      5 лет*  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ние, внедрение автоматизированных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систем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326. Технические задания, протоколы,        до оконча-   до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программы испытаний и согласова-       ния срока    ния срока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автоматизированных систем          действия     действия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контракта    контракта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327. Переписка по вопросам автоматиза-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ции банковских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328. Документы (докладные записки,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переписка) по вопросам 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ждународной сети телекоммуникаций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329. Документы (докладные записки,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переписка) по вопросам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банковской сети телекоммуникаций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330. Журналы технического состояния         3 года  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оборудования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331. Отчеты о технической эксплуатации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оборудования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332. Документы (акты, справки, протоко-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лы, переписка) о поломках и просто-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ях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333. Документы (акты, справки, перепис-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ка, номенклатуры, спецификации,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заявки и др.) о проведении наладоч-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ных, ремонтных, профилактических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334. Акты приема-передачи и внедрения       до оконча-    до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программных средств                    ния экс-      ния экс-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плуатации     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8. РЕКЛАМНО-ИНФОРМАЦИОННАЯ ДЕЯТЕЛЬНОСТЬ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335. Тексты сценариев видеофильмов, ра-      5 лет ЭК     5 лет ЭК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дио-телевизионных передач, видео-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клипов о деятельности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336. Оригиналы-макеты иллюстрирован- 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альбомов, рекламных буклетов,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плакатов, листовок, другой полигра-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фической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337. Рекламно-информационные доку- 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менты о новых видах услуг банка,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опубликованные в периодической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9. РАБОТА С ПЕРСОНАЛОМ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19. Учет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338. Доклады, годовые отчеты, обзоры,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сводки по работе с персона-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составления                постоянно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других организациях    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339. Документы  по аттестации работни-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340. Протоколы заседаний, постановления      15 лет       15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аттестационных и квалификацион-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комиссий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341. Личные дела (заявления, анкеты, ав-     75 лет-В    75 лет-В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тобиографии, копии,  выписки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приказов о приеме, перемещении,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командировании, увольнении, поощ-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рении, копии личных документов,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характеристики, листки по учету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кадров, документы о проведении ат-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тестаций и установлении квалифи-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342. Контракты, договоры, соглашения с       75 лет      75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работниками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343. Личные карточки рабочих и служа-        75 лет      75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344. Документы по вопросам приема, пе-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ремещения, увольнения, учета работ-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ников, не вошедшие в состав личных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345. Список (штатно-списочный состав)        5 лет       75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работников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346. Подлинные личные документы рабо-      до востре-  до востре- не вос-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чих и служащих (трудовые книжки,      бования*    бования*   требо-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аттестаты)                                                   ванные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50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347. Книги (журналы) учета трудовых       3 года*     3 года*    после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книжек, других личных документов                            течения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срока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докумен-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348. Документы (справки, информации,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сведения) предоставляемые в выше-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стоящие органы, по вопросам изуче-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ния казахского языка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349. Книги учета трудовых книжек и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вкладышей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350. Отчетные сведения, переписка по      1 год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учету прихода и расхода трудовых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книжек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351. Журналы учета, списки лиц, направ-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ленных в командировки, переписка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 оформлении командировок: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 Республике Казахстан  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зарубежные                        5 лет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352. Журналы выдачи командировочных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удостоверений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353. Графики предоставления отпусков,      1 год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заявления, сводки, списки, переписка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 использовании отпусков рабочими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служащими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354. Книги учета выдачи справок о зара-     3 года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ботной плате, стаже, месте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355. Картотеки, карточки учета военно-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обязанных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356. Уведомления по сокращенным ра-         3 года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ботникам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20. 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357. Переписка с министерствами и ве-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домствами по вопросам подготовки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358. Переписка по подготовке и повыше-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нию квалификации специалистов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 учебными центрами Казахста-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на, СНГ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359. Переписка по подготовке и повыше-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нию квалификации специалистов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учебными центрами и центральными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банками СНГ и зарубежных 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360. Переписка по вопросам повышения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квалификации в банке (в т.ч. по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ганизации изучения иностранных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казахского языков)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361. Документы (направления, анкеты,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отчеты, отзывы, переписка) о прохо-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ждении практики студентами ВУЗов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362. Учебные планы, программы банков-       3 года 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ских семинаров, курсов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363. Заявки и предложения по обучению       1 год       1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специалистов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364. Анкеты слушателей курсов, семина-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ров, специалистов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10. ОРГАНИЗАЦИЯ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365. Документы (формы подсчета уровня       10 лет       10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механизации, перечни технических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средств, технические требования,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расчеты, методика расчетов, 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плексные проекты механизации и 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томатизации труда) о механизации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автоматизации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366. Отчеты по труду: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годовые                             постоянно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квартальные                      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месячные                             1 год  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367. Документы (докладные записки,          постоянно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таблицы) по операционной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нагрузке подразделений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368. Переписка по операционной нагрузке     3 года 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объемным показателям в работе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основных категорий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369. Сведения подразделений банка по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операционной нагрузке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370. Переписка по вопросам труда работ-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ников банка и его филиалов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371. Табели выхода сотрудников на рабо-      1 год 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372. Документы (докладные записки,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акты, переписка) о трудо-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вой дисциплине и ее нарушениях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373. Анкеты, опросные листы по проведе-      5 лет        5 лет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нию социологических обследований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374. Методики и рекомендации по психо-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логическому обеспечению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1) по месту разработки                  постоянно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2) в других организациях                до           до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минования    минования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надобности   надобности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375. Тарифно-квалификационные спра-         постоянно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вочники, сетки, ставки, схемы долж-    до           до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ностных окладов работников банка       замены       замены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новыми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376. Документы (справки, предложения,       3 года  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докладные записки, переписка)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разработке тарифно-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квалификационных справочников,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сеток, ставок, их выполнении и изме-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377. Документы (докладные записки,         10 лет ЭПК     10 лет ЭПК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проекты, предложения, ин-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формация, переписка) о состоянии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совершенствовании действующих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систем оплаты труда, материального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морального стимулирования труда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контроле за их применением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378. Документы (списки, расчеты лимита  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 на премирование) о премиро-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вании, материальном поощрении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379. Переписка об оплате труда в празд-     1 год  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ничные и выходные дни, дни отдыха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за сверхурочные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380. Переписка по вопросам охраны труда 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пожарной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381. Документы (акты, предписания,      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справки, докладные записки, отчеты,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переписка) по технике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382. Предписания инспектора охраны          5 лет ЭПК     5 лет ЭПК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труда, охраны окружающей среды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пожарной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383. Планы мероприятий по охране труда       3 года 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пожарной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384. Графики отбора проб атмосферы           3 года 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воздуха, производственных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ний, состояния очистных, пылеулав-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ливающих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385. Акты, постановления, предписания        5 лет ЭПК     5 лет ЭПК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инспекций, технических инспекторов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охране труда,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пожарной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386. Журналы регистрации несчастных          постоянно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случаев на производстве, происшед-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ших по пути следования на работу 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387. Журналы учета прохождения инст-         3 года    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руктажа по технике безопасности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пожарной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388. Документы (акты, заключения,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токолы) расследований несчастных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случаев на производстве, по пути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следования на работу и с работы: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 месту расследования               45 лет ЭПК     45 лет ЭПК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других учреждениях                 5 лет          5 лет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389. Защита банковской информации, ох-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390. Лицензия на оружие                      постоянно 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391. Акты проверок состояния техниче-        5 лет 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ской защиты информации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392. Акты проверок технических средств,      1 год*       1 год*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заключения о возможности обработ-   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 защищаемой информации средст-                             ния экс-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вами электронно-вычислительной                               плуата-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техники                                                  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393. Договоры на охрану зданий банка          5 лет* 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истече-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дейст-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вия до-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394. Книги учета оружия и боеприпасов 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395. Журналы учета сдачи и приема ору-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жия, боеприпасов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396. Документы (акты, справки, перепис-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ка) по вопросам организации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контроля за инженерно-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техническим оборудованием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397. Книги регистрации удостоверений и        5 лет 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пропусков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398. Книги учета посетителей       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399. Журналы приема-передачи ключей 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 помещений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400. Документы (акты, докладные запис-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ки, переписка) о нарушениях правил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работы с документами, содержащими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информацию ограниченного распро-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401. Документы (переписка, докладные      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записки, справки, разрешения)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вопросам допуска к работе с доку-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ментами ограниченного распростра-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11. АДМИНИСТРАТИВНО-ХОЗЯЙСТВЕННЫЕ ВОПРОСЫ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402. Утвержденные правила внутреннего         1 год*      1 год*   * до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трудового распорядка                                          мены 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403. Акты, переписка о нарушении  пра-         1 год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вил внутреннего трудового распо-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404. Переписка по административно-  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хозяйственным вопросам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405. Переписка, заявки на изготовление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печатей и штампов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406. Разрешение на изготовление печатей       постоянно 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штампов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407. Журналы, книги оттисков и слепков        постоянно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печатей и штампов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408. Акты уничтожения печатей и штам-         3 года 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409. Списки, справочники адресов и те-        до           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лефонов                                  замены        замены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новыми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410. Переписка о приобретении хозяйст-        1 год         1 год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венного имущества, канцелярских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принадлежностей, железнодорожных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авиабилетов, оплате услуг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411. Документы (переписка, заявки,            1 год 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справки) по оформлению таможен-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деклараций на груз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412. Квитанции, корешки, заявки на под-       3 мес.*     3 мес.*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писку периодических и непериодиче-                            получе-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ских изданий                                                  ния 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413. Переписка о помещении в средствах         1 год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массовых информации объявлений,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публикаций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21.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414. Акты об отводе земельных участков       постоянно    постоянно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строительства, планы, паспорта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земельных участков и документы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415. Индивидуальные проекты на строи-         постоянно   до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тельство зданий и сооружений и ут-                   ния экс-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вержденная проектно-сметная доку-                    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ментация на строительство и рекон-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струкцию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416. Документы (акты, решения, справки)       постоянно   до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приеме в эксплуатацию закончен-                    ния экс-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ных строительством объектов                          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417. Договоры, акты о приеме, передаче        постоянно   постоянно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зданий,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418. Акты приемки выполненных работ,         5 лет* 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справки и счета за выполненные ра-                          оконча-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боты, предоставленные услуги и по-                          ния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ставленное оборудование                                 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419. Паспорта зданий, сооружений и обо-      5 лет*      5 лет*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рудования                                                   списания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 баланса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22. Материально-техническое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420. Документы (лицевые счета, сводные       2 года      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ведомости, таблицы, расчеты, заяв-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ки, переписка) о потребности в мате-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риалах и оборудовании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421. Документы (прайс-листы, газетные        2 года      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обзоры и др.) маркетинговых иссле-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дований рынка на приобретение 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варов (работ и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422. Переписка по вопросам материально-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технического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423. Сводки, сведения о поступлении, рас-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ходовании, остатков сырья, материа-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лов и готовой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424. Акты, заключения о качестве посту-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пающих товаров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425. Акты о приеме-сдаче продукции  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представителям заказчиков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426. Документы (ведомости, сведения, пе-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реписки, справки) о реализации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сверхнормативных и неиспользуемых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ТМЦ и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427. Документы (докладные записки, пе-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реписка) по организации и оборудо-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ванию складских помещений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428. Нормативы складских запасов            3 года*      3 года*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замены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429. Уведомления, переписка о прибытии      1 год*       1 год*   *по экс-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грузов                                                       порту-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импорту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430. Графики, переписка о завозе товаров    1 год        1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склады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431. Акты приема поступивших на склад       3 года  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товаров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432. Документы (акты, сведения, справки,    3 года 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ведомости, карточки, описи, наклад-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ные, ордера, книги учета) о движении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остатках товаров и материалов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складе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433. Документы (распоряжения, счета,  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наряды, требования, накладные,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порта, карты, книги учета) об отпус-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 товаров со склада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434. Пропуска на вывоз товаров и мате- 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риалов со склада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435. Акты, ведомости проведения инвен-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таризации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436. Документы (акты, сведения, справки,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переписка) о недостаче и растратах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товаров, материалов,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437. Документы (заявки, книги учета, пе-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реписка) об изготовлении печатной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438. Документы (заказы, переписка) об  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изготовлении бланков строгой отчет-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23. Эксплуатация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439. Акты приема-передачи зданий, по-      постоянно      постоянно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мещений, земельных участков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440. Документы (договоры, соглашения,       3 года*      3 года*  *после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акты) о приеме-сдаче зданий, поме-                           истече-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щений в аренду и расчеты                                     ния сро-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ка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вора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441. Переписка об эксплуатации и предос-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тавлении помещений организациям,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сдаче и приеме зданий в аренду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442. Переписка о вселении, выселении и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продлении сроков пользования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мещениями, занимаемыми организа-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443. Документы (доклады, обзоры, справ-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ки) об эксплуатации зданий и поме-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щений, занимаемых организациями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444. Документы (доклады, обзоры, справ-      5 лет      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ки) об эксплуатации зданий и поме-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щений, занимаемых организациями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445. Документы (соглашения, переписка)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страховании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446. Документы (акты, переписка) о тех-      3 года      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ническом, санитарном состоянии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зданий, дворов и территорий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447. Переписка о коммунальном обслужи- 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вании зданий и помещений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24. Транспортное обслуживание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448. Документы (обзоры, справки, док-        5 лет       5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ладные записки, сведения) об органи-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зации и эксплуатации автотранспорта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449. Переписка об организации, наличии,      3 года      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состоянии и эксплуатации авто-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450. Документы (заявки, расчеты, пере-       3 года     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писка) об определении потребности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автотранспорте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451. Переписка о выделении и закрепле-       1 год       1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нии автотранспорта за организация-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 и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Список сокращений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 - данная отметка означает, что в данном деле возможно образование документов, отнесенных к составу Национального архивного фонда, и при проведении экспертизы ценности экспертной комиссией банка дело должно быть просмотрено полистно на предмет включения его в опись дел постоянного 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ЭПК - данная отметка означает, что в данном деле возможно образование документов, отнесенных к составу Национального архивного фонда, и при проведении экспертизы ценности экспертно-проверочной комиссией Центрального государственного архива Республики Казахстан дело должно быть просмотрено полистно на предмет включения его в опись дел постоянного хранения.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