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bc94" w14:textId="7a1b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 бюджетного кредитования местных бюджетных программ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16 апреля 2001 г. N 83 Зарегистрировано управлением юстиции 21 мая 2001 г. за N 712. Утратило силу решением акима Павлодарской области от 26 марта 2009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решением акима Павлодарской области от 26 марта 2009 года N 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апреля 1999 года N 357-1 "О бюджетной системе," Правилами предоставления кредитов Правительством Республики Казахстан и местными исполнительными органами Республики Казахстан,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2000 года N 1440, с изменениями и дополнениями, внесенными постановлением Правительства Республики Казахстан от 9 апреля 2001 года N 478, в целях определения условий кредитования за счет средств бюджета области принимаю РЕШЕНИЕ: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условия бюджетного кредитования местных бюджетных программ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заключения кредитных договоров (соглашений) о предоставлении бюджетных кредитов за счет средств местных бюджетов предоставить: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кредитования малого и среднего бизнеса за счет средств областного бюджета - заместителю акима области Оспанову М. Н.,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кредитования производителей сельхозтоваров за счет средств областного бюджета - заместителю акима области Кошевому А. И.,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городах и районах области - акимам городов и районов или их заместителям.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акима области от 10 декабря 1998 года N 361 "Вопросы Фонда поддержки и развития малого предпринимательства области";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акима области от 12 ноября 1998 года N 339 "Положение об использовании средств областного бюджета на поддержку и развитие малого предпринимательства";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акима области от 11 июня 1999 года N 154 "О применении Положения об использовании средств областного бюджета на поддержку и развитие малого предпринимательства";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решение акима области от 7 июля 2000 года N 157 "О внесении изменений в решение акима области от 12 ноября 1998 года N 339".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области Оспанова М.Н.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Аким области Г. Жакиянов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решению акима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16 апреля 2001 года N 83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Условия бюджетного кредитования местных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бюджетных программ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N|Наименова- |           Бюджетная программа (далее - Программа)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|ние статей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 |_____________________________________________________________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 |     Кредитование  |    Кредитование     | Кредитование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 |      поддержки и  |  поддержки малого   | производителей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 |  развития отраслей| предпринимательства | сельхозтоваров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 |       экономики   |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_|___________|___________________|_____________________|__________________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1|    2      |        3          |          4          |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_|___________|___________________|_____________________|___________________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Программа   Программа развития   Областная программа  Программа развития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каждой отрасли       развития и поддержки сельского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экономики в          малого               хозяйства области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отдельности в        предпринимательства  рамках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рамках индикативного                      индикативного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плана социально-                          плана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экономического                            социально-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развития области на                       экономического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соответствующий                           развития области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период                                    соответствующий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период,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переработка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сельхозпродукции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рамках программы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импортозамещения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Админист-   Департаменты         Департамент          Департамент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ратор       экономики,           индустрии,           сельского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Программы   коммунального        торговли и развития  хозяйства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хозяйства,           предпринимательства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транспорта          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коммуникаций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 Источник    Местные бюджеты      Местные бюджеты      Местные  бюджеты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кредитова-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Цель        Обеспечение          Обеспечение          Обеспечение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Программы   реализации           реализации           реализации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инвестиционных       инвестиционных       инвестиционных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проектов в отраслях  проектов в сфере     проектов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экономики            малого               агропромышленном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предпринимательства  секторе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Отбор и     По приоритетности,   По приоритетности,   По приоритетности,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утверждение определяемой         определяемой         определяемой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инвестици-  администратором      администратором      администратором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онных       Программы            Программы           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проектов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Заемщик     Банки второго уровня,Банки второго уровня,Банки второго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определенные         определенные         уровня,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кредиторами, в       кредиторами, в       определенные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соответствии с       соответствии с       кредиторами,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указанными Правилами указанными Правилами соответствии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указанными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Правилами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7 Конечный    Юридические лица,    Юридические и        Юридические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заемщик     основным видом       физические лица -    физические лица,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деятельности которых субъекты малого      основным видом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является             предпринимательства  деятельности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соответствующая                           которых является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отрасль экономики                         производство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переработка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сельхозпродукции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 Формы       Заемщик - срочный    Заемщик -            Заемщик 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бюджетного  кредит или кредитная среднесрочный кредит среднесрочный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кредитова-  линия.               или кредитная линия. кредит или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ния         Конечный заемщик -   Конечный заемщик -   кредитная  линия.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срочный кредит       среднесрочный кредит Конечный заемщик 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среднесрочный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кредит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 Сумма       Краткосрочный период Краткосрочный период Краткосрочный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бюджетного  - до 100 млн. тенге, - до 15 млн. тенге,  период - до 60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кредита на  среднесрочный период среднесрочный        млн. тенге,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одного      - до 400 млн. тенге  период - до 50 млн.  среднесрочный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конечного                        тенге,долгосрочный   период - до 40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заемщика                         период - до 100 млн. млн. тенге,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тенге                долгосрочный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период - до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млн.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Вознаграж- Заемщик - не выше    Конечный заемщик -   Заемщик - не выше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дение за    50% ставки           не выше ставки       50% ставки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пользование рефинансирования     рефинансирования     рефинансирования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бюджетным   Национального Банка  Национального банка  Национального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кредитом    Республики Казахстан.Республики Казахстан Банка Республики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Заемщик - не выше    Казахстан.Конечный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50% ставки           заемщик - не выше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рефинансирования     ставки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Национального Банка  рефинансирования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           Национального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Казахстан.           Банка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Конечный заемщик -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не выше ставки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Национального банка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Доход      Не выше 50% ставки   Не выше 50% ставки   Не выше 50% ставки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заемщика    рефинансирования     рефинансирования     рефинансирования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Национального Банка  Национального Банка  Национального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Республики Казахстан Банка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 Предостав- Заемщик - местному   Заемщик - местному   Заемщик - местному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ление       исполнительному      исполнительному      исполнительному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залогового  органу, конечный     органу, конечный     органу, конечный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обеспечения заемщик - заемщику   заемщик - заемщику   заемщик - заемщику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в погашение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бюджетного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кредита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исп.А.Татарков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В.Подолян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