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4e4a" w14:textId="f884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лицензировании отдельных видов деятельности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города Алматы от 11 июля 2001 г. N 1/72. Зарегистрировано Управлением юстиции г.Алматы 3 октября 2001 г. за N 392.
Утратило силу постановлением Акимата города Алматы от 09 марта 2005 года N 1/127 (V05R647)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 исполнение Законов Республики Казахстан ~Z010148 "О местном государственном управлении в Республике Казахстан" от 23 января 2001 года, ~Z952200 "О лицензировании" от 17 апреля 1995 года, ~Z980258 "Об особом статусе города Алматы" от 1 июля 1998 года, ~Z980259 "О внесении изменений и дополнений в некоторые законодательные акты Республики Казахстан (по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вопросам о статусе города Алматы)" от 1 июля 1998 года, ~Z990429 "О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регулировании производства и оборота этилового спирта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алкогольной продукции" от 16 июля 1999 года, постановления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~P951894 "О реализации постановления Президента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17 апреля 1995 года N 2201" от 29 декабря 1995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1894, Акимат города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ПОСТАНОВИЛ: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Определить Комитет по экономике аппарата акима города Алматы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органом по лицензированию следующих видов деятельности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городе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изготовление, производство, переработка и оптовая реализация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 препаратов дезинфекции, дезинсекции, дератизации, а также виды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и услуг, связанные с их использованием;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ветеринарная;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деятельность, связанная с привлечением иностранной рабочей силы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территорию города Алматы, а также вывозом рабочей силы из города Алматы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медицинская и врачебная;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организаций образования, дающих начальное общее, основное общее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среднее общее и начальное профессиональное образование, а также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дошкольных и внешкольных организаций на территории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организация и проведение местных лотерей;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организация и проведение казино и тотализаторов;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розничная реализация алкогольной продукции (кроме пива);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производство, передача и распределение тепловой энергии (от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источников тепловой энергии с суммарной установленной тепловой мощностью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100 Гкал/час включительно).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Городским службам, перечисленным в приложении N 1 осуществлять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выдачу заключений на соответствие квалификационным требованиям,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к субъектам лицензирования, перечисленных видов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строгом соответствии с действующим законодательством. Установить, что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 положительного заключения по форме, установленной органом,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выдающим заключения, является обязательным условием для выдачи лицензий.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Признать утратившими силу решения акима города Алматы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12.07.1999 года N 623 ~V99R088 "О лицензировании отдельных видов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в городе Алматы"; от 18.08.99 года N 720 ~V99R089 "О внесении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 акима города Алматы "О лицензировании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отдельных видов деятельности в городе Алматы N 623 от 12 июля 1999 года";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02.03.2000 года N 216 ~V00R113 "О внесении изменений и дополнений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акима города Алматы "О лицензировании отдельных видов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городе Алматы от 12 июля 1999 г. N 623"; от 24.07.2000 года N 758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~V00R176 "О внесении изменения в решение акима города Алматы N 623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12.07.99 г. "О лицензировании отдельных видов деятельности в городе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Алматы"; от 09.11.2000 года N 1050 ~V00R238 "О внесении изменения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акима города Алматы N 623 от 12 июля 1999 года "О лицензировании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отдельных видов деятельности в городе Алматы"; от 24.05.2001 года N 346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~V01R366 "О внесении изменений в решение акима города Алматы N 623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12.07.99г. "О лицензировании отдельных видов деятельности в городе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Алматы"; от 24.05.2001 года N 347 ~V01R358 "О внесении изменений в решение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города Алматы N 623 от 12.07.1999 года по вопросам лицензирования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фармацевтической деятельности в городе Алматы".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Контроль за исполнением настоящего постановления возложить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заместителя акима города Алматы Джанбурчина К.Е.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 города Алматы                                  В. Храпунов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Акимата                                   К. Тажиева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постановлению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Акимата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11 июля 2001 года N 1/72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Экспертные комиссии по выдаче заключений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соответствие квалификационным требованиям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занятия лицензируемыми видами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Экспертная комиссия при Санитарно-эпидемиологическом управлении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- Заключения на изготовление, производство, переработку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оптовую реализацию средств и препаратов дезинфекции, дезинсекции,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дератизации, а также виды работ и услуг, связанные с их использованием, 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также на санитарно-гигиеническую и противоэпидемическую медицинскую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деятельность.&lt;*&gt;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в редакции постановления Акимата города Алматы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июня 2002 года № 3/396. ~V02R459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Экспертная комиссия при Территориальном управлении Министерства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Республики Казахстан по городу Алматы - заключение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ветеринарную деятельность.&lt;*&gt;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Пункт 2 - в редакции постановления Акимата города Алматы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февраля 2002 года № 1/112. ~V02R440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Экспертная комиссия при Департаменте труда, занятости и социальной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города Алматы - заключение на деятельность, связанную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привлечением иностранной рабочей силы в город Алматы, а также вывозом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рабочей силы из города Алматы за границу.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Экспертная комиссия при Департаменте здравоохранения - заключение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медицинскую и врачебную деятельность.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Экспертная комиссия при Департаменте образования города Алматы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на деятельность организаций образования, дающих начальное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общее, основное общее или среднее общее и начальное профессиональное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образование, а также дошкольных и внешкольных организаций на территории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Пункт 5 - в редакции постановления Акимата города Алматы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июня 2002 года № 3/396. ~V02R459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Экспертная комиссия при Городском финансовом управлении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на деятельность по организации и проведению местных лотерей.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Экспертная комиссия при Департаменте промышленности и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 - заключение на деятельность по организации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проведению казино и тотализаторов.&lt;*&gt;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Пункт 7 - в редакции постановления Акимата города Алматы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февраля 2002 года № 1/112. ~V02R440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Экспертные комиссии при районных аппаратах акимов - заключение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по розничной реализации алкогольной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Экспертная комиссия при отделе энергетики аппарата Акима города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- заключение на производство, передачу и распределение тепловой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энергии (от источников тепловой энергии с суммарной установленной тепловой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мощностью до 100 Гкал/час включительно).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