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d4b5" w14:textId="36dd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8/2 от 25 декабря 2000 года "Об областном бюджете на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28 июня 2001 года N 12/1 зарегистрировано управлением юстиции Северо- Казахстанской области 6 августа 2001 года за N 408.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бюджетной</w:t>
      </w:r>
      <w:r>
        <w:rPr>
          <w:rFonts w:ascii="Times New Roman"/>
          <w:b w:val="false"/>
          <w:i w:val="false"/>
          <w:color w:val="000000"/>
          <w:sz w:val="28"/>
        </w:rPr>
        <w:t> системе",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 внести в решение областного маслихата N 8/2 от 25 декабря 2000 года "Об областном бюджете на 2001 год" с учетом его уточнения решениями областного маслихата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N 9/1 от 19 марта 2001 года "</w:t>
      </w:r>
      <w:r>
        <w:rPr>
          <w:rFonts w:ascii="Times New Roman"/>
          <w:b w:val="false"/>
          <w:i w:val="false"/>
          <w:color w:val="000000"/>
          <w:sz w:val="28"/>
        </w:rPr>
        <w:t>Об уточнении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бюджета на 2001 год" N 10/1 от 19 апреля 2001 года "О внесении изменений и дополнений в решение областного маслихата N 8/2 от 25 декабря 2000 года "Об областном бюджете на 2001 год" и N 11/3 от 28 апреля 2001 года "О внесении изменений и дополнений в решение областного маслихата N 8/2 от 25 декабря 2000 года "Об областном бюджете на 2001 год" следующие изменения и дополнения: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"8416165" заменить цифрой "8497165";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"3764520" заменить цифрой "3765520";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"8416165" заменить цифрой "8890948";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"7428165" заменить цифрой "7861948";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"195288" заменить цифрой "200288";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"256378" заменить цифрой "259378";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"173954" заменить цифрой "175954";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"308506" заменить цифрой "309506";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цифру "608279" заменить цифрой "611279".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 пункте 10 после слов "68000 тыс.тенге" дополнить словами следующего содержания "на кредитование для поддержки и развития отраслей экономики 41000 тыс.тенге".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Приложение 1 к указанному решению изложить в новый редакции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Настоящее решение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Председатель внеочередной XII                        Секретарь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сессии областного маслихата                    областного маслихата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 решению облмаслихата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8/2 от 25 декабря 2000г.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Северо-Казахстанский областной бюджет на 2001 год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I. Доходы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___________________________________________________________________________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                                                         Сумма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                        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Класс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           Наименование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Специфика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1    2    3      4                     5                            6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Поступления                                8497165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Доходы                                     3765520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 Налоговые поступления                      3660557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          Подоходный налог на доходы и прирост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капитала                                    488867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 Подоходный налог с физических лиц           488867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     Подоходный налог с физических лиц,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удерживаемый у источника выплаты            488867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                 Социальный налог                           2975987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 Социальный налог                           2975987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                 Внутренние налоги на товары, работы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услуги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 Акцизы                                      195703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Водка                                       169696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     Ликеро-водочные изделия                      23333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     Вина                             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23     Игорный бизнес                                1174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                     Неналоговые поступления                     104963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Доходы от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собственности                               3649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 Неналоговые поступления от юридических лиц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финансовых учреждений                       3649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18     Поступления от продажи имущества,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принадлежащего государственным учреждениям,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финансируемым из местного бюджета             2649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22     Вознаграждения (интересы), полученные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предоставление кредитов из местного бюджета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юридическим и физическим лицам               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    Административные сборы и платежи, доходы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от некоммерческих и сопутствующих продаж     47250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 Административные сборы                       47250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12     Платежи за загрязнение окружающей среды      47250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            Прочие платежи и доходы от некоммерческих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сопутствующих продаж                        2120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     Поступления от аренды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государственной собственности                 2120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    Поступления по штрафам и санкциям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 Поступления по штрафам и санкциям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10     Штрафы за нарушение природоохранного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законодательства                 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                   Прочие неналоговые поступления               50444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 Прочие неналоговые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10     Прочие неналоговые поступления               50444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 Получаемые официальные трансферты (гранты) 3731645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    Трансферты из вышестоящих органов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государственного управления                3731645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 Трансферты из республиканского бюджета     3731645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     Текущие                                    3731645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 Погашение кредитов, выданных из бюджета   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    Погашение кредитов, выданных из бюджета   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            Погашение прочих кредитов, выданных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бюджета                                   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10     Погашение прочих кредитов, выданных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местного бюджета                           1000000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II.Расходы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 группа                                             Сумма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Подфункция                    Наименование   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2    3      4                   А    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II. Расходы и кредитование           8890948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Расходы                       7861948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 Государственные услуги общего характера     225169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           Представительные, исполнительные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органы, выполняющие общие функции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государственного управления                 121899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103           Аппарат местных представительных органов      5549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  4609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Депутатская деятельность                       940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 116350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 116350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Финансовая деятельность                     103270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259           Управление коммунальной собственностью       38750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  9750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Организация приватизации комм.собственности   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Приобретение имущества в коммунальную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собственность                                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260           Исполнительный орган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 64520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 62160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Развитие системы безналичных и клиринговых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расчетов                                      2360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 Оборона                                     248072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           Военные нужды     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63     Обеспечение выполнения всеобщей воинской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обязанности       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Организация работы по чрезвычайным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ситуациям                                   230184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 230184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Создание и содержание пунктов управления,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спецскладов и мат.тех.обеспечение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мероприятий Гражданской обороны              21147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Ликвидация чрезвычайных ситуаций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 209037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  Общественный порядок и безопасность         403287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Правоохранительная деятельность             166023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 402837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 381041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Охрана общественного порядка и обеспечение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общественной безопасности на местном уровне  18392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34     Поощрение граждан,участвующих в охране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общественного порядка                         3404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Деятельность по обеспечению безопасности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личности, общества и государства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Мероприятия по предупреждению и пресечению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проявлений терроризма и экстремизма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 Образование                                 371606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Начальное общее, основное общее, среднее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общее образование                           303085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 303085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20     Общеобразовательное обучение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уровне                                      264832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Информатизация системы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образования на местном уровне                 3270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37     Приобретение и доставка учебников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обновления библиотечных фондов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государственных учреждений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образования                                   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61     Реализация программ дополнительного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образования для детей и юношества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  33695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2    263    62     Проведение школьных олимпиад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уровне                                         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Начальное профессиональное образование       50286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 50286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Профессионально-техническое образование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  50286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Дополнительное профессиональное образование  18235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   1055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11    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кадров на местном уровне                      1055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  9298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11     Переподготовка кадров                         9298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  7882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11     Переподготовка кадров                         7882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 Здравоохранение                             841572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Больницы широкого профиля        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254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36     Оказание стационарной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населению на местном уровне      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Охрана здоровья населения                   279517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254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 279517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Больницы широкого профиля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уровне                                       12351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Борьба с эпидемиями на местном уровне         3322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34     Производство крови (заменителей)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  34758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39     Профилактика и борьба с опасными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инфекциями на местном уровне                 46034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45     Охрана материнства и детства                183052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Специализированная медицинская помощь       315158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254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 315158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больным, страдающим психическими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расстройствами                               75838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больным туберкулезом                        117825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47     Оказание стационарной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больным онкологическими заболеваниями        37169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254    48    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больным алкоголизмом, наркоманией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токсикоманией                              50982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49    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больным кожно-венерологическими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заболеваниями                                33344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  Поликлиники                       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254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54     Оказание первичной медико-санитарной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помощи и специализированной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амбулаторно-поликлинической помощи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Другие виды медицинской помощи               29356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 22072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Оказание  медицинской помощи военнослужащим,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сотрудникам правоохранительных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членам их семей больным онкологическими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заболеваниями                                22072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254           Исполнительный орган здравоохранения,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  7284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43     Оказание медицинской помощи населению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 чрезвычайных ситуациях                      7284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Прочие услуги в области здравоохранения      71231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9    254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 71231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 12090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44     Централизованный закуп лекарственных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средств и медицинского оборудования          56481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51     Организация и сбора и анализа 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статистической информации                     2660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 Социальное обеспечение и социальная помощь  776959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Социальное обеспечение                      741259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258  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защиты населения                            713146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Специальные государственные пособия         505041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Социальное обеспечение, оказываемое через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учреждения интернатского типа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 208105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 28113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Социальное обеспечение детей                 28113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Социальная помощь                             6540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258           Исполнительный орган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защиты населения                              6540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Программа занятости (общественные работы,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профессиональная подготовка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переподготовка безработных)                   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34     Обучение инвалидов по программе реабилитации  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57     Социальная поддержка инвалидов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уровне                                        3337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Прочие услуги в области социальной помощи    29160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258           Исполнительный орган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защиты населения                             29160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 16400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Медико-социальная экспертиза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уровне                                        8130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35     Оплата услуг по зачислению, выплате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доставке пособий                              3030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  Укрепление материально-технической базы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информатизация исполнительных органов,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финансируемых из местного бюджета             1600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    Жилищно-коммунальное хозяйство              148649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 Жилищное хозяйство                           68649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  18649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73     Обеспечение жильем отдельных категорий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граждан                                      18649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274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местного бюджета                 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43     Обеспечение жильем особо нуждающихся лиц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населения                                    50000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                  Водоснабжение                                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3    274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местного бюджета                             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40     Организация работ по снабжению питьевой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водой                                        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                      Культура, спорт и информационное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пространство                                137964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Деятельность в области культуры              45054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 45054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41     Обеспечение культурного досуга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местном уровне                            31653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43     Проведение зрелищных мероприятий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  10401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44     Хранение историко-культурных ценностей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местном уровне                             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Спорт и туризм                               64379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2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 64379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39     Проведение спортивных мероприятий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  64229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57     Мероприятия по туристической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местном уровне  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Информационное пространство                  28531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  19163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46     Проведение государственной информационной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политики через газеты и журналы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местном уровне                            13658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47     Проведение государственной информационной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политики через телерадиовещание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местном уровне                             5505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261           Отдел архивного фонда                         7998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Обеспечение сохранности архивного фонда,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печатных изданий и их специальное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использование на местном уровне               7998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  1370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     Реализация государственной программы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функционирования и развития языков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   1370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  Сельское, водное, лесное, рыбное хозяйство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охрана окружающей среды                   119150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Сельское хозяйство               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257  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Выполнения работ  по борьбе с вредителями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болезнями растений             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Охрана  окружающей среды                     48750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  48750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34     Организация охраны окружающей среды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местном уровне                               48750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Прочие услуги в области сельского, водного,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лесного, рыбного хозяйства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охраны окружающей среды                      20400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257  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  20400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 16800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  Укрепление мат.тех. базы и информатизация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исполнительных органов, финансируемых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местного бюджета                              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12                     Транспорт и связь                           382089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Автомобильный транспорт                     382089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274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местного бюджета                            382089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     Эксплуатация дорожной системы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уровне                                      382089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  Прочие                                      243797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Поддержка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защита конкуренции                 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272           Исполнительный орган экономики,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малого и среднего бизнеса,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Организация поддержки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предпринимательства на местном уровне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Прочие                                      232782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 186952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Строительство и капитальный ремонт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объектов коммунальной собственности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42     Участие в уставном капитале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развития Казахстана                          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52     Резерв местных исполнительных органов        56452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61     Представительские расходы           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9    105    71     Участие регионов в мероприятиях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республиканского значения        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 24210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 24210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272           Исполнительный орган экономики,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малого и среднего бизнеса,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из местного бюджета                          14990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 14990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273           Исполнительный орган инфраструктуры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строительства, финансируемый из местного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бюджета                                       6630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  6630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274           Исполнительный орган жилищно-коммунального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местного бюджета                              5500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  Административные расходы на местном уровне    2910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  Укрепление мат.тех. базы и информатизация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исполнительных органов,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местного бюджета                              2590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  Обслуживание долга                           50444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   50444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53     Обслуживание долга местных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органов                                      50444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   Официальные трансферты                     3913190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105           Аппарат акимов                             3913190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54     Трансферты из областного бюджета           3913190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Кредитование                               1029000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257           Исполнительный орган сельского хозяйства,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финансируемый из местного бюджета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83     Кредитование сельхозтоваропроизводителей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проведение весенне-полевых и уборочных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работ в 2001 году     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272           Аппарат акимов                              109000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80     Кредитование для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предпринимательства на местном уровне        68000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81     Кредитование для поддержки и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отраслей экономики                           41000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III. Дефицит (профит)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IV.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(использования 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Поступление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0      0     0     Общее финансирование  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1      6     0     Прочее внутреннее финансирование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1      6     1     Кредиты из республиканского бюджета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Погашение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0      0     0     Финансирование      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1    105    55     Погашение долга местного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органа области      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(Специалист: Искакова Д.К.)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