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a62f" w14:textId="8eda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отнесении поселка Кульсары Жылыойского района Атырауской области к категории городов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Атырауской области и Х сессии Атырауского областного Маслихата II созыва от 16 марта 2001 года N 110-II Зарегистрирован управлением юстиции Атырауской области 16 мая 2001 года за N 469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Учитывая ходатайства представительных и исполнительных органов 
Жылыойского района о преобразовании поселка Кульсары в город районного 
значения и в соответствии с пунктом 1 статьи 11 Закона Республики 
Казахстан от 8 декабря 1993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Z934200_ </w:t>
      </w:r>
      <w:r>
        <w:rPr>
          <w:rFonts w:ascii="Times New Roman"/>
          <w:b w:val="false"/>
          <w:i w:val="false"/>
          <w:color w:val="000000"/>
          <w:sz w:val="28"/>
        </w:rPr>
        <w:t>
  "Об административно-
территориальном устройстве Республики Казахстан" Х сессия областного 
Маслихата и аким области решили: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Согласиться с совместным решением IX сессии Жылыойского районного 
Маслихата и акима Жылыойского района N 9/1 от 11 марта 2001 года "О 
преобразовании поселка Кульсары в город районного значения".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Внести в Правительство Республики Казахстан предложение об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отнесении поселка Кульсары Жылыойского района Атырауской области к 
категории городов районного значения.
     Председатель Х сессии 
     Атырауского областного Маслихата
     Секретарь Атырауского областного Маслихата
     Аким Атырауской области
     (Специалисты: Ержанова К.С., Хасанов М.Х.)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