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4c01" w14:textId="d164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стажа работы по специальности работникам организаций образования и научных организаций, не являющимся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февраля 2002 года № 105. Зарегистрирован в Министерстве юстиции Республики Казахстан 22 февраля 2002 года № 1760. Утратил силу приказом Министра образования и науки Республики Казахстан от 14 июня 2010 года № 302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14.06.2010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Вице-Министр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21 февраля 2002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реализации постановления Правительства Республики Казахстан от 11 января 2002 года N 41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определения стажа работы по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специальности работникам организаций образования и научных организаций, не являющимся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Административному департаменту (Канаев С.З.) в установленном  законодательством порядке обеспечить государственную регистрацию 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Приказ вводится в действие со дня государственной регистрации и распространяется на отношения, возникшие с 1 января 2002 года.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образования и науки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21 февраля 2002 года N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определения стажа работы по специальности работникам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организаций образования и научных организаций, не являющимся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государственными служащими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Настоящие правила применяются при определении стажа педагогическим работникам и приравненным к ним лицам, научно-педагогическим и научным работникам и другим работникам, не являющимся государственными служащими, организаций образования и науки независимо от организационно-правовой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по специальности,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работы по специальности определяется комиссией по установлению трудового стажа, состав которой утверждается руководителем соответствующей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2. Исчисление стажа педагогическим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приравненным к ним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стаж педагогической работы засчитываются педагогическая работа в школах и других учебных заведениях, воспитательных, методических службах, институтах (филиалах) повышения квалификации и переподготовки, в органах управления образованием и в других организациях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Педагогическим работникам и приравненным к ним лицам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 непосредственно следовала педагогическая деятельность по основному месту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время работы на инструкторских и методических должностях в педагогических обществах и правлениях детского фонда, в должности директора (заведующего) Дома учителя (работника образования, профобразования), в должности заведующего фильмотекой и методиста в фильмотеке, в должности старшего инструктора и инструктора юношеских добровольных пожарных дружин органов добровольного пожарного общества до 15 сентября 1999 года, в комиссиях по делам несовершеннолетних или в отделах социально-правовой охраны несовершеннолетних, в инспекциях по делам несовершеннолетних органов МВД (детских комнатах милиции) при условии, если этому периоду непосредственно предшествовало обучение в педагогическом учебном заведении, а за ним непосредственно следовала педагогическая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КНБ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в войсках МВД, на всех должностях политического состава подразделений, частей, учреждений, военно-учебных заведений, политических отделов (управлений), а также культурно-просветительных учреждений Вооруженных Сил и Военно-Морского флота, время работы в должности инструктора общеобразовательной подготовки Дома офицеров и Военно-Морского флота;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время обучения по направлению на курсах по подготовке, переподготовке и повышения квалификации кадров с отрывом от работы, если до обучения работал в организации образования и после обучения вернулся в организацию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время работы в должностях редакторов газет и журналов системы образования до 15 сентября 1999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время работы в должности руководителей исполнительных органов и их заместителей, а также в должности депутатов всех уровней засчитывается в стаж педагогической работы при условии, если избранию на эту должность непосредственно предшествовала педагогическая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работник не мог непосредственно после работы (прохождения службы), предусмотренной в пункте 2, перейти на педагогическую работу в организацию образования в текущем учебном году, в стаж педагогической работы включаются, указанные периоды и в том случае, когда он принят на педагогическую работу к началу следующего учебного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стаж педагогической работы работников организаций образования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преподавателям по начальной военной подготовке - время службы в Вооруженных Силах, в том числе в войсках МВД, в войсках и органах КНБ на должностях офицерского, сержантского, старшинского состава, прапорщиков и мичманов;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учителям и преподавателям организаций образования - время службы в Вооруженных Силах на преподавательских должностях в учебных подразделениях воинских частей и соединений, в школах младших специалистов и других школах по подготовке старшин, сержантов и младших специалистов при условии соответствия профиля преподаваемой дисциплины учебному предмету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работы в качестве библиотекарей школ учителям, имевшим педагогическое образование и направленным на эту работу в связи с временным сокращением классов - комплектов и другим причинам (до 15 сентября 1999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преподавателям школ искусств, музыкальных и художественных школ, преподавателям специальных дисциплин средних музыкальных и художественных школ и школ-интернатов, преподавателям музыкальных дисциплин колледжей, учителям музыки и пения, музыкальным руководителям, педагогам дополнительного образования - время работы на предприятиях, в учреждениях и организациях и время службы в Вооруженных Силах по специальности, соответствующей профилю преподаваемого предмета, дисциплины (профилю работы в организациях образования);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преподавателям специальных дисциплин и другим педагогическим работникам учебных заведений культуры и искусства, педагогических, музыкально-педагогических, художественно-графических колледжей (отделений), музыкальных и художественных отделений педагогических колледжей - время работы в качестве концертмейстера, (режиссера, дирижера, хормейстера, балетмейстера, артиста, художника до 15 сентября 1999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заместителям директоров по производственному обучению - время работы по специальности на предприятиях, в учреждениях и организациях после окончания высшего или среднего профессионального учебного заведения (в том числе военного);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учителям (преподавателям, педагогам дополнительного образования, мастерам) основ производственного обучения, труда и черчения, изобразительного искусства, основ информатики и вычислительной техники, специальных дисциплин школ (классов) с углубленным теоретическим, практическим изучением учебных предметов, педагогическим работникам экспериментальных учреждений, внешкольных организаций - время работы в других организациях, а также время службы в Вооруженных Силах по специальности, соответствующей профилю преподаваемого предмета (профилю работы в организациях образования);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преподавателям специальных дисциплин, а также методистам и старшим методистам учебно-методических кабинетов по среднему профессиональному образованию и преподавателям основ информатики и вычислительной техники - время работы на предприятиях, в учреждениях и организациях не менее 5 лет после окончания высшего учебного заведения по специальности, полученной в высшем учебном заведении (в том числе военном), а также время службы (независимо от его продолжения) в Вооруженных Силах по специальности, полученной в высшем учебном заведении;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методистам внешкольных организаций, методических кабинетов, институтов усовершенствования учителей, педагогам дополнительного образования, культурным организаторам, экскурсоводам - время работы в организациях и время службы в Вооруженных Силах по специальности, соответствующей профилю работы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воспитателям (старшим воспитателям), заведующим дошкольными организациями, домами ребенка (время работы в качестве медицинской сестры яслей и яслей-садов, домов ребенка до 15 сентября 1999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концертмейстерам и аккомпаниаторам организаций образования в стаж работы по специальности, кроме работы в указанных должностях - время работы в качестве преподавателей специальных дисциплин в высших и средних профессиональных учебных заведениях, дирижеров и артистов соответствующего жанра, хормейстеров, художественных руководителей, режиссеров, преподавателей музыкальных школ, а также учителей пения и музыки в общеобразовательных школах, музыкальных руководителей.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Время работы за пределами республики (в том числе по контракту) на педагогической работе в соответствующих организациях и должностях, предусмотренных в Приложении засчитывается в стаж педагогической работы без ограничений, если это засчитывается в педагогический стаж без ограничения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Работникам предприятий, учреждений и организаций время педагогической работы в организациях образования на условиях почасовой оплаты, включается в педагогический стаж, если ее объем составляет не менее 180 часов в учебном году. При условии выполнения педагогической нагрузки в меньших размерах время работы исчисляется пропорционально фактически выполненному объему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Руководителям, директорам, заведующим, начальникам, их заместителям (помощникам) (кроме категорий работников по хозяйственной работе) организаций образования всех типов и наименований в стаж педагогической работы засчитывается время работы на педагогических (и приравненных к ним) должностях.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3. Исчисление стажа научно-педагогическим и научным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стаж научно-педагогической и научной работы засчитывается: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время педагогической и руководящей работы в должностях: заведующего кафедрой, профессора, доцента, старшего преподавателя, ассистента, преподавателя, преподавателя-стажера, стажера-исследователя, ректора (директора), первого проректора, проректора по учебной работе, проректора (заместителя директора) по научной работе, проректора по заочному и вечернему обучению, проректора по международным связям, проректора по воспитательной работе, декана факультета (директора института), директора филиала;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руководящей работы в Академии Наук СССР, академиях наук бывших союзных республик и стран СНГ, Академии наук Казахской ССР, Национальной академии наук Республики Казахстан, специализированных и общественных академиях, если научная деятельность является основной (далее - Академии), в должностях президента, вице-президента, главного ученого секретаря президиума Академии, председателя президиума Академии, заместителя руководителя филиала или заместителя председателя президиума Академии, члена президиума Академии, академика-секретаря отделения наук Академии, ученого секретаря отделения наук или президиума Академии, заместителя главного ученого секретаря президиума Академии и руководителя филиала, главного научного сотрудника, ведущего научного сотрудника, старшего научного сотрудника, научного сотрудника, младшего научного сотрудника;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преподавательской работы на подготовительных отделениях при высших учебных заведениях; время педагогической работы на кафедрах иностранных языков и государственного языка, философии Академии наук СССР, Академии наук Казахской ССР, Республики Казахстан, Национальной академии наук;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время фактической педагогической работы с почасовой оплатой в высших учебных заведениях, на подготовительных отделениях при них, в институтах повышения квалификации в объеме нагрузки не менее 225 часов в учебном году. При условии выполнения научно-педагогической нагрузки в меньших размерах время работы исчисляется пропорционально фактически выполненному объему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время работы в должностях ректора, проректора (директора, заместителя директора), имеющих ученое звание или ученую степень время работы в институтах усовершенствования учителей и педагогическая работа на кафедрах, на которые распространены условия оплаты труда, установленные для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время работы в должностях директора, заместителей директоров по учебной (учебно-воспитательной) работе и производственному обучению, по учебно-производственной работе, преподавателей общеобразовательных школ, средних специальных и профессионально-технических учебных заведений, имеющих ученое звание или ученую степень;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время научно-педагогической работы (по направлению) за рубежом в высших учебных заведениях или научно-исследовательских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время работы в должности депутатов всех уровней при условии, если избранию на эту должность непосредственно предшествовала научная и научно-педагогическая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стаж научной работы засчитывается время научной работы в национальных научных (академических) центрах, в государственных национальных центрах, научно-производственных объединениях, научно-исследовательских организациях и их филиалах, технопарках, технополисах, Сейсмологической опытно-методической экспедиции и других опытно-методических экспедициях, станциях и других научных организациях, определенных Законами Республики Казахстан от 15 января 1992 года N 1129-XII </w:t>
      </w:r>
      <w:r>
        <w:rPr>
          <w:rFonts w:ascii="Times New Roman"/>
          <w:b w:val="false"/>
          <w:i w:val="false"/>
          <w:color w:val="000000"/>
          <w:sz w:val="28"/>
        </w:rPr>
        <w:t xml:space="preserve">Z921100_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науке и государственной научно-технической политике", от 9 июля 2001 года N 225-II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науке" (введен в действие с 19 июля 2001 года) должностях генерального директора, директора (начальника), заместителя директора (начальника) по научной работе, заведующего (начальника) научно-исследовательским отделением, отделом, лабораторией и сектором, главного ученого секретаря, ученого секретаря, главного научного сотрудника, ведущего научного сотрудника, старшего научного сотрудника, научного сотрудника, младшего научного сотрудника, стажера- исследователя. Время фактической научной работы в научных организациях, если сотрудник работает не менее, чем на 0,25 ставки, засчитывается как годовой научный стаж.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4. Исчисления стажа работы по специальности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работников, не являющихся педагогическими, научными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научно-педагогическими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стаж работы по специальности в соответствии с тарифно-квалификационной сеткой оплаты труда включается все время работы в организациях по специальности,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в системе Государственного банка СССР и Национального Банка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на должностях по идентичным специальностям независимо от сферы деятельности, в которой протекала его трудовая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работы в должности депутатов всех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пребывания на государственной службе по той же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Правилам определения стажа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работы по специальности работникам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организаций образования и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организаций, не являющимся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государственными служащими,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утвержденным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21 февраля 2002 года N 105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учебных заведений, организаций и должностей, время работы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 которых засчитывается в стаж работы по специальности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учебно-воспитательных организаций на соответствующих должностях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учебных заведений,     |        Наименование должностей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 и организаций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____________________________________|_____________________________________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                    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Общеобразовательные школы, в том     Учителя, педагоги всех специальностей,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 лицеи (школы-лицеи), гимна-    педагоги-психологи, сурдопедагоги,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зии (школы-гимназии), специализи-    социальные педагоги, педагоги-органи-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рованные, малокомплектные, вечер-    заторы, учителя-дефектологи, учителя-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ние (сменные) и заочные школы,       логопеды, преподаватели, логопеды,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заочные отделения, эксперименталь-   заведующие логопедическими пунктами,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площадки, санаторные школы и     воспитатели(воспитатели-руководители),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школы-интернаты, санаторно-лесные    воспитатели-методисты, старшие воспи-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школы, спортивные школы всех типов   татели, старшие методисты (методисты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наименований, школы-детские сады,  на курсах при условии, если эти курсы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комплексы детский сад-школа,         являются для них местом 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учебно-воспитательные, учебно-оздо-  работы, концертмейстер, аккомпаниа-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ровительные, учебно-воспитательные   торы, музыкальные руководители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центры (комплексы), школы с продлен- (работники), педагоги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ным днем и группы продленного дня,   образования, массовики и экскурсоводы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трехгодичные школы мастеров, школы   (до 15 сентября 1999 года), старшие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музыкантских воспитанников, специа-  тренеры-преподаватели (тренеры,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льные коррекционные организации      преподаватели) по спорту, вожатые,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(школы, школы-интернаты, классы для  старшие вожатые,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 и подростков, имеющих недос-   культорганизаторы, инструкто-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татки в физическом или умственном    ры по труду, старшие мастера, мастера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развитии, специальные организации    (инструкторы) 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детей и подростков, нуждающихся  обучения непосредственно занимающиеся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особых условиях воспитания и       учебно-преподавательской деятельнос-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т.д., и школы-интернаты всех типов   тью, инструкторы слуховых кабинетов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наименований, интернаты при шко-   и заведующие слуховыми кабинетами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лах, межшкольные учебно-производст-  (до 15 сентября 1999 года) инструкторы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венные комбинаты трудового обучения  по физкультуре, старшие инструкторы-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профориентации учащихся.           методисты, инструкторы-методисты (в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Музыкальные и художественные    том числе по физической культуре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школы и школы-интернаты. Военные     спорту, по туризму), руководители,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специализированные средние школы,    директора, заведующие, начальники,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школы-интернаты и училища.           заместители (помощники) (кроме катего-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Логопедические пункты,          рии работников по хозяйственной рабо-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психолого-медико-педагогические      те), заведующие учебной, учебно-воспи-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консультации.                        тательной, педагогической частью,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Детские дома, детские дома      ведующие учебной частью по производ-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семейного типа, дома надежды, дома   ственному обучению, по иностранному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ребенка, дома юношества, детские     языку, заведующие (начальники) отде-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деревни, детские городки и др.       лами, лабораториями, кабинетами,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Детские трудовые и воспитате-   мастерскими, отделениями, секциями,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льно-трудовые колонии, детские при-  секторами, филиалами, учебно-консуль-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емные пункты, приемники-распредели-  тационнными пунктами, психолого-меди-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тели для несовершеннолетних, школы-  ко-педагогическими консультациями,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колонии (независимо от наименования), начальники курсов, учебно-производ- научные медико-педагогические консу- ственных, учебно-курсовых комбинатов, льтации, институты трудового циклов, заведующие производственной, 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воспитания, организации образования  педагогической практикой, старшие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особого содержания для лиц с девиан- дежурные по режиму, дежурные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тным поведением.                     режиму, преподаватели-организаторы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Дошкольные организации всех     начальной военной подготовке,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видов и наименований (детские сады,  переводчик-дактилолог (сурдопедагог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ясли-сады, ясли).                    до 15 сентября 1999 года) в органи-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Внешкольные детские организации зациях образования.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(согласно номенклатуре).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Комнаты школьника при клубах,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дворцах культуры и жилищно-эксплуа-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тационных организациях.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Средние профессиональные учеб-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заведения (колледжи, училища).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Учебные заведения начального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профессионального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фабрично-заводского обучения и уче-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ничества, школы и учебно-тренировоч-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ные подразделения гражданской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авиации и другие учебные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подготовке кадров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наименований.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Постоянно действующие курсы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повышению квалификации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курсы (в том числе и заочные).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здравоохранения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обеспечения: дома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ребенка, детские санатории, клиники,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поликлиники, больницы и др.,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отделения, палаты для детей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учреждениях для взрослых.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Филиалы организации образова-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Студии, клубы.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Студенческо-исследовательские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бюро.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Учебно-консультационные пункты,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учебные (учебно-тренировочные)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центры, учебно-производственные,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учебно-курсовые комбинаты,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научно-производственные комплексы,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учебно-оздоровительные, учебно-вос-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питательные центры.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Лагеря (оборонно-спортивные,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оздоровительные, школьные,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отдыха).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Учебные полигоны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         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Высшие профессиональные учеб-   Профессорско-преподавательский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заведения.                       состав, концертмейстеры, аккомпаниа-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торы.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Высшие и средние профессио-     Работа (служба) на профессорско-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нальные военные учебные заведения.   преподавательских должностях.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4       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Институты усовершенствования,   Профессорско-преподавательский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переподготовки кадров, повышения     состав, преподаватели, методисты,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квалификации, методические службы    (научные сотрудники), старшие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всех наименований (независимо от     методисты, директора, заведующие, 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ведомственной подчиненности).        заместители, заведующие учебной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частью, секторами, кабинетами,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лабораториями.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Органы управления образованием    1) Руководящие, инспекторские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органы осуществляющие руководст-   должности (до 15 сентября 1999 года),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 учебными заведениями и другими    методические, а также другие должнос-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 образования            ти, связанные с педагогической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Министерства внутренних дел       2) Старшие инспекторы (до 15 сентября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республик, управления (главные       1999 года), инспекторы по общеобразо-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управления) внутренних дел, управ-   вательному обучению, по учебной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ления исправительно-трудовых         воспитательной, методической, внешко-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 Министерства юстиции      льной работе, производственному обуче-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     нию, по охране детства, дошкольному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воспитанию и обучению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Управления детскими дошкольными   3) Инспекторы отделов по дошкольному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организациями, соцкультобъектами и   воспитанию и обучению, работе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спортивными сооружениями, органи-    молодежью (до 15 сентября 1999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зованные в составе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объединений (до 15 сентября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Отделы (бюро) технического обуче- 4) Штатные преподаватели, мастера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ния, отделы кадров предприятий,      производственного обучения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объединений, подразделения мини-     на производстве, руководящие, инспек-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стерств (ведомств), занимающиеся     торские и инженерные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вопросами подготовки и повышения     (до 15 сентября 1999 года), методи-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кадров на производстве  ческие должности, деятельность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связана с вопросами подготовки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повышения квалификации кадров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                                 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Учебные заведения и учебные органи-  Руководящий, командно-летный, командно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зации ДОСААФ и гражданской авиации   -инструкторский, инженерно-инструктор-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ский, инструкторский, инженеры-мето-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дисты, инженеры-летчики-методисты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(до 15 сентября 1999 года), преподава-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тельский состав и мастера производ-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ственного обучения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7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Общежития учреждений, предприятий и  Воспитатели, педагоги-организаторы,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жилищно-эксплуатацион-  психологи, преподаватели, педагоги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организации, молодежные жилищ-   дополнительного образования, инструк-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ные комплексы, детские кинотеатры,   торы и инструкторы-методисты,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театры юного зрителя, кукольные      тренеры-преподаватели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театры, культурно-просветительные    специалисты по работе с детьми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и подразделения пред-     подростками, заведующие детскими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приятий и организаций по работе с    отделами, секторами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детьми и подростками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8    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Исправительно-трудовые колонии,      Работа (служба) 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воспитательно-трудовые колонии,      педагогического образования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следственные изоляторы и тюрьмы,     должностях: заместителя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лечебно-трудовые и воспитательно-    по политико-воспитательной работе,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трудовые профилактории, отделения    старшего инструктора и инструктора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бывших лагерей для военнопленных     по политико-воспитательной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интернированных, специальные       (до 15 сентября 1999 года), начальни-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учебно-трудовые учреждения.          ка отряда, старшего инспектора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инспектора по общеобразовательной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работе, старшего инструктора-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методиста, старшего инструктора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инструктора по политико-воспита-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тельной работе с несовершеннолетними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(до 15 сентября 1999 года), старшего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инженера и инженера по производ-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ственно-техническому обучению (до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сентября 1999 года), старшего мастера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и мастера производственного обучения,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старшего инспектора, инспектора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охране и режиму, заведующего учебно-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техническим кабинетом, психолога,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переводчика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