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7df0" w14:textId="e297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8 октября 2001 года № 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марта 2002 года № 42. Зарегистрирован в Министерстве юстиции Республики Казахстан 28 марта 2002 года № 1804. Утратил силу приказом Министра юстиции Республики Казахстан от 12 марта 2010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12.03.2010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>.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внесением изменений в постановление Правительства 
Республики Казахстан от 25 сентября 2001 года N 1235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P020347_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 Республики Казахстан от 21 марта 2002 года N 347,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приложение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V011652_ </w:t>
      </w:r>
      <w:r>
        <w:rPr>
          <w:rFonts w:ascii="Times New Roman"/>
          <w:b w:val="false"/>
          <w:i w:val="false"/>
          <w:color w:val="000000"/>
          <w:sz w:val="28"/>
        </w:rPr>
        <w:t>к приказу по составу аттестационной комиссии юстиции внести следующие изменения: вывести из состава комиссии Ескендирова Кайруллу Газизовича и Макашева Зейнулу Мухамединовича.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