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def6" w14:textId="678d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66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марта 2002 года N 113. 
Зарегистрирован в Министерстве юстиции Республики Казахстан 5 апреля 2002 года N 1815.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24. Приказ Министра финансов Республики Казахстан от 16 марта 2002 года N 113 "О внесении изменения N 66 в приказ Министра финансов Республики Казахстан от 30 декабря 1999 года N 715 "Об утверждении Единой бюджетной классификации"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Законом Республики Казахстан от 1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"О бюджетной системе"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 декабря 1999 года N 715 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 "Об утверждении Единой бюджетной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классификации" следующее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Единой бюджетной классификации Республики Казахстан, утвержденной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указанным приказом: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экономическую классификацию расходов бюджета изложить согласно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вводится в действие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 и распространяется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отношения, возникшие с 1 января 2002 года, за исключением операций,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осуществляемых в счетный период на 2001 год.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Заместитель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Премьер-Министра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Министр финансов    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Приложение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к приказу Министра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от 16 марта 2002 г. N 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"О внесении изменения N 66 в приказ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Министра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от 30 декабря 1999 года N 715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"Об утверждении Единой бюджетной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классификации"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Утверждено приказом Министра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от 30 декабря 1999 г. N 715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"Об утверждении Единой бюджетной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классификации"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Экономическая классификация расходов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Класс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Подкласс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Специфика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Дата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окончания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действия              Наименование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                       Текущие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1                       Затраты на товары и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110                  Заработная плата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111              Основная заработная плата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112              Дополнительные денежные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113              Компенсационные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114              Обязательные пенсионные взносы военнослужащих,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сотрудников органов внутренних дел в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накопительные пенсионные фонды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120                  Взносы работодателей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121              Социальный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125              Взносы на обязательное страхование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гражданско-правовой ответственности владельцев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автотранспортных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126              Взносы на государственное обязательное личное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страхование работников государственных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130                  Приобретение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131              Приобретение продуктов 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132              Приобретение медикаментов и прочих средств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медицинского 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133     01.01.01 Приобретение предметов и материалов для текущих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хозяйственных целей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134              Приобретение, пошив и ремонт предметов вещевого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имущества и другого форменного и специального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обмундирования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135              Приобретение особого оборудования и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136              Командировки и служебные разъезды внутри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137              Командировки и служебные разъезды за пределы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стран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138              Оплата аренды помещений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139              Приобретение прочих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140                  Приобретение услуг и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141              Оплата коммунальных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142              Оплата услуг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143              Оплата транспортных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144              Оплата за электроэнергию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145              Оплата за отопление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146              Содержание, обслуживание, текущий ремонт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зданий, помещений, оборудования и других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основных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147     01.01.01 Эксплуатация служебных легковых автомобилей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транспортного обслуживания государственных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149              Прочие услуги и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150                  Другие текущие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1  150 151     01.01.01 Содержание и текущий ремонт оборудования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инвентаря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152     01.01.01 Текущий ремонт зданий, помещений и сооружений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153              Затраты фонда всеобщего обязательного среднего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155              Исполнение исполнительных документов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157              Особые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158     01.01.02 Погашение кредиторской задолженности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159              Прочие текущие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160         01.01.02 Услуги, оказываемые в рамках государственного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заказа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161     01.01.02 Услуги, оказываемые юридическими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162     01.01.01 Услуги, оказываемые финансовыми учреждениями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163     01.01.02 Услуги, оказываемые физическими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2                       Выплата вознаграждений (интересов)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210                  Выплаты вознаграждении (интересов) по внутренним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займам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211              Выплаты вознаграждений (интересов) по внутренним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займам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212              Выплаты вознаграждений (интересов) по займам,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полученным из республиканского бюджета местными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исполнительными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220                  Выплаты вознаграждений (интересов) по внешним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займам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221              Выплаты вознаграждений (интересов) по внешним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займам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3                       Текущие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310                  Текущие трансферты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311              Текущие трансферты юридическим лицам на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покрытие их убытков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312              Целевые текущие трансферты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330                  Текущие трансферты физическим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331     01.01.02 Трансферты физическим лицам на обязательное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социальное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332              Трансферты физическим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333              Пенсии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334              Стипендии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339     01.01.01 Прочие текущие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340                  Текущие трансферты другим уровням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341              Субвенции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342              Бюджетные изъятия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349              Прочие текущие трансферты другим уровням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350                  Текущие трансферты за границу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351              Текущие трансферты организациям за границу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360                  Прочие текущие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369              Различные прочие текущие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                       Капитальные затраты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4                       Приобретение основного капитала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410                  Приобретение основного капитана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411              Приобретение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412              Приобретение зданий и сооружений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419     01.01.01 Приобретение прочих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420                  Создание основного капитала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421              Строительство зданий и сооружений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4  420 422              Строительство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429     01.01.01 Создание прочих капитальных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430                  Капитальный ремонт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431              Капитальный ремонт зданий, сооружений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432              Капитальный ремонт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439     01.01.01 Прочий ремонт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440                  Приобретение товаров для создания запасов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441     01.01.01 Приобретение товаров для создания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государственных запасов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450                  Приобретение земли и нематериальных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451              Приобретение земли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452              Приобретение нематериальных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460                  Капитальные трансферты внутри страны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461              Капитальные трансферты юридическим лицам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462     01.01.01 Капитальные трансферты финансовым учреждениям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463     01.01.02 Капитальные трансферты акционерным обществам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464              Капитальные трансферты другим уровням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государственного управления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469              Прочие капитальные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470                  Капитальные трансферты за границу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471              Капитальные трансферты международным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организациям и правительствам иностранных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479              Прочие капитальные трансферты за границу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                         Предоставление кредитов, долевое участие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5                       Предоставление кредитов и долевое участие в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акционерном капитале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510                  Внутренние кредиты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511              Кредиты другим уровням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512              Кредиты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513     01.01.02 Кредитование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514              Кредиты физическим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519              Прочие внутренние кредиты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520                  Внешние кредиты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521              Различные внешние кредиты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530                  Долевое участие в иностранном акционерном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капитале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531              Приобретение акций международных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539              Приобретение акций прочих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540                  Платежи органов управления, предоставляющие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собой инвестиции в акционерный капитал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юридического лица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541     01.01.01 Приобретение акций нефинансовых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542     01.01.01 Приобретение акций финансовых организаций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                         Финансирование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6                       Погашение долга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610                  Погашение внутреннего долга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611              Погашение долга другим уровням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управления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612              Погашение долга по государственным ценным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бумагам, размещенным на внутреннем рынке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619              Погашение прочего внутреннего долга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 6  620                  Погашение внешнего долга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621              Погашение внешнего долга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7                       Приобретение государственных эмиссионных 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 на организованном рынке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710                  Приобретение государственных эмиссионных 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 на организованном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711              Приобретение государственных эмиссионных 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бумаг на организованном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Петрова Г.В.) 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