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8c0c" w14:textId="d708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N 64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марта 2002 года N 112. 
Зарегистрирован в Министерстве юстиции Республики Казахстан 5 апреля 2002 года N 1816.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25. Приказ Министра финансов Республики Казахстан от 16 марта 2002 года N 112 "О внесении изменения N 64 в приказ Министра финансов Республики Казахстан от 30 декабря 1999 года N 715 "Об утверждении Единой бюджетной классификации"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Законами Республики Казахстан от 1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"О бюджетной системе" и от 15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Z010273_ </w:t>
      </w:r>
      <w:r>
        <w:rPr>
          <w:rFonts w:ascii="Times New Roman"/>
          <w:b w:val="false"/>
          <w:i w:val="false"/>
          <w:color w:val="000000"/>
          <w:sz w:val="28"/>
        </w:rPr>
        <w:t>
 "О республиканском бюджете на 2002 год"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Единую бюджетную классификацию Республики Казахстан, утвержденную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классификацию доходов бюджета изложить согласно приложению.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Департаменту юридической службы (К. Абдикаликов) и Департаменту государственного бюджета (Б. Султанов) обеспечить государственную регистрацию настоящего приказа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вводится в действие со дня его государственной регистрации в Министерстве юстиции Республики Казахстан и распространяется на отношения, возникшие с 1 января 2002 года, за исключением заключительных операций по зачислению в бюджеты официальных трансфертов, осуществляемых в счетный период на 2001 год.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Заместитель Премьер-Министра 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Министр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Приложение к Приказу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Министра финансов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от 16 марта 2002 г. N 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"О внесении изменения N 64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в приказ Министра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Республики Казахстан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30 декабря 1999 года N 715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"Об утверждении Единой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бюджетной классификации"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Утверждено приказом 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от 30 декабря 1999 г. N 715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"Об утверждении Единой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бюджетной классификации"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Классификация доходов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Класс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Подкласс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Специфика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Дата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окончания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действия                Наименование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                      Налоговые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Подоходный налог на доходы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Корпоративный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лиц-резидентов, удерживаемый у источника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лиц-нерезидентов, удерживаемый у источника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лиц-организаций сырьевого сектора по перечню,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лиц-резидентов, удерживаемый у источника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 организациями сырьевого сектора по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перечню, устанавливаемому Правительством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Корпоративный подоходный налог с юридических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лиц-нерезидентов, удерживаемый у источника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выплаты организациями сырьевого сектора по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перечню, устанавливаемому Правительством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Индивидуальный подоходный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Индивидуальный подоходный налог с доходов,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облагаемых у источника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Индивидуальный подоходный налог с доходов, не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облагаемых у источника выплаты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Индивидуальный подоходный налог с физических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лиц, осуществляющих деятельность по разовым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талонам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Социальный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Социальный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Социальный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Налоги на собственность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Налоги на 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Налог на имущество юридических лиц и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Налог на имущество физических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01.01.02  Сбор за регистрацию эмиссии ценных бумаг 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присвоение национального идентификационного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номера эмиссии акций, не подлежащей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01.01.02  Сбор за регистрацию эмиссии ценных бумаг 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присвоение национального идентификационного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номера эмиссии акций, не подлежащей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Земельный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04  3   01            Земельный налог на земли сельскохозяйственного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Земельный налог на земли населенных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Земельный налог на земли промышленности,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транспорта, связи, обороны и иного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несельскохозяйственного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Земельный налог на земли лесного 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Земельный налог на земли водного фонда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Земельный налог на земли особо охраняемых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территорий, земли оздоровительного,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рекреационного и историко-культурного назначения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Налог на транспортные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Налог на транспортные средства с юридических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Налог на транспортные средства с физических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Единый земельный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Единый земельный налог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05                    Внутренние налоги на товары, работы и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Налог на добавленную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Налог на добавленную стоимость на произведенные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товары, выполненные работы и оказанные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услуги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Налог на добавленную стоимость на товары,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Республики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Казахстан, кроме налога на добавленную стоимость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товары, происходящие и импортируемые с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Налог на добавленную стоимость на произведенные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товары, выполненные работы и оказанные услуги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 по перечню,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Налог на добавленную стоимость за нерезидента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Налог на добавленную стоимость на товары,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происходящие и импортируемые с территории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Российской Федерации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Акцизы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Все виды спирта, произведенные на территории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Водка, произведенная на территории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Ликеро-водочные изделия, крепленные соки 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крепленые напитки с объемной долей этилового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спирта от 12 до 30 процентов и выше,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произведенные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Вина, произведенные на территории Республики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Коньяки, произведенные на территории Республики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Шампанские вина, произведенные на территории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Пиво, произведенное на территории Республики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Слабоалкогольные крепленые напитки, крепленые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соки с объемной долей этилового спирта от 1,5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 12 процентов, произведенные на территории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Икра осетровых и лососевых рыб, произведенная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Табачные изделия с фильтром, произведенные на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Табачные изделия без фильтра и прочие изделия,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содержащие табак, произведенные на территории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01.01.02  Изделия из хрусталя, хрустальные осветительные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приборы, произведенные на территории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Ювелирные изделия из золота, платины или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серебра, произведенные на территории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Виноматериалы, произведенные на территории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05  2   21            Огнестрельное и газовое оружие (кроме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приобретаемого для нужд органов государственной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власти), произведенное на территории Республики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Игорный бизнес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Организация и проведение лотерей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28  01.01.02  Электроэнергия, произведенная на территории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29            Сырая нефть, включая газовый конденсат,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произведенная на 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30            Бензин (за исключением авиационного),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произведенный на территории Республики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Казахстан, кроме реализуемого со специально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оборудованных стационарных пунктов конечному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потребителю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31            Бензин (за исключением авиационного),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реализуемый со специально оборудованных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стационарных пунктов конечному потребителю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32            Дизельное топливо, произведенное на территории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Казахстан, кроме реализуемого со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специально оборудованных стационарных пунктов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конечному потребителю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33            Дизельное топливо, реализуемое со специально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оборудованных стационарных пунктов конечному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потребителю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34            Бензин (кроме авиационного), реализуемый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и физическими лицами оптом (для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целей дальнейшей перепродажи)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35            Дизельное топливо, реализуемое юридическими 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физическими лицами оптом (для целей дальнейшей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перепродажи)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36            Легковые автомобили (кроме автомобилей с ручным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управлением, специально предназначенных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инвалидов), произведенные на территории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37            Прочая алкогольная продукция, произведенная на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41            Все виды спирта, импортируемые на территорию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42            Водка, импортируемая на территорию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43            Ликеро-водочные изделия, крепленые соки 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крепленые напитки с объемной долей этилового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спирта от 12 до 30 процентов и выше,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импортируемые на территорию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44            Вина, импортируемые на территорию Республики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45            Коньяки, импортируемые на территорию Республики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46            Шампанские вина, импортируемые на территорию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47            Пиво, импортируемое на территорию Республики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48            Слабоалкогольные крепленые напитки, крепленые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соки с объемной долей этилового спирта от 1,5 до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12 процентов, импортируемые на территорию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49            Икра осетровых и лососевых рыб, импортируемая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территорию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50            Табачные изделия, импортируемые на территорию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51            Прочие изделия, содержащие табак, импортируемые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территорию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53  01.01.02  Изделия из хрусталя, хрустальные осветительные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приборы, импортируемые на территорию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55            Легковые автомобили (кроме автомобилей с ручным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управлением, специально предназначенных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инвалидов), импортируемые на территорию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57            Ювелирные изделия из золота, платины или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серебра, импортируемые на территорию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58            Виноматериалы, импортируемые на территорию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59            Дизельное топливо, импортируемое на территорию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60            Бензин (за исключением авиационного),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импортируемый на территорию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61            Огнестрельное и газовое оружие (кроме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приобретаемого для нужд органов государственной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власти), импортируемое на территорию Республики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05  2   68  01.01.02  Электроэнергия, импортируемая на территорию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69            Сырая нефть, включая газовый конденсат,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импортируемая на территорию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Поступления за использование природных и других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Налог на сверхприбыль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Плата за пользование водными ресурсами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поверхностных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Плата за лесные 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Бонусы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Роялти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Доля Республики Казахстан по разделу продукции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заключенным контрактам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Плата за использование радиочастотного спектра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Плата за пользование судоходными водными путями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Плата за пользование животным миром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01.01.02  Плата за охрану и воспроизводство животного мира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Плата за использование особо охраняемых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 республиканского значения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Плата за использование особо охраняемых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природных территорий местного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Плата за пользование земельными участками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Плата за загрязнение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22            Налог на сверхприбыль от организаций сырьевого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 (юридических лиц по перечню,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Бонусы от организаций сырьевого сектора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(юридических лиц по перечню, устанавливаемому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Правительством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Роялти от организаций сырьевого сектора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(юридических лиц по перечню, устанавливаемому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Правительством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28            Доля Республики Казахстан по разделу продукции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заключенным контрактам от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 (юридических лиц по перечню,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устанавливаемому Правительством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Сборы за ведение предпринимательской и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профессиональной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Сбор за государственную регистрацию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индивидуальных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Лицензионный сбор за право занятия отдельными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видами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Сбор за государственную регистрацию юридических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Сбор с аукционов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Сбор за право реализации товаров на рынках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Сбор за проезд автотранспортных средств по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территории Республики Казахстан, кроме сбора за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проезд по платным государственным автомобильным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дорогам местного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Сбор за использование юридическими и физическими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лицами символики города Алматы в их фирменных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наименованиях, знаках обслуживания, товарных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знаках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01.01.02  Сбор за покупку физическими лицами наличной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иностранной валюты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01.01.02  Сбор за использование юридическими (кроме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госпредприятий, госучреждений и некоммерческих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организаций) и физическими лицами слов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"Казахстан", "Республика", "Национальный"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(полных, а также любых производных от них) в их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фирменных наименованиях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Сбор за проезд по платным государственным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автомобильным дорогам местного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Гербовый сбор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Сбор за государственную регистрацию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радиоэлектронных средств и высокочастотных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устройств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05  4   13            Сбор за выдачу разрешения на использование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радиочастотного спектра телевизионным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радиовещательным организациям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Сбор за государственную регистрацию механических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транспортных средств и прицепов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Сбор за государственную регистрацию морских,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речных и маломерных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Сбор за государственную регистрацию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лекарственных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Сбор за государственную регистрацию гражданских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воздушных судов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Сбор за государственную регистрацию прав на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недвижимое имущество и сделок с ним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19            Плата за размещение наружной (визуальной)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 в полосе отвода автомобильных дорог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общего пользования республиканского значения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20            Плата за размещение наружной (визуальной)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 в полосе отвода автомобильных дорог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общего пользования местного значения и в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населенных пунктах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06                    Налоги на международную торговлю и внешние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Таможенные платежи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Таможенные пошлины на ввозимые товары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Таможенные пошлины на вывозимые товары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Прочие налоги на международную торговлю 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осуществления таможенного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контроля и таможенных процедур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Пошлины, взимаемые в качестве защитных мер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отечественных товаропроизводителей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07                    Прочие налоги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Прочие налоги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01.01.02  Поступление задолженности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Прочие налоговые поступления в республиканский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Прочие налоговые поступления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08                    Обязательные платежи, взимаемые за совершение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 значимых действий и (или) выдачу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уполномоченными на то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органами или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Государственная пошлина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Консульский сбор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Государственная пошлина, взимаемая с подаваемых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суд исковых заявлений, с заявлений (жалоб)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делам особого производства, с кассационных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жалоб, а также за выдачу судом копий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(дубликатов) 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Государственная пошлина, взимаемая за совершение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нотариальных действий, а также за выдачу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копий (дубликатов) нотариально удостоверенных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Гос.пошлина*, взимаемая за регистрацию АГС**,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выдачу гражданам повторных свидетельств 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регистрации АГС, а также свидетельств в связи с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изменением, дополнением, исправлением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восстановлением записи актов о рождении, браке,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расторжении брака, смерти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Государственная пошлина, взимаемая за оформление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на право выезда за границу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приглашение в Республику Казахстан лиц из других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государств, а также за внесение изменений в эти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Государственная пошлина, взимаемая за выдачу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визы к паспортам иностранцев или заменяющим 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документам на право выезда из Республики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въезда в Республику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Государственная пошлина, взимаемая за оформление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о приобретении гражданства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Казахстан, восстановлении в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гражданстве Республики Казахстан и прекращении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гражданства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Государственная пошлина за регистрацию места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Государственная пошлина, взимаемая за выдачу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разрешений на право охоты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  08  1   10            Государственная пошлина, взимаемая за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и перерегистрацию гражданского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(за исключением холодного охотничьего,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пневматического и газовых аэрозольных устройств)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Государственная пошлина за выдачу паспортов 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удостоверений личности граждан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Государственная пошлина за выдачу разрешений на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хранение или хранение и ношение,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транспортировку, ввоз на территорию Республики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вывоз из 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и патронов к нему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Государственная пошлина за проставление апостиля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                      Неналоговые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Доходы от предпринимательской деятельности 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Фактическая прибыль ведомственных предприятий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товаров и услуг с прибылью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Доля прибыли республиканских государственных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Доля прибыли коммунальных государственных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Неналоговые поступления от юридических лиц 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дохода Национального Банка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(интересы), полученные по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депозитам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Поступление дивидендов на пакеты акций,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являющихся республиканской собственностью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за размещение средств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внешних займов на счетах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банках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Поступления от реализации конфискованного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республиканскую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в том числе товаров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транспортных средств, оформленных в таможенном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режиме отказа в пользу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Вознаграждения от государственных эмиссионных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бумаг, приобретенных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организованном вторичном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государственных кредитов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01.01.02  Поступления от аренды земельных участков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01.01.02  Вознаграждения по кредитам, выделяемым из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 для осуществления региональных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программ за счет средств,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заимствованных местными исполнительными органами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эти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Плата за предоставление в пользование информации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 недрах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01.01.02  Поступления от продажи имущества, принадлежащего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учреждениям, финансируемым из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Поступления доходов от государственных лотерей,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кроме доходов от лотерей, проводимых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решениям местных представительных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01.01.02  Поступления от реализации бесхозяйного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коммунальную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безнадзорных животных, находок, 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имущества, перешедшего по праву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наследования к государству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Поступление дивидендов на пакеты акций,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являющихся коммунальной собственностью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Поступления доходов от государственных лотерей,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проводимых по решениям местных представительных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01.01.02  Поступления от продажи имущества, принадлежащего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учреждениям, финансируемым из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20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нижестоящим бюджетам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21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и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01  2   22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местного бюджета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 и физическим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23  01.01.02  Плата за размещение в полосе отвода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автомобильных дорог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значения объектов сервиса и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рекламы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24  01.01.02  Плата за размещение в полосе отвода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автомобильных дорог местного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значения объектов сервиса и рекламы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25  01.01.02  Поступления от реализации вооружения и военной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Поступления арендной платы за пользование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военными полигонами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27            Поступления арендной платы за пользование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комплексом "Байконур"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28            Поступления от аренды имущества республиканской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29            Поступления от аренды имущества коммунальной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30  01.01.02  Поступления дебиторской, депонентской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31  01.01.02  Поступления дебиторской, депонентской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финансирующихся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32  01.01.02  Возврат неиспользованных средств, ранее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33  01.01.02  Возврат неиспользованных средств, ранее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34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правительственных внешних займов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35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в рамках софинансирования инвестиционных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36  01.01.02 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ретроактивных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Прочие доходы от предпринимательской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деятельности и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возмещения потерь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и лесохозяйственного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производства при изъятии сельскохозяйственных 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лесных угодий для использования их в целях,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 связанных с ведением сельского и лесного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услуг,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реализации услуг,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Административные сборы и платежи, доходы от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некоммерческих и 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Административные сборы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организаций за работы и услуги,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выполняемые лицами, подвергшимися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административному аресту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01.01.02  Плата за государственную регистрацию прав на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недвижимое имущество и сделок с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Плата за выдачу паспортов и удостоверений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личности граждан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01.01.02  Поступления от реализации услуг,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Поступления удержаний из заработной платы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осужденных к исправительным работам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01.01.02  Единовременные сборы за выдачу разрешений в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сфере оборота оружия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01.01.02  Плата за загрязнение 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Плата за регистрацию залога движимого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01.01.02  Поступления от реализации услуг, предоставляемых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01.01.02  Государственная пошлина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01.01.02  Консульские сборы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02  2   02  01.01.02  Государственная пошлина, взимаемая с подаваемых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суд исковых заявлений, с заявлений (жалоб)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 делам особого производства, с кассационных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жалоб, а также за выдачу судом копий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(дубликатов) 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01.01.02  Государственная пошлина, взимаемая за совершение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нотариальных действий, а также за выдачу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копий (дубликатов) нотариально удостоверенных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01.01.02  Государственная пошлина, взимаемая за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актов гражданского состояния, 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за выдачу повторных свидетельств о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регистрации актов гражданского состояния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свидетельств в связи с изменением, дополнением,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исправлением и восстановлением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Государственная пошлина, взимаемая за оформление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на право выезда за границу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приглашение в Республику Казахстан лиц из других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государств, а также за внесение изменений в эти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01.01.02  Государственная пошлина, взимаемая за выдачу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визы к паспортам иностранцев или заменяющим 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документам на право выезда из Республики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и въезда в Республику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Государственная пошлина, взимаемая за оформление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документов о приобретении гражданства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 и прекращении гражданства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01.01.02  Государственная пошлина, взимаемая за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места жительства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01.01.02  Государственная пошлина, взимаемая за выдачу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разрешений на право охоты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01.01.02  Государственная пошлина, взимаемая за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регистрацию и перерегистрацию гражданского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оружия (за исключением холодного охотничьего,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пневматического и газовых аэрозольных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устройств)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3                  Прочие платежи и доходы от некоммерческих 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сопутствующих продаж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денег от проведения государственных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закупок, организуемых государственными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учреждениями, финансируемыми из республиканского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денег от проведения государственных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закупок, организуемых государственными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учреждениями, финансируемыми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Поступления от реализации конфискованного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республиканскую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в том числе товаров и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транспортных средств, оформленных в таможенном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режиме отказа в пользу государства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Поступления от реализации бесхозяйного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имущества, имущества, безвозмездно перешедшего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установленном порядке в коммунальную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собственность, безнадзорных животных, находок, 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имущества, перешедшего по праву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наследования к государству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Поступления по штрафам и санкциям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Поступления по штрафам и санкциям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Административные штрафы и санкции, взимаемые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центральными государственными органами, 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территориальными подразделениями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платы от лиц, помещенных в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медицинские вытрезвители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Поступление суммы дохода, полученного от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продукции, работ и услуг, не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соответствующих требованиям стандартов и правил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сертификации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Поступление изъятых доходов, полученных от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безлицензионной деятельности, в отношении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которой установлен лицензионный порядок, за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исключением доходов, полученных от деятельности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казино, тотализаторов и игорного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Поступление сумм штрафов за вывоз продукции без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лицензии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Исполнительская санкция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Поступление сумм санкций, применяемых к банкам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второго уровня за нарушение экономических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нормативов и сроков предоставления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статистической отчетности, установленных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Национальным Банком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Поступление сумм санкций, применяемых к банкам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второго уровня за несвоевременное зачисление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заработной платы на счета по вкладам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03  1   09            Поступление от банков или организаций,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осуществляющих отдельные виды банковских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операций, сумм пени и штрафов за 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несвоевременное исполнение норм налогового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законодательства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Штрафы за нарушение законодательства об охране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окружающей среды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Административные штрафы и санкции, взимаемые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местными государственными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Прочие санкции и штрафы, взимаемые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Прочие санкции и штрафы, взимаемые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государственными учреждениями, финансируемыми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Поступление изъятых доходов, полученных от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безлицензионной деятельности казино,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тотализаторов и игорного бизнеса, в отношении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которой установлен лицензионный порядок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Поступление изъятых доходов частных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предпринимателей, полученных от деятельности без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регистрации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Вознаграждения (интересы) по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Вознаграждения (интересы), полученные за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предоставление кредитов из республиканского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программы организации лизинга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софинансирования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программного займа АБР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ЗАО "Эксимбанк Казахстан" для финансирования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производство животноводческой продукции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ее закуп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Вознаграждения (интересы) по прочим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физическим лицам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через финансовых агентов Правительства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 рамках программы жилищного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 приобретения жилья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местным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 органам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организацию проведения весенне-полевых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уборочных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семенной ссуде,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выданной на организацию посевной компании 1999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иные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за счет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правительственных внешних займов юридическим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технической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развития предприятий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поддержки малого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среднего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постприватизационной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поддержки сельского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технической помощи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нефтяной отрасли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04  4   06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строительства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международного аэропорта в 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усовершенствования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ирригационных и дренажных систем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республиканского бюджета за счет 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правительственных внешних займов местным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развития городского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водоснабжения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санитарии города Атырау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реконструкции системы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водоснабжения и водоотведения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реализации проекта совершенствования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управления водными ресурсами и восстановления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земель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Вознаграждения (интересы) по оплаченным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лицами требованиям по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оплаченным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юридическими лицами требованиям по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7                 Вознаграждения (интересы) по внешним кредитам,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правительствам иностранных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внешним кредитам,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правительствам иностранных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8      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из местного 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развития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сельхозтоваропроизводителям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для поддержки и развития отраслей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Вознаграждения (интересы) по кредитам, выданным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местные инвестиционные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Вознаграждения (интересы) по прочим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05                    Прочие неналоговые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Прочие неналоговые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Невыясненные поступления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Доля Республики Казахстан при распределении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дополнительной и добавочной пошлин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Поступление сумм от добровольной сдачи или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взыскания незаконно полученного имущества или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стоимости незаконно предоставленных услуг лицам,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уполномоченным на выполнение государственных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функций, или лицам, приравненным к 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Средства, полученные от природопользователей по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искам о возмещении вреда, средства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реализации конфискованных орудий охоты и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рыболовства, незаконно добытой продукции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Возмещение осужденными к лишению свободы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стоимости питания, вещевого имущества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коммунально-бытовых, лечебно-профилактических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услуг, ущерба, причиненного государству,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исправительному учреждению, дополнительных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затрат, связанных с пресечением побега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Прочие неналоговые поступления в республиканский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Прочие неналоговые поступления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  05  1   12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лиц-резидентов,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удерживаемый у источника выплаты организациями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корпоративному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подоходному налогу с юридических лиц-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нерезидентов, удерживаемый у источника выплаты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организациями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налогу на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добавленную стоимость от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налогу на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сверхприбыль от 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16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бонусам от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роялти от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республиканского бюджета по доле Республики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по разделу продукции по заключенным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контрактам от 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19  01.01.02 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20  01.01.02 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лиц-резидентов, удерживаемый 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источника выплаты организациями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21  01.01.02 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корпоративному подоходному налогу с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юридических лиц-нерезидентов, удерживаемый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у источника выплаты организациями сырьевого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22            Поступления из Национального фонда Республики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 в виде компенсации потерь местного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по доле Республики Казахстан по разделу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продукции по заключенным контрактам от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организаций сырьевого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23            Поступления дебиторской, депонентской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24            Поступления дебиторской, депонентской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задолженности государственных учреждений,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финансирующихся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25            Возврат неиспользованных средств, ранее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26            Возврат неиспользованных средств, ранее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полученных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                        Доходы от операций с капиталом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Продажа основного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основного капитала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продажи имущества, закрепленного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 государственными учреждениями,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финансируемыми из 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Поступления от продажи имущества, закрепленного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 государственными учреждениями,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финансируемыми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Поступления от реализации зерна, закупаемого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самообеспечения регионов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Поступления от реализации вооружения и военной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Продажа товаров из государственных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товаров из государственных 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погашения задолженности за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полученные товары из государственных резервов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сверхнормативных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запасов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  02  1   03            Поступления от реализации зерна из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Продажа земли и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земли и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Продажа нематериальных активов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Поступления от продажи земельных участков 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права постоянного землепользования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                       Полученные официальные трансферты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Трансферты из нижестоящих органов 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Трансферты из областных бюджетов, бюджетов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городов Астана и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Актюбинской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01.01.02 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Западно-Казахстанской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01.01.02 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Бюджетное изъятие из областного бюджета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17            Бюджетное изъятие из бюджета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18            Бюджетное изъятие из бюджета города Астана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Трансферты из районных (городских) бюджетов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Бюджетное изъятие из районных (городских)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Трансферты из вышестоящих органов 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Трансферты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Субвенции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Целевые инвестиционные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Трансферты из областного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Капитальные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Субвенции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Целевые инвестиционные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09                    Из прочих источников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01.01.02  Гранты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01.01.02  Проведение геолого-геофизических исследований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01.01.02  Пилотный проект "Водоснабжение Казалинска/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Новоказалинска Кызылординской области"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01.01.02  Реабилитация и управление окружающей средой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бассейнов рек Нура 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01.01.02  Трансграничный проект "Сохранение 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биоразнообразия Западного Тянь-Шаня"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01.01.02  Улучшение работы водоканалов городов Караганда,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Темиртау, Кокшетау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01.01.02  Разработка системы управления водными ресурсами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бассейнов рек Нура и Ишим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01.01.02  Гранты в республиканский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  09  1   08  01.01.02  Гранты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9                 Прочие трансферты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01.01.02  Текущие трансферты в республиканский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01.01.02  Капитальные трансферты в республиканский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01.01.02  Текущие трансферты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01.01.02  Капитальные трансферты в местный бюджет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Целевые трансферты в республиканский бюджет из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Национального фонда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Целевые трансферты в местный бюджет из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Национального фонда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                        Возврат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Возврат внутренних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Возврат кредитов, выданных из 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в рамках программы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организации лизинга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РГП "Реабилитационный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фонд" на санацию и реабилитацию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неплатежеспособных предприятий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ЗАО "Эксимбанк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Казахстан" для финансирования высокоэффективных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централизованных (директивных) кредитов,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переданных ЗАО "Фонд финансовой поддержки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сельского хозяйства"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на основе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ретроактивного кредитования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на 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сельскохозяйственное производство через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систему сельских кредитных товариществ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на производство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животноводческой продукции и ее закуп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08            Возврат просроченной задолженности по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директивным кредитам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Возврат просроченной задолженности по кредитам,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по результатам внутриреспубликанского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10            Возврат просроченной задолженности по кредитам,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выданным на пополнение собственных оборотных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средств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11            Возврат кредитов, выданных за счет средств Фонда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преобразования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12            Возврат кредитов, выданных для софинансирования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сельскохозяйственных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13            Возврат кредитов, выданных для софинансирования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14            Возврат кредитов, выданных в рамках программного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займа АБР для сельскохозяйственного 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15            Возврат прочих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Возврат кредитов, выданных из 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физическим лицам через финансовых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агентов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государственных образовательных кредитов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государственных студенческих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в рамках программы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жилищного строительства и приобретения жилья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Возврат кредитов, выданных из 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местным исполнительным органам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на организацию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проведения весенне-полевых и уборочных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на покрытие кассового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бюджету Актюбинской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области на подготовку к осенне-зимнему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периоду г.Актюбинска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  01  3   04            Возврат кредитов, выданных бюджету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Карагандинской области на ремонт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реконструкцию объектов водоснабжения и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теплоснабжения, приобретение топлива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теплоисточников западного района г.Темиртау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семенной ссуды, выданной на организацию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посевной компании 1999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для софинансирования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на иные цели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Возврат кредитов, выданных из 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средств правительственных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внешних займов юридическим лицам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технической помощи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развития предприятий и финансового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сектора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поддержки малого и среднего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постприватизационной поддержки сельского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технической помощи нефтяной отрасли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строительства международного аэропорта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г.Астане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07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усовершенствования ирригационных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дренажных систем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Возврат кредитов, выданных из республиканского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бюджета за счет средств правительственных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внешних займов местным исполнительным органам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развития городского 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водоснабжения и санитарии города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реконструкции системы водоснабжения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водоотведения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реализации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проекта совершенствования управления водными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ресурсами и восстановления земель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Возврат кредитов, выданных из местного бюджета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юридическим лицам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просроченной задолженности по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директивным кредитам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Возврат кредитов, выданных для развития малого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Возврат кредитов, выданных 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сельхозтоваропроизводителям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Возврат кредитов, выданных для поддержки и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развития отраслей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05            Возврат кредитов, выданных на местные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инвестиционные проекты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06            Возврат прочих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7                 Возврат местными исполнительными органами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районов, городов кредитов, выданных из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областного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кредитов, выданных на покрытие кассового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разрыва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Возврат требований по оплаченным государственным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Возврат юридическими лицами требований по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оплаченным государственным 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требований по оплаченным государственным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реализации имущества, полученного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или взысканного в пользу государства в счет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погашения задолженности по бюджетным кредитам, 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также бюджетным средствам, направленным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 исполнение обязательств по государственным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гарантиям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Продажа государством принадлежащих ему акций за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Продажа государством принадлежащих ему акций за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Продажа государством принадлежащих ему акций за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пределами страны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04                    Возврат внешних кредитов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  04  1                 Возврат внешних кредитов, выданных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Возврат внешних кредитов, выданных 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правительствам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                        Общее финансирование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Внутреннее финансирование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Долгосрочные государственные ценные бумаги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Долгосрочные государственные ценные бумаги,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выпущенные центральными исполнительными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Долгосрочные государственные ценные бумаги,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выпущенные местными исполнительными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Среднесрочные государственные ценные бумаги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Государственные среднесрочные казначейские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Прочие среднесрочные государственные ценные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центральными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исполнительными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Прочие среднесрочные государственные ценные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местными исполнительными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Краткосрочные государственные ценные бумаги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Государственные краткосрочные казначейские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Национальные сберегательные облигации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Прочие краткосрочные государственные ценные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центральными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исполнительными 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Прочие краткосрочные государственные ценные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бумаги, выпущенные местными исполнительными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органами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От банков второго уровня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Кредиты, получаемые республиканским бюджетом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Кредиты, получаемые местным бюджетом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6                 Прочее внутреннее финансирование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из республиканского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Кредиты из областного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Кредиты из прочих источников, получаемые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республиканским бюджетом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04            Кредиты из прочих источников, получаемые местным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бюджетом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02                    Внешнее финансирование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Кредиты от международных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международных финансовых 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Кредиты от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иностранных государств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4                 Кредиты от иностранных коммерческих банков и фирм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Кредиты от иностранных коммерческих банков и фирм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5                 Прочее внешнее заимствование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Государственные долговые обязательства,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размещенные на внешних рынках капиталов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09            Прочее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03                    Прочее финансирование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Поступления от приватизации объектов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государственной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Поступления от приватизации объектов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республиканской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Поступления от приватизации объектов 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коммунальной собственности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Поступления от продажи государственных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эмиссионных ценных бумаг на организованном рынке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  03  2   01            Поступления от продажи государственных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эмиссионных ценных бумаг на организованном рынке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                        Движение остатков бюджетных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01                    Остатки бюджетных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1                 Свободные остатки бюджетных средств на начало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Свободные остатки бюджетных средств на начало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Свободные остатки бюджетных средств на начало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финансового года, направляемые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дефицита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Свободные остатки бюджетных средств на конец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отчетного периода до 15 марта текущего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2                 Остатки средств бюджета, направляемые на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Остатки бюджетных средств, направляемые на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проектов, 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начало финансового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Остатки средств бюджета, направленные на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Остатки бюджетных средств, направляемые на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инвестиционных проектов, на конец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отчетного периода до 15 марта текущего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3                 Остатки бюджетных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01            Остатки бюджетных средств на 15 марта отчетного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02            Остатки бюджетных средств, направляемых на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финансирование дефицита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03            Остатки бюджетных средств на конец отчетного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периода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* Госпошлина - Государственная пошлина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** АГС - Акт гражданского состояния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Петрова Г.В.)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