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1652" w14:textId="09c1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осуществлению контроля за деятельностью ликвидационных комиссий ликвидируемых банков и страховых (перестраховочных)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марта 2002 года N 87. Зарегистрировано в Министерстве юстиции Республики Казахстан 29 апреля 2002 года N 1837. Утратило силу - постановлением Правления Агентства Республики Казахстан по регулированию и надзору финансового рынка и финансовых организаций от 15 марта 2004 года N 67 (V042800)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банковскую и страховую деятельность,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осуществлению контроля за деятельностью ликвидационных комиссий ликвидируемых банков и страховых (перестраховочных)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контроля за ликвидационным процессом банков и страховых (перестраховочных) организаций (Бадырленова Ж.Р.):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четырехдневный срок со дня получения от Управления контроля за ликвидационным процессом банков и страховых (перестраховочных) организаций довести настоящее постановление до сведения ликвидационных комиссий банков, страховых (перестраховочных) организаций, ликвидируемых в добровольном и принудительном (по решению суда)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Национального Банка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Национального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16 марта 2002 г. N 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Правил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осуществлению контроля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деятельностью ликвидационных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комиссий ликвидируемых банков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 страховых (перестраховочных)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Правила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осуществлению контроля за деятельностью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ликвидационных комиссий ликвидируемых банков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страховых (перестраховочных)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по осуществлению контроля за деятельностью ликвидационных комиссий ликвидируемых банков и страховых (перестраховочных) организаций (далее - Правила) разработаны в соответствии со статьей 8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Национальном Банке Республики Казахстан", статьями 69, 73, 74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 и статьями 67, 70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деятельности", и определяют порядок осуществления Национальным Банком Республики Казахстан (далее - Национальный Банк) контроля за деятельностью ликвидационных комиссий банков и страховых (перестраховочных) организаций (далее - ликвидационные комиссии) путем проведения проверок деятельности ликвидационных комиссий.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Глава 1.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Проверки деятельности ликвидационных комиссий производятся с целью осуществления контроля за соблюдением ликвидационными комиссиями требований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Проверки деятельности ликвидационных комиссий проводятся работниками подразделения контроля за ликвидационным процессом банков и страховых (перестраховочных) организаций Национального Банка и работниками территориальных филиалов Национального Банка (далее - работники Национального Банка).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могут осуществляться работником подразделения контроля за ликвидационным процессом банков и страховых (перестраховочных) организаций Национального Банка либо комиссией, возглавляемой руководителем проверки, которые назначаются заместителем Председателя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Национальный Банк проводит проверки деятельности ликвидационных комиссий по обращениям комитета кредиторов, отдельных кредиторов или акционеров банков и страховых (перестраховочных) организаций, а также по собственной инициативе.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Проверки деятельности ликвидационных комиссий проводятся на основании заданий, утвержденных заместителем Председателя Национального Банка, в которых указываются цели проверки, сроки проведения проверок, период деятельности ликвидационных комиссий, подлежащих проверке, сведения о руководителе проверки и других членах комиссии - работниках Национального Банка, с указанием их должностей.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проверки определяется план работы, при необходимости с распределением конкретных обязанностей между членами комиссии по проверке.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Национальный Банк вправе заранее уведомить ликвидационные комиссии о предстоящих проверках их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уведомления ликвидационные комиссии подготавливают к началу проведения проверки все необходимые документы для предъявления представителям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проверок деятельности ликвидационных комиссий возможно и без предварительного уведомления (внезапная проверка).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Проверки деятельности ликвидационных комиссий подразделяются на плановые и внеплановые.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Плановые проверки проводятся Национальным Банком не чаще 1 раза в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проводятся Национальным Банком при наличии хотя бы одного из следующих оснований: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выявления Национальным Банком в деятельности ликвидационной комиссии нарушений действующего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ликвидационной комиссией предписаний и указаний Национального Банка об устранении выявленных в ходе проверки нарушений;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претензий и жалоб к работе ликвидационной комиссии со стороны кредиторов и акционеров ликвидируемого банка, страховой (перестраховочной) организации.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Глава 2. Требования к деятельности ликвидационных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комиссий при проведении проверок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Ликвидационные комиссии в период проверок в целях оказания содействия работникам Национального Банка принимают следующие меры: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определяют работников ликвидационных комиссий, ответственных за подготовку необходимых документов (сведений) и их своевременную передачу работникам Национального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 по требованию работников Национального Банка в установленные ими сроки документы, касающиеся деятельности ликвидационных комиссий, и их копии. При необходимости предоставляют возможность работникам Национального Банка снимать копии с этих документов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Невыполнение или ненадлежащее выполнение ликвидационными комиссиями требований, предусмотренных настоящими Правилами, рассматривается как воспрепятствование проведению проверок. Каждый такой случай оформляется актом о воспрепятствовании проведению проверки, который может являться основанием для приостановления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привлечения лиц, воспрепятствовавших проведению проверки, к административной ответственности в порядке, установленном законодательными актами об административных правонарушениях, Национальный Банк направляет вышеуказанный акт с приложением документов, связанных с проведением проверки, в уполномоченный государственный орган для возбуждения дела об административном правонарушении.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фактах воспрепятствования проведению проверки Национальный Банк вправе довести до сведения уполномоченного органа, осуществляющего выдачу лицензий на право осуществления деятельности по управлению имуществом и делами неплатежеспособных должников в процедурах банкротства (далее - уполномоченный орган), суда, назначившего ликвидационную комиссию, а при добровольной ликвидации банка, страховой (перестраховочной) организации - бывших руководителей и акционеров банка, страховой (перестраховочной) организации.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Глава 3. Порядок оформления результатов проверок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проверки деятельности ликвидационной комиссии составляется акт проверки в двух экземплярах с указанием конкретных нарушений либо об отсутствии нарушений. Один экземпляр акта проверки вручается председателю ликвидационной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и члены ликвидационной комиссии подписывают акт проверки. В случае несогласия с актом проверки, ликвидационная комиссия прилагает свои письменные возражения.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проверки подлежат использованию исключительно в целях обеспечения Национальным Банком своих контрольных функций.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Глава 4. Меры, принимаемые по результатам проверок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выявления фактов, свидетельствующих о неисполнении или ненадлежащем исполнении председателями ликвидационных комиссий своих обязанностей, установленных банковским законодательством и законодательством о страховой деятельности, а также требований пункта 7 настоящих Правил, Национальный Банк: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принимает, в установленном законодательством Республики Казахстан порядке, меры для устранения выявленных в ходе проверки деятельности ликвидационной комиссии нарушений;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информирует о результатах проверки суд, принявший решение о принудительной ликвидации банка, страховой (перестраховочной) организации, либо в случае добровольной ликвидации банка, страховой (перестраховочной) организации - бывших руководителей и акционеров банка, страховой (перестраховочной)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направляет информацию в уполномоченный орган, в том числе с ходатайством о принятии мер, предусмотренных законодательством, в отношении председателя и членов ликвидационной комиссии, либо в суд, назначивший ликвидационную комиссию, бывшим руководителям и акционерам банка, страховой (перестраховочной) организации (при добровольной ликвидации) для принятия соответствующих мер в отношении председателя ликвидационной комиссии в случае самовольного отстранения председателя ликвидационной комиссии от выполнения возложенных на него обязанностей, непередачи в установленном порядке документов и имущества ликвидируемого банка, страховой (перестраховочной) организации, выявления в ходе проверки неустранимых нарушений законодательства, неисполнения предписаний Национального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направляет информацию в правоохранительные органы для принятия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соответствующих мер при выявлении в деятельности председателя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ликвидационной комиссии признаков преступления.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Ликвидационные комиссии в установленный Национальным Банком срок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предоставляют письменную информацию об исполнении предписаний и принятых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мерах по устранению недостатков.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Глава 5. Заключительные положения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Вопросы, не урегулированные настоящими Правилами, разрешаются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порядке, определенном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