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f494" w14:textId="345f49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Национальной комиссии Республики Казахстан по ценным бумагам "О нормативных правовых актах по вопросам компаний по управлению пенсионными активами" от 13 августа 1998 года N 11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Национального Банка Республики Казахстан от 5 апреля 2002 года N 121. Зарегистрировано в Министерстве юстиции Республики Казахстан 30 апреля 2002 года N 1839. Утратил силу - постановлением Правления Национального Банка РК от 13 мая 2002 года N 176 ~V021891 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В целях приведения нормативных правовых актов Национального Банка 
Республики Казахстан в соответствие с законодательством Республики 
Казахстан и расширения инвестиционных возможностей компаний по управлению 
пенсионными активами при размещении пенсионных активов в негосударственные 
ценные бумаги иностранных эмитентов Правление Национального Банка 
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1. В постановление Национальной комиссии Республики Казахстан по 
ценным бумагам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V980642_ </w:t>
      </w:r>
      <w:r>
        <w:rPr>
          <w:rFonts w:ascii="Times New Roman"/>
          <w:b w:val="false"/>
          <w:i w:val="false"/>
          <w:color w:val="000000"/>
          <w:sz w:val="28"/>
        </w:rPr>
        <w:t>
  "О нормативных правовых актах по вопросам компаний 
по управлению пенсионными активами" от 13 августа 1998 года N 11 внести 
следующие изменения и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V980642_ </w:t>
      </w:r>
      <w:r>
        <w:rPr>
          <w:rFonts w:ascii="Times New Roman"/>
          <w:b w:val="false"/>
          <w:i w:val="false"/>
          <w:color w:val="000000"/>
          <w:sz w:val="28"/>
        </w:rPr>
        <w:t>
  Правилах осуществления инвестиционной деятельности 
компаниями по управлению пенсионными активами, утвержденных указанным 
постановлением (далее - Правила):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"Национальной комиссией Республики Казахстан по 
ценным бумагам (далее именуемой Национальная комиссия)" заменить словами 
"уполномоченным органом по регулированию отношений на рынке ценных бумаг 
(далее - уполномоченный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всему тексту Правил слова "Национальная комиссия", "Директорат 
Национальной комиссии" в различных падежах заменить словами 
"уполномоченный орган" в соответствующих падежах;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подпункт 3-1) пункта 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"3-1) негосударственные ценные бумаги иностранных эмитентов, 
соответствующие условиям подпунктов 1)-3) пункта 3-2 настоящих Правил, и 
ценные бумаги иностранных государств, соответствующие условиям пункта 3-3 
настоящих Правил, - не более 10 % и негосударственные ценные бумаги 
иностранных эмитентов, соответствующие условиям подпунктов 3-1)-3-3) 
пункта 3-2 настоящих Правил, - не более 10 %;";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пункт 3-2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"3-2. Компания вправе приобретать следующие негосударственные ценные 
бумаги иностранных эмитентов: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долговые ценные бумаги, имеющие рейтинговую оценку не ниже "АА" 
(по классификации рейтинговых агентств "Standard &amp; Poor's" и "Fitch") или 
"Аа2" (по классификации рейтингового агентства "Moody's Investors 
Sеrviсе");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акции эмитентов, чьи долговые ценные бумаги имеют рейтинговую 
оценку не ниже "АА" (по классификации рейтинговых агентств "Standard &amp; 
Poor's" и "Fitch") или "Аа2" (по классификации рейтингового агентства 
"Moody's Investors Sеrviсе");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3) ценные бумаги эмитентов, имеющих кредитную рейтинговую оценку не 
ниже "АА" (по классификации рейтинговых агентств "Standard &amp; Poor's" и 
"Fitch") или "Аа2" (по классификации рейтингового агентства "Moody's 
Investors Sеrviсе"), при условии, что данные ценные бумаги разрешены 
уполномоченным органом к приобретению за счет пенсионных активов;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4) долговые ценные бумаги, имеющие рейтинговую оценку не ниже "А" (по 
классификации рейтинговых агентств "Standard &amp; Poor's" и "Fitch") или "А2" 
(по классификации рейтингового агентства "Moody's Investor Sеrviсе");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5) акции эмитентов, чьи долговые ценные бумаги имеют рейтинговую 
оценку не ниже "А" (по классификации рейтинговых агентств "Standard &amp; 
Poor's" и "Fitch") или "А2" (по классификации рейтингового агентства 
"Moody's Investor Sеrviсе");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6) ценные бумаги эмитентов, имеющих кредитную рейтинговую оценку не 
ниже "А" (по классификации рейтинговых агентств "Standard &amp; Poor's" и 
"Fitch") или "А2" (по классификации рейтингового агентства "Moody's 
Investor Sеrviсе"), при условии, что данные ценные бумаги разрешены 
уполномоченным органом к приобретению за счет пенсионных активов.";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 
</w:t>
      </w:r>
      <w:r>
        <w:rPr>
          <w:rFonts w:ascii="Times New Roman"/>
          <w:b w:val="false"/>
          <w:i w:val="false"/>
          <w:color w:val="000000"/>
          <w:sz w:val="28"/>
        </w:rPr>
        <w:t xml:space="preserve"> V980641_ </w:t>
      </w:r>
      <w:r>
        <w:rPr>
          <w:rFonts w:ascii="Times New Roman"/>
          <w:b w:val="false"/>
          <w:i w:val="false"/>
          <w:color w:val="000000"/>
          <w:sz w:val="28"/>
        </w:rPr>
        <w:t>
  Правилах осуществления инвестиционной деятельности 
Государственным накопительным пенсионным фондом, утвержденных указанным 
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в пункте 1 слова "Национальной комиссией Республики Казахстан по 
ценным бумагам (далее именуемой Национальная комиссия)" заменить словами 
"уполномоченным органом по регулированию отношений на рынке ценных бумаг 
(далее - уполномоченный орган)";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по всему тексту Правил слова "Национальная комиссия", "Директорат 
Национальной комиссии" в различных падежах заменить словами 
"уполномоченный орган" в соответствующем падеже.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2. Настоящее постановление вводится в действие по истечении 
четырнадцати дней со дня государственной регистрации в Министерстве 
юстиции Республики Казахстан.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3. Департаменту регулирования рынка ценных бумаг (Шалгимбаева Г.Н.):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1) совместно с Юридическим департаментом (Шарипов С.Б.) принять меры 
к государственной регистрации в Министерстве юстиции Республики Казахстан 
настоящего постановления;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2) в десятидневный срок со дня государственной регистрации в 
Министерстве юстиции Республики Казахстан довести настоящее постановление 
до сведения заинтересованных подразделений Национального Банка Республики 
Казахстан, Закрытого акционерного общества "Государственный накопительный 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пенсионный фонд", Комитета по регулированию деятельности накопительных 
пенсионных фондов Министерства труда и социальной защиты населения 
Республики Казахстан, банков-кастодианов, саморегулируемых организаций 
рынка ценных бумаг.
     4. Контроль за исполнением настоящего постановления возложить на 
Председателя Национального Банка Республики Казахстан Марченко Г.А.
        Председатель 
     Национального Банка 
     (Специалисты: Пучкова О.Я.,
                   Петрова Г.В.)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