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7ff6" w14:textId="2c87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N 72 в приказ Министра финансов Республики Казахстан от 30 декабря 1999 года N 715 "Об утверждении Единой бюджетной классификации"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апреля 2002 года N 174. Зарегистрирован в Министерстве юстиции Республики Казахстан 6 мая 2002 года N 1847.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26. Приказ Министра финансов Республики Казахстан от 22 апреля 2002 года N 174 "О внесении изменений и дополнений N 72 в приказ Министра финансов Республики Казахстан от 30 декабря 1999 года N 715 "Об утверждении Единой бюджетной классификации"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приказ Министра финансов Республики Казахстан от 30 декабря 1999 года N 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Единой бюджетной классификации"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7 "Жилищно-коммунальное хозяйство":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3 "Водоснабжение" администратора программ 274 "Исполнительный орган жилищно-коммунального, дорожного хозяйства и транспорта, финансируемый из местного бюджета" дополнить программой 031 с подпрограммой 083, программой 081 с подпрограммой 085 и программой 082 с подпрограммой 085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"031 Проект водоснабжения и санитарии города Атырау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083 Реализация проекта за счет внутренних источников на местном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081 Проект водоснабжения и санитарии города Атырау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085 Реализация проекта на местном уровне за счет внешних займов на возвратной основе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082 Реконструкция системы водоснабжения и водоотведения города Алматы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085 Реализация проекта на местном уровне за счет внешних займов на возвратной основе";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4 "Санитарные работы" администратора программ 274 "Исполнительный орган жилищно-коммунального, дорожного хозяйства и транспорта, финансируемый из местного бюджета" дополнить программой 032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"032 Техническое оснащение организаций по обеспечению санитарного состояния населенных пунктов";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8 "Культура, спорт, туризм и информационное пространство":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3 "Информационное пространство" администратора программ 263 "Исполнительный орган образования, культуры, спорта и туризма, финансируемый из местного бюджета":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программой 076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"076 Техническое обеспечение проведения государственной информационной политики на местном уровне";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программу 050 "Реализация государственной программы функционирования и развития языков на местном уровне"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 услуги по организации культуры, спорта и информационного пространства" администратора программ 263 "Исполнительный орган образования, культуры, спорта и туризма, финансируемый из местного бюджета" дополнить программой 050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"050 Реализация государственной программы функционирования и развития языков на местном уровне";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10 "Сельское, водное, лесное, рыбное хозяйство и охрана окружающей среды" в подфункции 1 "Сельское хозяйство" администратора программ 257 "Исполнительный орган сельского хозяйства, финансируемый из местного бюджета" дополнить программой 035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"035 Выплата комиссионных вознаграждений банкам второго уровня за размещение кредита на весенне-полевые и уборочные работы";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12 "Транспорт и связь" в подфункции 1 "Автомобильный транспорт" администратора программ 274 "Исполнительный орган жилищно-коммунального, дорожного хозяйства и транспорта, финансируемый из местного бюджета" дополнить программой 033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"033 Развитие городского и межрайонного (межгородского) общественного транспорта".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Установить дату окончания финансирования администраторов программ, указанных в подпунктах 1), 5), а также дату окончания действия программ и подпрограмм, указанных в подпунктах 1), 2), 3) и 5) с 1 января 2002 года, за исключением программы и подпрограммы, указанных в подпункте 4) настоящего пункта, дата окончания действия которых устанавливается с 1 мая 2002 года: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7 "Жилищно-коммунальное хозяйство" в подфункции 3 "Водоснабжение":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по администратору программ 114 "Аким Атырауской области" по программе 030 "Проект водоснабжения и санитарии города Атырау" и подпрограммам 083 "Реализация проекта за счет внутренних источников на местном уровне", 085 "Реализация проекта на местном уровне за счет внешних займов на возвратной основе";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по администратору программ 130 "Аким города Алматы" по программе 033 "Реконструкция системы водоснабжения и водоотведения г.Алматы" и подпрограмме 085 "Реализация проекта на местном уровне за счет внешних займов на возвратной основе";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10 "Сельское, водное, лесное, рыбное хозяйство и охрана окружающей среды":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в подфункции 1 "Сельское хозяйство" по администратору программ 257 "Исполнительный орган сельского хозяйства, финансируемый из местного бюджета" по программе 034 "Поддержка сельскохозяйственных товаропроизводителей по приобретению семенного зерна";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в подфункции 5 "Охрана окружающей среды" по администратору программ 105 "Аппарат акима" в программе 034 "Организация охраны окружающей среды на местном уровне" по подпрограмме 030 "Областные (городские) фонды охраны окружающей среды";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в функциональной группе 13 "Прочие" в подфункции 9 "Прочие" по администратору программ 119 "Аким Карагандинской области" по программе 030 "Поддержание инфраструктуры города Приозерска".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В функциональной группе 13 "Прочие" в подфункции 9 "Прочие" по администратору программ 272 "Исполнительный орган экономики, поддержки малого и среднего бизнеса, государственных закупок, финансируемый из местного бюджета" по программе 081 "Кредитование для поддержки и развития отраслей экономики" в графе "Дата окончания действия" цифры "01.01.02"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Департаменту юридической службы (К. Абдикаликов) и Департаменту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 (Б. Султанов) обеспечить государственную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регистрацию настоящего приказа в Министерстве юстиции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5. Настоящий приказ вводится в действие со дня его государственной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в Министерстве юстиции Республики Казахстан и распространяется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отношения, возникшие с 1 января 2002 года.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Заместитель Премьер-Министра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Министр финансов          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(Специалисты: Пучкова О.Я.,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Мартина Н.А.)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