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0363" w14:textId="1f00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здравоохранения от 24 июля 2001 года N 687 "О показаниях и правилах проведения прерывания беременности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мая 2002 года N 481. Зарегистрирован Министерством юстиции Республики Казахстан 13 июня 2002 года N 1884. Утратил силу приказом Министра здравоохранения Республики Казахстан от 29 декабря 2008 года N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РК от 29.12.2008 N 696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проведенной повторной правовой экспертизой Министерством юстиции Республики Казахстан от 2 апреля 2002 года N 41/18/2295/а Приказа Председателя Агентства Республики Казахстан по делам здравоохранения от 24 июля 2001 года N 687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V011620_ </w:t>
      </w:r>
      <w:r>
        <w:rPr>
          <w:rFonts w:ascii="Times New Roman"/>
          <w:b w:val="false"/>
          <w:i w:val="false"/>
          <w:color w:val="000000"/>
          <w:sz w:val="28"/>
        </w:rPr>
        <w:t>
 "О показаниях и правилах проведения прерывания беременности в Республике Казахстан",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делам здравоохранения от 24 июля 2001 года N 687 "О показаниях и правилах проведения прерывания беременности в Республике Казахстан"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операции искусственного прерывания беременности,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Искусственное прерывание беременности проводится по желанию женщины при сроках беременности: до 20 дней задержки менструации, от 20 дней задержки менструации до 12 недель беременности, от 12 недель до 22 недель по социальным показаниям; а при наличии медицинских показаний, угрожающих жизни беременной и ее согласии независимо от срока беременности. Операция искусственного прерывания беременности проводится в лечебно-профилактических организациях в условиях стационара, независимо от форм собственности, имеющих лицензию на указанный вид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Операцию искусственного прерывания беременности в ранние сроки при задержке менструации до 20 дней, а также при сроке свыше 20 дней задержки менструации до 12 недель беременности, разрешается проводить в стационарах дневного пребывания, организованных на базе городских и областных больниц, а также в стационарах негосударственной формы собственности, имеющих в своем составе операционный блок, отделения реанимации и интенсивной терапии.";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16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 пункта 22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операции искусственного прерывания беременности в сроке до 12 недель в условиях стационара дневного пребывания, произведенных без осложнений, пациентки должны находиться под наблюдением медицинского персонала не менее 3-4 часов.".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лечебно-профилактической работы (Сагын Х.) 
</w:t>
      </w:r>
      <w:r>
        <w:rPr>
          <w:rFonts w:ascii="Times New Roman"/>
          <w:b w:val="false"/>
          <w:i w:val="false"/>
          <w:color w:val="000000"/>
          <w:sz w:val="28"/>
        </w:rPr>
        <w:t>
обеспечить государственную регистрацию настоящего Приказа в Министерстве юстиции Республики Казахстан. 3. Контроль за исполнением данного Приказа оставляю за собой. И.о. Министра (Специалисты: Абрамова Т.М., Склярова И.В.)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