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a767" w14:textId="63c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развитии народной и нетрадиционной медицины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июня 2002 года N 587. Зарегистрирован в Министерстве юстиции Республики Казахстан 20 июля 2002 года N 1925. Утратило силу - приказом Министра здравоохранения Республики Казахстан от 10 ноября 2006 года N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Министра здравоохранения Республики Казахстан от 17 июня 2002 года N 587 утратило силу - приказом Министра здравоохранения Республики Казахстан от 10 ноября 2006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статьи 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года "Об охране здоровья граждан в Республике Казахстан",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удостоверений лицам, претендующим на право лечения методами народной и нетрадиционной медицины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Директорам Департамента лечебно-профилактической работы (Сагын Х.А.) и Департамента медицинской науки и образования (Хамзина Н.К.) обеспечить выдачу удостоверений лицам, претендующим на право лечения методами народной и нетрадиционной медицины.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управлений (департаментов) здравоохранения областей, городов Астана и Алматы организовать исполнение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приказа возложить на Директора Департамента лечебно-профилактической работы (Сагын Х.А.).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2002 года N 587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Правила выдачи удостоверений лицам,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претендующим на право лечения методами народной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нетрадиционной медицины в Республике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выдачи центральным уполномоченным государственным органом в области охраны здоровья населения (далее - уполномоченный орган) удостоверений лицам, претендующим на право лечения методами народной и нетрадиционной медицины в Республике Казахстан с целью обеспечения охраны здоровья и жизни населения, а также возможности оказания качественных медицинских услуг населению методами нетрадиционной и народной медицины.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Выдача удостоверений лицам, претендующим на право лечения методами народной и нетрадиционной медицины в Республике Казахстан осуществляется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Претендентами на право лечения методами народной и нетрадиционной медицины являются физические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претендующие на право лечения методами народной и нетрадиционной медицины в Республике Казахстан должны представить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автобиография;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трудовой книжки (при ее наличии) или индивидуального трудового договора, либо выписки из приказов о приеме и увольнении;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 по утвержденной форме;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государственных медицинских организаций, определенных областными органами здравоохранения, имеющих государственную лицензию на осуществление нетрадиционной медицинской деятельности, о пригодности и безопасности для здоровья применяемых методов лечения народной и нетрадиционной медицины по итогам 6-месячной работы претендента.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проводит заседание по рассмотрению документов, представленных претендентами на право лечения методами народной и нетрадиционной медицины.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рассматриваются в течение 30 дней.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итогам рассмотрения документов принимается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 выдаче удостоверения;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об отказе в выдаче удостоверения.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об отказе в выдаче удостоверения выносится,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указанного вида деятельности законодательными актами запрещено для данной категории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указанные в пункте 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решение суда, запрещающее ему занятие данным видом лечения и оказания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здоровья претендента не позволяет осуществлять данный вид деятельности по заключению справки о состоянии здоровья.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удостоверения претендент в письменном виде извещается об отказе в выдаче удостоверения с обоснованием причины отказа и ему возвращаются все представленные документы в сроки, установленные для выдачи удостоверения.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Претендентом может быть обжаловано данное решение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вынесении положительного решения претенденту выдается удостоверение.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 выдаче удостоверения оформляется приказом Министра здравоохранения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