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c006" w14:textId="4d5c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15 мая 1998 года N 217 "Об утверждении Инструкции об объеме и формах годовой, квартальной бухгалтерской отчетности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июля 2002 года N 311. Зарегистрирован в Министерстве юстиции Республики Казахстан 7 августа 2002 года N 1939. Утратил силу - приказом Министра финансов РК от 1 декабря 2004 г. N 424 (V043293)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2001 года "О внесении изменений и дополнений в Закон Республики Казахстан "О бюджетной системе" приказываю: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финансов Республики Казахстан от 15 мая 1998 года N 217  "Об утверждении Инструкции об объеме и формах годовой, квартальной бухгалтерской отчетности государственных учреждений"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об объеме и формах годовой, квартальной бухгалтерской отчетности государственных учреждений, утвержденной указанным приказом (далее - Инструкция):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1.4 дополнить абзацами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внесения администратором республиканских бюджетных программ изменений в бухгалтерский отчет по исполнению плана финансирования подведомственных государственных учреждений (нижестоящего распорядителя лимитов или конкретного государственного учреждения), администратор республиканских бюджетных программ обязан направить подведомственным государственным учреждениям, в отчетность которых были внесены изменения, письменное уведомление о внесенных изменениях, с указанием причины внесения изменений, за подписью руководителя и главного бухгалтера.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изменениями, внесенными администратором республиканских бюджетных программ, нижестоящий распорядитель лимитов обязан внести соответствующие изменения в свой экземпляр бухгалтерского отчета и в экземпляр отчета, который хранится в территориальном органе Казначейства, а также в экземпляр отчета подведомственного государственного учреждения и направить письменное уведомление об этом тому государственному учреждению, в отчетность которого внесены изменения, в течение 10 дней с момента внесения изменений.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учреждение, в соответствии с изменениями, внесенными нижестоящим распорядителем лимитов, обязано внести изменения в свой экземпляр бухгалтерского отчета и в экземпляр отчета, который хранится в территориальном органе Казначейства, в течение 10 дней с момента внесения изменений нижестоящим распорядителем лимитов.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Исправления в отчетность вносятся только на основании письменного уведомления администратора республиканских бюджетных программ (или нижестоящего распорядителя лимитов) по результатам рассмотрения бухгалтерского отчета об исполнении плана финансирования подведомственного государственного учреждения, с обязательным соблюдением порядка внесения исправлений, установленного нормативными правовыми актами. В связи с этим территориальные органы Казначейства не должны принимать изменения в бухгалтерскую отчетность без письменного уведомления администратора республиканских бюджетных программ или нижестоящего распорядителя лимитов.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Комитетом казначейства Министерства финансов Республики Казахстан изменений в сводный бухгалтерский отчет администратора республиканских бюджетных программ, последним исправления в бухгалтерскую отчетность следует вносить в аналогичном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Администраторам республиканских бюджетных программ и государственным учреждениям, внесшим исправления в бухгалтерский отчет об исполнении плана финансирования, необходимо внести соответствующие изменения в экземпляр бухгалтерского отчета, ранее представленный ими в Счетный комитет по контролю за исполнением республиканского бюджета.";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1.6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2.1: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слово "фонда"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после слова "ценностей" дополнить словами "и малоценных и быстроизнашивающихся предметов";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слово "расходы" заменить словом "затраты";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шестым и двадцать седьмым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"аналитические данные о состоянии дебиторской задолженности по расчетным статьям баланса исполнения плана финансирования государственных учреждений, содержащихся за счет республиканского бюджета;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аналитические данные о состоянии дебиторской задолженности по расчетным статьям баланса исполнения плана финансирования государственных учреждений, содержащихся за счет местных бюджетов;";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2.6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"2.6. Государственные учреждения, содержащиеся за счет республиканского бюджета, представляют отчетность в полном объеме форм в трех экземплярах в соответствующие территориальные органы Казначейства, через которые проводились их кассовые расходы. При проверке бухгалтерской отчетности ответственный исполнитель территориального органа Казначейства обращает внимание на полноту представленных форм отчетов и на наличие пояснительной записки. При отсутствии замечаний отчетность отмечается контрольной визой и штампом территориального органа Казначейства в правом верхнем углу на первой странице баланса исполнения сметы расходов формы N 1 (код 0503001), отчета об исполнении плана финансирования государственных учреждений формы N 2 (код 0603008), формы N 2 (отзыв) (код 0603008). Два экземпляра отчетности с визами и штампом соответствующего территориального органа Казначейства возвращаются государственному учреждению, один из которых направляется вышестоящей организации. Администраторы республиканских бюджетных программ при приеме-проверке бухгалтерского отчета от подведомственных структурных подразделений должны строго соблюдать установленный порядок.";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3.11 слова "239 "Финансирование проектов из средств внешних займов" заменить словами "249 "Внешние займы";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4.4 после слова "предметов" дополнить словами "(далее - МБП)";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девятом, семнадцатом пункта 4.6, в абзаце втором пункта 4.7, в абзаце седьмом пункта 4.12 слова "и грантов", "и грантам" соответственно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пункта 4.7 и в абзаце одиннадцатом пункта 4.14 слова "государственных социальных"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слова "и грантов", "и за счет грантов, полученных от международных финансовых организаций и иностранных государств"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пункта 4.12 слова "суммы грантов от международных финансовых организаций и иностранных государств"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4.18: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после слов "ценности", "ценностей" дополнить словами "и денежные документы", "и денежных документов";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930 "Переведено и поступило от ликвидации активов и МБП на счет материалов" - стоимость предметов, переведенных со счетов активов и МБП и поступивших от ликвидации активов и МБП на счет материалов;";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второй, третий, четвертый, пятый пункта 4.19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графе 3 показываются годовые бюджетные назначения в соответствии с утвержденным планом финансирования с учетом изменений на отчетную дату, внесенных в него в установленном порядке в разрезе специфик экономической классификации расходов;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показываются суммы плана финансирования по обязательствам на отчетную дату нарастающим итогом с начала года, с учетом изменений, внесенных в него в установленном законодательством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показываются суммы плана финансирования по платежам на отчетную дату нарастающим итогом с начала года, с учетом изменений, внесенных в него в установленном законодательством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показываются суммы разрешений органов казначейства, местных уполномоченных органов в разрезе специфик расходов;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показываются суммы расходования бюджетных средств, произведенных на кассовой основе, на отчетный период нарастающим итогом с начала года по спецификам расходов с бюджетных счетов государственного учреждения по чекам, платежным поручениям и другим документам за вычетом сумм, внесенных на восстановление кассового расхода;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показываются фактические расходы по исполнению плана финансирования по спецификам экономической классификации расходов отчетного периода.";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и третье предложения пункта 4.21 изложить в новой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"Суммы отзыва (взыскания) отражаются по тем спецификам, по которым произвели отзыв (взыскание) нецелевого использования бюджетных средств в графах 6 "Разрешено с начала года" и 8 "Фактические расходы". Графы 3, 4, 5, 7 не заполняются.";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пунктов 4.23 и 4.25, в абзаце четвертом пункта 4.24 цифру "010" заменить цифрой "011";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графе 3 показывается поступление и расходование средств спонсорской и благотворительной помощи, в графе 4 показывается поступление и расходование сумм страховой выплаты, графа 5 - итоговая.";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"фонда", "в фонд", "из фонда"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предложении абзаца третьего слова "и конец года" заменить словами "года и конец отчетного периода";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пятым, девятым, десятым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021 - курсовая разница.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141 - прочие перечисления.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отчетности - годовая, квартальная.";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040 - сумма строк 011, 020, 021, 030.";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МБП"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"и малоценных и быстроизнашивающихся предметов"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 и одиннадцатый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"160" заменить цифрами "151, 160, 161, 162, 163";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163 показывается перевод в активы из МБП и прочее поступление активов не перечисленное в строках 140-162.";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цифру "220" заменить цифрой "232";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"ценностей" и "продуктов питания" дополнить словами "и МБП";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"252" заменить цифрой "260";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пункта 4.28 в названии формы N 7 слово "расходы" заменить словом "затраты";          абзац первый пункта 4.28-1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"Администраторы бюджетных программ, получившие средства на представительские затраты представляют "Отчет об использовании средств, выделенных на представительские затраты" по форме N 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республиканских бюджетных программ, получившие средства на представительские затраты в соответствии с Планом мероприятий, составленным Министерством иностранных дел Республики Казахстан должны представить в сводном виде "Отчет об использовании средств, выделенных на представительские затраты" в Министерство иностранных дел Республики Казахстан, последний представляет отчет в сводном виде в составе бухгалтерской отчетности в Комитет казначейства;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местных бюджетных программ Отчет об использовании средств, выделенных на представительские затраты, представляют в установленном порядке в соответствующие местные уполномоченные органы.";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4.34 слово ", грантам"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4.40-1, 4.40-2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"Аналитические данные о состоянии дебиторской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задолженности по расчетным статьям баланса исполнения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плана финансирования государственных учреждений,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содержащихся за счет республиканского бюджета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4.40-1. На основании результатов инвентаризации расчетов с дебиторами и кредиторами государственным учреждениям, содержащимся за счет республиканского бюджета, необходимо в составе бухгалтерского отчета представить аналитические данные о состоянии дебиторской задолженности по расчетным статьям баланса исполнения плана финансирования на отчетную дату в тенге. Аналогично администраторами республиканских бюджетных программ в составе бухгалтерского отчета исполнения плана финансирования представляются сводные данные в тысячах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следует иметь в виду, что дебиторская и кредиторская задолженность показывается в балансе исполнения сметы расходов развернуто, т.е. расчеты с дебиторами - в активе баланса, расчеты с кредиторами - в пассиве баланса.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Территориальным органам Казначейства при проверке бухгалтерского отчета государственных учреждений необходимо сверить по всем субсчетам суммы, отраженные в аналитических данных о состоянии дебиторской задолженности, с суммами, отраженными в разделах VI "Расчеты", IX "Затраты на капитальное строительство" актива баланса исполнения плана финансирования.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Аналитические данные о состоянии дебиторской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задолженности по расчетным статьям баланса исполнения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плана финансирования государственных учреждений,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содержащихся за счет местных бюджетов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4.40-2. Порядок заполнения вышеназванной формы аналогичен порядку заполнения формы "Аналитические данные о состоянии дебиторской задолженности по расчетным статьям баланса исполнения плана финансирования, государственных учреждений, содержащихся за счет республиканского бюджета.";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N 1 к Инструкции "Перечень форм годовой, квартальной бухгалтерской отчетности государственных учреждений" изложить в новой редакции согласно приложению N 1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2 к Инструкции "Схема согласования основных показателей по формам годового и квартальных бухгалтерских отчетов об исполнении планов финансирования государственных учреждений":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8 и 11 цифру "7" заменить цифрой "8";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9 и 10 цифру "6" заменить цифрой "7";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11.1 цифру "5" заменить цифрой "6";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11.2 цифру "6" заменить цифрой "7";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12 цифры "5 и 7" заменить цифрами "6 и 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17 дополнить заголовок: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"Форма N 4-сводная Отчет об использовании средств, получаемых от реализации платных услуг государственных учреждений";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17.1, 17.2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 "17.1. Строка 200 графы 3 и 4", по графе 2 "17.1. Строка 011 и строка 030 графы 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 "17.2. Строка 720 графа 4 (кварт.)", по графе 2 "17.2. Строка 012 графа 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22 в графе 2 и после строки 37 в графах 1 и 2 в названии формы 4-в слово "фонда"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28 графы 1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Строка 620 графы 3 и 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28, 29 в графе 2 цифру "7" заменить цифрой "5";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32, 33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33 в графе 2 и после строки 50.2 в графах 1 и 2 название формы 6 после слова "ценностей" дополнить словами "и малоценных быстроизнашивающихся предметов";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34.1 по графе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"34.1. Строка 230 плюс строка 240 графы 3";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34.2, 34.3, 34.4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 "34.2. Строка 080 графы 3 и 4", по графе 2 "34.2. Строка 111 графы 3 и 4 соответственно";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 "34.3. Строка 910 графа 7", по графе 2 "34.3. Строка 170 плюс строки 171, 190 графы 3";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 "34.4. Строка 930 графа 7", по графе 2 "34.4. Строка 168 плюс строки 169, 180 графы 3";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36 в графах 1 и 2 дополнить заголовок: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"Форма N 4-сводная Отчет об использовании средств, получаемых от реализации платных услуг государственных учреждений";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36.1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 "36.1. Строка 030 графа 11", по графе 2 "36.1. Строка 011 плюс строка 012 графы 11 минус строки 020, 021 графы 13";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37, 38.1 в графе 1 цифру "170" заменить цифрой "171", по графе 2 цифру "010" заменить цифрой "011";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38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"38. Строка 171 графы 4", в графе 2 "38. Строка 011 плюс строки 020, 021, 030 минус строки 050, 140, 141 графы 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39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 "39. Строка 171 графа 5", по графе 2 "39. Строка 011 плюс строка 020 минус строки 050, 140 графы 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49, 50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50.1 по графе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"50.1. Строка 140 плюс строки 150, 151, 160, 161, 162, 163 граф 3 и 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52.1, 55.1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 "52.1. Строка 111 графа 5", по графе 2 "52.1. Строка 201 графа 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1 "55.1. Строка 111 графа 4", по графе 2 "55.1. Строка 111 графа 3 плюс строка 160 графа 4 минус строка 200 графа 4";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1 Баланс исполнения плана финансирования изложить в новой редакции согласно приложению N 2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2 Отчет об исполнении плана финансирования государственного учреждения изложить в новой редакции согласно приложению N 3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2-о Отчет об исполнении плана финансирования государственного учреждения изложить в новой редакции согласно приложению N 4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4 Отчет об использовании средств, получаемых от реализации платных услуг государственного учреждения изложить в новой редакции согласно приложению N 5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4-в Отчет о движении фонда валютных средств изложить в новой редакции согласно приложению N 6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4-сп Отчет о движении средств спонсорской и благотворительной помощи, сумм страховой выплаты изложить в новой редакции согласно приложению N 7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5 Отчет о движении активов изложить в новой редакции согласно приложению N 8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6 Отчет о движении материальных ценностей изложить в новой редакции согласно приложению N 9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7 Отчет об использовании средств, выделенных на представительские расходы изложить в новой редакции согласно приложению N 10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8-вп Отчет о выплате пенсии, государственных социальных пособий, специальных государственных пособий и пособий на погребение изложить в новой редакции согласно приложению N 11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16 Отчет по внешним займам, грантам изложить в новой редакции согласно приложению N 12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3 Информация о расходовании средств администраторами республиканских бюджетных программ изложить в новой редакции согласно приложению N 13 к настоящему приказу;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следующими формами бухгалтерской отчетности согласно приложениям N 14 и N 15 к настоящему приказу: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Аналитические данные о состоянии дебиторской задолженности по расчетным статьям баланса исполнения плана финансирования государственных учреждений, содержащихся за счет республиканского бюджета;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Аналитические данные о состоянии дебиторской задолженности по расчетным статьям баланса исполнения плана финансирования государственных учреждений, содержащихся за счет местных бюджетов.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Министр финансов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 годовой, квартальной бухгалтерской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учреждений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Номера форм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Годовая и  | Годовая|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 |        |               Наименование форм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____________|________|____________________________________________________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    |    2   |                      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____________|________|____________________________________________________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              Баланс исполнения плана финансирования со справкой 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движении сумм финансирования из бюджета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                Отчет об исполнении плана финансирования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государственного учреждения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2-(отзыв)           Отчет об исполнении плана финансирования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государственного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учреждения с отметкой "отзыв"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                Отчет об использовании средств, получаемых от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реализации платных услуг государственного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учреждения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4-сводная           Отчет об использовании средств, получаемых от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реализации платных услуг государственных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учреждений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4-в              Отчет о движении валютных средств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4-внебюдж.          Отчет по внебюджетным фондам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4-д              Отчет по депозитным средствам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4-сп             Отчет о движении средств спонсорской и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благотворительной помощи и сумм страховой выплаты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5     Отчет о движении активов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6     Отчет о движении материальных ценностей и малоценных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и быстроизнашивающихся предметов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                Отчет об использовании средств, выделенных на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представительские затраты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8-вп             Отчет о выплате пенсий, государственных социальных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пособий, специальных государственных пособий и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пособий на погребение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15     Отчет о недостачах и хищениях денежных средств,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активов и материальных ценностей в государственных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учреждениях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16               Отчет по внешним займам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1     Ведомость о полученных из республиканского бюджета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средствах с распределением сумм по распорядителям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лимитов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2     Сводная ведомость о полученных из республиканского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бюджета средствах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032-А    Ведомость движения выделенных лимитов и кассовых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расходов с учетом взятых обязательств по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республиканскому бюджету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132-А    Ведомость движения выделенных лимитов и кассовых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расходов с учетом взятых обязательств по местному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бюджету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046              Разрешения администратора бюджетных программ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о распределении лимитов по республиканскому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бюджету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047              Ведомость контроля полноты распределения лимитов,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выделенных из республиканского бюджета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146              Разрешение, подлежащее распределению по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местному бюджету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Справка об использовании средств, выделенных из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резервов Правительства Республики Казахстан и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местных исполнительных органов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               Информация о расходовании средств администраторами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республиканских бюджетных программ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Аналитические данные о состоянии дебиторской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задолженности по расчетным статьям баланса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исполнения плана финансирования государственных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учреждений, содержащихся за счет республиканского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бюджета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Аналитические данные о состоянии дебиторской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задолженности по расчетным статьям баланса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исполнения плана финансирования государственных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учреждений, содержащихся за счет местных бюджетов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Аналитические данные о состоянии кредиторской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задолженности по расчетным статьям баланса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исполнения плана финансирования государственных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учреждений, содержащихся за счет республиканского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бюджета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Аналитические данные о состоянии кредиторской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задолженности по расчетным статьям баланса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исполнения плана финансирования государственных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учреждений, содержащихся за счет местных бюджетов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Баланс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исполнения плана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 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 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Форма N 1   по ОКУД    0503001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___________      по ОКПО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_________________      по ОКПО  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на "____"____________ ____г.      Дата     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годовая, квартальная _____________ по ОКУД  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_______________________________ по СОЕИ  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сумма _______________________________          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Актив                    | Код  | на начало |   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 |строки| отчетного | отчетную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 |      |    года   |   дату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________________________________________|______|___________|____________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1                     |   2  |     3     |   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________________________________________|______|___________|____________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Активы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(010-013, 015-019)                  010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 (014)                011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Материальные запасы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производственных (учебных)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 (030)                           020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подсобных (учебных)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хозяйств (031)                   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длительного использования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научных исследований и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(043)               040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животных и животные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откорме (050)                              060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 продукты питания (060-069)     070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Малоценные и быстроизнашивающиеся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предметы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Малоценные и быстроизнашивающиеся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(070-073)                         080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Затраты на производство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и другие цели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производственных (учебных)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 (080)                           090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подсобных (учебных)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хозяйств (081)                    100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изготовление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экспериментальных устройств (083)          120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изготовлению и переработке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(084)                           130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Денежные средства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лимиты на расходы госучреждения,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перевода подведомственным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 и на другие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(090)                          140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лимиты в пути (091)               141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лимиты на расходы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республиканских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 за счет лимитов,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другому администратору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бюджетных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(092)                             142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лимиты на капитальные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вложения (093)                             150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отозванных (взысканных) средств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нецелевого использования (095)             152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лимиты за счет других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(096)                             160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по операциям, связанным с товарной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натуральной частью поступлений 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респуб.бюджет и расходованием их (098)     161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лимиты на расходы по проектам за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внешних займов (099)                  162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на расходы госучреждения, для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 подведомственным учреждениям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 другие мероприятия (100)              170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на капитальные вложения (103)       171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по операциям, связанным с товарной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натуральной частью поступлений 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и расходованием их (108)    172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заказчика на спецсчете в банке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расчетов с подрядчиком по капитальным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вложениям (109)                            180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счет для спонсорской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благотворительной помощи, и для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зачисления страховой выплаты (110)         190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счет для средств от платных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(111)                                200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Депозитный счет (112)                      210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счет по внешним займам (113)   211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счет софинансирования (114)    212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 (115)                       213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Валютный счет (118)                        215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 (120)                                220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Аккредитивы (130)                          230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документы (132)                   231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вложения (134)                  232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Расчеты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обязательствам за счет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(151)                       239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частичной оплате заказов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опытно-конструкторские разработки по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тематике (152)                   240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заказчиками за выполненные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оказанные услуги (153)            241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авансам заказчиков за работы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 (157)                             261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взносам социального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(159)                               262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подотчетными лицами (160)        270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недостачам (170)                280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обязательному социальному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(171)                          290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специальным видам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(172)                             300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 в бюджет (173)         301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средствам, полученным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субъектов малого и среднего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(175)                              302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прочими дебиторами в пределах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 плана финансирования (178)   310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в порядке авансовых платежей (179) 320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Расчеты, связанные с изъятием наличных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тиынов из денежного обращения (188)        321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выплате пенсий и пособий (191)  322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трансфертам на обязат.соц.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(192)                          323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обязат.пенс.взносам в накопит.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пенс. фонды (198)                          324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внутреннему кредитованию (199)  325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Расходы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бюджету на содержание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госучреждения и другие мероприятия 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утвержденного плана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(200)                       330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бюджету на содержание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госучреждения за счет лимитов,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другому администратору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бюджетных программ (201)   331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счет других бюджетов (202)      340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проектам, финансируемым за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внешних займов (204)                  341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содержание гос.учреждения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мероприятия сверх утвержденного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финансирования (208)                 342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к распределению (210)              350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счет средств, получаемых от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платных услуг (211)             360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счет средств от спонсор.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благотвор.помощи, за счет страховой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и прочих средств (213)             370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счет прочих фондов (215)        372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счет прочих фондов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вложения (216)                 373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счет валютных средств (220)     375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 Убытки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 (410)                               380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IХ. Затраты на капитальное строительство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 установке (040)             390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 для капитального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(041)                        400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поставщиками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подрядчиками (150)                         410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бюджету на капитальные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вложения (203)                             420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капитальные вложения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за счет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получаемых от реализации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платных услуг (212)                        430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                                     440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Пассив                     | Код  | на начало |   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 |строки| отчетного |отчетную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 |      |    года   |  дату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________________________________________|______|___________|____________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1                     |   2  |     3     |   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________________________________________|______|___________|____________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Финансирование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из бюджета на расходы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гос.учреждений и другие мероприятия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(230, 140)                                 450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из бюджета на расходы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респуб.бюдж.программ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лимитов, выделенных другому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администратору респуб.бюдж.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(233, 141)                        451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за счет других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(232, 142)                        460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родителей на содержание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учреждения (236)                  470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средства на содержание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госучреждений (238)                        480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проектов из средств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(239)                       481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кредитование (247)              482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(248)                              490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займы (249)                        491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Фонды и средства целевого назначения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материального поощрения (240)         510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производственного и социального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(246)                             520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в активах (250)                       530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фонды (272)                         533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валютных средств (273)                534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в ценных бумагах (274)                535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активов (020)                        540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нематериальных активов (021)         541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в малоценных и быстроизнашивающихся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предметах (260)                            550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Расчеты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обязательствам за счет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(151)                       551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частичной оплате заказов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опытно-конструкторские разработки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тематике (152)                   552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заказчиками за выполненные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оказанные услуги (153)            553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кредиторами сверх утвержденного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финансирования (154)                 554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авансам заказчиков за работы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 (157)                             571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операциям, связанным с товарной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натуральной частью поступлений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 и расходованием их (158)          572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взносам социального налога (159)580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подотчетными лицами (160)        581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обязательному социальному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(171)                          582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специальным видам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(172)                             590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 в бюджет (173)         600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депозитным суммам (174)         610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средствам, полученным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счет спонсорской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благотворительной помощи, страховой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(176)                              620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депонентами (177)                630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прочими кредиторами в пределах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 плана финансирования (178)   640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рабочими и служащими (180)       650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со стипендиатами (181)             660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рабочими и служащими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безналичным перечислениям (182-187)        670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Расчеты, связанные с изъятием наличных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тиынов из денежного обращения (188)        671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расчеты за выполненные работы (189) 680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выплате пенсий и пособий (191)  681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трансфертам физическим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(193)                                682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обязательным пенсионным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взносам в накопительные пенсионные фонды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(198)                                      683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Реализация продукции и доходы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изделий производственных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(учебных) мастерских (280)                 690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продукции подсобных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(учебных) сельских хозяйств (281)          700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платных услуг (400)   720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(410)                              730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капитального строительства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поставщиками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подрядчиками (150)                         740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из бюджета капитальных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вложений (231, 143)                        750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                                     760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счета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активы (01)                   770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Товарно-материальные ценности, принятые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ответственное хранение (02)             771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строгой отчетности (04)             772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задолженность неплатежеспособных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дебиторов (05)                             773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ценности, оплаченные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централиз. снабжен. (06)                   774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учащихся и студентов за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невозвращенные материальные ценности (07)  775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Переходящие спортивные призы и кубки (08)  776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 (09)                               777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 военной техники (11)      778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 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накопительные пенсионные фонды (12)        779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сумма                          780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Справка о движении сумм финансирования из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по субсчетам 230; 231; 239 (140; 143)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Дебет                |  Код   |          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| строки |________________________________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|        |   по плану      |  капитало-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|        |финансирования   |вложения и др.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|        |                 |мероприятия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____________________________|________|_________________|______________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1                 |    2   |       3         |     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____________________________|________|_________________|______________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Отнесено на счет 173 -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"Расчеты по платежам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бюджет"                      800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нереальной для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 задолженности        810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недостач. материалов,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принятых за счет гос.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                     820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неиспользованных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лимитов, закрытых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 (1)                 830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неиспользованных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 по внешним займам,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закрытых 31 декабря (1)        831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затрат по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законченным и сданным 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объектам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(1)              840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расходов 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году (1)              850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лимитов, выделенных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году за счет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(1)             860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 переданные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ценности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денежные документы           870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финансирования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незаконченных объектов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                  871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                         880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                     881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Кредит                 |  Код   |             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| строки |________________________________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|        |   по плану     | капитало-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|        |финансирования  |вложения и др.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|        |                |мероприятия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____________________________|________|________________|_______________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                  |   6    |       7        |     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____________________________|________|________________|_______________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года        890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 лимитов в течение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(квартала)               900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открытые лимиты в пути 901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Оприходовано излишков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безвозмездно полученных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                    910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 произведенные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централизованном порядке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распорядителем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 за счет плана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государственных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                    920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Переведено и поступило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ликвидации активов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МБП на счет материалов        930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              940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 лимитов по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 займам                941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открытые лимиты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 займам в пути         942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нереальной для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 задолженности       943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                         951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отзыв в пути           952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                       961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финансирование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незаконченных объектов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                 962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                        970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по субсчету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года (квартала)         980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(1) В квартальном отчете не заполняют.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   Руководитель ________________  Главный бухгалтер___________________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(подпись)(фамилия и.о.)              (подпись)(фамилия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"___"____________200__г.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исполнении плана финансирования государственного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учреждения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Форма N 2   по ОКУД       0603008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Функциональная группа ___________________________________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______________по ОКПО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Программа________________________________________________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Подпрограмма_____________________________________________   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учреждения ____________________________________по ОКПО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_______________________ г.       Дата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 ___________по ОКУД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 _____________________________по СОЕИ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Контрольная сумма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Наименование            |  Код    |План фи-|План финансирова-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специфики расходов         |специфики|нансиро-|ния на отчетный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|         |вания на|период по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|         |год     |_________________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|         |        |обяза-  |платежам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|         |        |тельст.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_________________________________|_________|________|________|________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                    |    2    |   3    |    4   |   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_________________________________|_________|________|________|________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заработная плата           111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денежные выплаты     112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Компенсационные выплаты             113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военнослужащих, сотрудников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накопительные пенсионные фонды      114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                    121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на обязательное страхование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гражданско-правовой ответственности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автотранспортных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                            125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на государственное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личное страхование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государственных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                          126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продуктов питания      131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медикаментов прочих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ср-в мед. назначения                132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пошив и ремонт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вещевого имущества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другого форменного и специального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                      134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особого оборудования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                        135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                       136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страны                   137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аренды помещений             138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товаров         139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           141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связи                  142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услуг           143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электроэнергию            144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отопление                 145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обслуживание, текущий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зданий, помещений,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других основных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                            146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работы              149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Фонда всеобщ.обязат.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средн.образования                   153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исполнительных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                          155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затраты                      157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затраты              159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(интересов)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внутренним займам                211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(интересов)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займам, полученным из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местными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 органами            212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(интересов)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внешним займам                   221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юридическим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на покрытие их убытков        311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                   312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физическим лицам         332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                              333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                           334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                           341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                   342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трансферты другим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уровням государственного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                          349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организациям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                          351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прочие текущие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                         369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активов                411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зданий и сооружений    412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и сооружений   421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                 422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                          431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дорог            432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земли                  451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нематериальных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                             452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трансферты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                   461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трансферты другим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уровням государственного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                          464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капитальные трансферты       469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трансферты международным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 и правительствам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              471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капитальные трансферты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                          479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другим уровням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гос.управления                      511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юридическим лицам           512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физическим лицам            514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внутренние кредиты           519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внешние кредиты           521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                         531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прочих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организаций             539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другим уровням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         611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по государственным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бумагам, размещенным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 рынке                    612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прочего внутреннего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                               619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внешнего долга            621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государственных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эмиссионных ценных бумаг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организованном рынке ценных бумаг   711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Всего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Плата, поступившая от учащихся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заведений за общежитие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Родительская плата на содержание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родителей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Продолжение таблицы: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Разрешено   |   Кассовые     | Фактические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года|   расходы      | расходы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_____________|________________|___________________|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      |      7         |         8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_____________|________________|___________________|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__________________________________________________|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     Главный бухгалтер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(подпись) (фамилия и.о.)                (подпись)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"___"______________г.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4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исполнении плана финансирования государственного учреждения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Форма N2-(отзыв) по ОКУД         0603008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Функциональная группа______________________________________   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___________________по ОКПО   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Программа__________________________________________________   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Подпрограмма_______________________________________________   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учреждения____________по ОКПО   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на____________________г.                   Дата  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квартальная_________________по ОКУД   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измерения___________________________________по СОЕИ   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Контрольная сумма__________________________________________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Наименование       |Код |План  |План финанси- |Разрешено|Кассо- |Фактич.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специфики         |спе-|финан-|рования на от-|с начала |вые    |расходы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расходов          |ци- |сиро- |четный период |года     |расходы|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|фики|вания |по            |         |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|    |на год|______________|         |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|    |      |обяза- |плате-|         |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|    |      |тельст.|жам   |         |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______________________|____|______|______________|_________|_______|______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1             |  2 |  3   |   4   |   5  |     6   |   7   |   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     Главный бухгалтер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(подпись) (фамилия и.о.)                (подпись)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"___"______________г.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5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Форма N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использовании средств, получаемых от реализации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платных услуг государственного учреждения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Код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по ОКУД    0503041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Функциональная группа ____________________________________  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Подфункция _______________________________________________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 по ОКПО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Программа ________________________________________________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Подпрограмма _____________________________________________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учреждения__________________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на "____"__________________ г.       Дата   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 ______________ по ОКУД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 ________________________________ по СОЕИ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платных услуг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Название                |  Код    |  Код    | Утверждено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доходов и расходов           | строки  |специфики|  по смете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|         |         |  на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______________________________________|_________|_________|___________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1                    |    2    |     3   |   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______________________________________|_________|_________|___________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Доходы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на начало года - всего   010             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остаток денежных средств     011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текущего года                020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банка                           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                            040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Расходы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- всего                          050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в том числе: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заработная плата                051        111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денежные выплаты          052        112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Компенсационные выплаты                  053        113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военнослужащих, сотрудников органов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в накопительные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фонды                         054        114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                         055        121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на обязательное страхование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гражданско-правовой ответственности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автотранспортных средств      056        125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на государственное обязательное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страхование работников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               057        126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продуктов питания           058        131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медикаментов и прочих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медицинского назначения          059        132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пошив и ремонт предметов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вещевого имущества и другого форменного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специального обмундирования            060        134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особого оборудования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                             061        135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                            062        136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страны                        063        137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аренды помещений                  064        138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товаров              065        139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                066        141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связи                       067        142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услуг                068        143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электроэнергию                 069        144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отопление                      070        145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обслуживание, текущий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зданий, помещений,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других основных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                                 071        146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работы                   072        149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Фонда всеобщего обязательного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                     073        153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исполнительных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                               074        155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расходы                           075        157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затраты                   076        159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(интересов)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внутренним займам                     077        211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(интересов)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займам, полученным из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местными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 органами                 078        212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(интересов)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внешним займам                        079        221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юридическим лицам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покрытие их убытков                   080        311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юридическим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                                    081        312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физическим лицам              082        332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                                   083        333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                                084        334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                                084        341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                        086        342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трансферты другим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уровням государственного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                               087        349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организациям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                               088        351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прочие текущие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                              089        369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активов                     090        411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зданий и сооружений         091        412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и сооружений        092        421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                      093        422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                               094        431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дорог                 095        432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земли                       096        451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нематериальных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                                  097        452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трансферты юридическим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                                    098        461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трансферты другим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уровням государственного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                               099        464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капитальные трансферты            100        469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трансферты международным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 и правительствам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                   101        471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капитальные трансферты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                               102        479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другим уровням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              103        511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юридическим лицам                104        512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физическим лицам                 105        514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внутренние кредиты                106        519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внешние кредиты                107        521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                              108        531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прочих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организаций                  109        539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другим уровням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              110        611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по государственным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бумагам, размещенным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 рынке                         111        612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прочего внутреннего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                                    112        619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внешнего долга                 113        621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государственных эмиссионных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на организованном рынке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                             114        711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фонды, производимые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Правительства                   130            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в доход бюджета                  140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банка                 150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нереальной для взыскания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дебиторской задолженности и недостач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принятых за счет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гос.учреждений                           160            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на конец отчетного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- всего                          170            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остаток денежных средств     171            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сумма                        980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3"/>
      </w:tblGrid>
      <w:tr>
        <w:trPr>
          <w:trHeight w:val="450" w:hRule="atLeast"/>
        </w:trPr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по      |Фактическ.|Кассовые|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смете с            |расходы   |расходы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года        |          |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___________________|__________|________|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            |    6     |    7   |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Руководитель_____________________   Главный бухгалтер 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(подпись)(фамилия и.о.)               (подпись)(фамилия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"___"______________г.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6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 о движении валютных средств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Форма N 4-В по ОКУД     0503047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 по ОКПО 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учреждения_____________    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на "___"_______________ г.        Дата    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 ___________ по ОКУД  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измерения: ____________________________ по СОЕИ   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Контрольная сумма _____________________________          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Показатели              |  Код  |  Код    | Валютные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 |строки |специфики|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 |       |         |_______________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 |       |         | 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____________________________________|_______|_________|_______________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1                        |   2   |    3    |     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____________________________________|_______|_________|_______________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валютных средств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года                            010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остаток на валютном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счете                                  011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(поступило)                  020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                       021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конвертации                           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                                 040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- всего                  050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в том числе: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продуктов питания         061      131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медикаментов и прочих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медицин.назначения             062      132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пошив и ремонт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вещевого имущества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другого форменного и специального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обмундирования                         064      134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особого оборудования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                           065      135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страны                      067      137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активов                   103      411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зданий и сооружений       104      412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в доход бюджета                140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перечисления                    141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валютных средств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отчетного периода - всего        170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остаток на валютном счете  171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     Главный бухгалтер 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(подпись) (фамилия и.о.)                   (подпись) (фамилия и.о.)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"___"___________200__г.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7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 о движении средств спонсорской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благотворительной помощи и сумм страховой выплаты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Код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Форма N 4-сп  по ОКУД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программ_________________по ОКПО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 ________         __________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 1_______г.           Дата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 _____________по ОКУД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 _______________________________по СОЕИ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Контрольная сумма ______________________________________  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Наименование            | Код  |Сумма спонсор.|Сумма    |Всего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 |строки|и благотв. по-|страховой|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 |      |мощи          |выплаты  |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____________________________________|______|______________|_________|______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1                   |  2   |       3      |    4    |  5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____________________________________|______|______________|_________|______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на начало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- всего                           010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остаток денежных средств   011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текущего года              020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                                 040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- всего                        050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в доход бюджета                140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на конец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 - всего              170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остаток денежных средств   171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     Главный бухгалтер 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 и.о.)                   (подпись) (фамилия и.о.)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"___"___________200__г.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8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движении активов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Форма N 5 по ОКУД         0503051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_______________________по ОКПО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 ______________________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 1____________ _______г.                   Дата 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годовая__________________________________по ОКУД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измерения_______________________________________по СОЕИ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Контрольная сумма_________________________________________     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I. Наличие активов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| Код  |На начало|Поступило|Выбыло|На конец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Показатели        |строки|года     |         |      |(гр3+гр4-гр5)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|      |         |         |      |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__________________________|______|_________|_________|______|______________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1              |   2  |    3    |    4    |   5  |      6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__________________________|______|_________|_________|______|______________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Здания(010)                 010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жилые здания         020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сооружения(011)            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устройства(012)040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оборудование(013)  050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средства(015)  070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производственный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 принадлежности)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хозяйственный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инвентарь(016)              080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и продуктивный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скот(017)                   090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Библиотечный фонд(018)      100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активы(019)          110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активов(сумма стр.с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по 110)                 120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активы(014)  121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Показатели      | Код  |  Всего активов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|строки|___________________|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|      |активов|нематериаль|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|      |       |ных активов|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___________________________|______|_______|___________|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1             |   2  |   3   |    4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___________________________|______|_______|___________|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II. Движение активов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всего              130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в том числе: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финансирования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бюджету                   140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от реализации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платных услуг                150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от спонсорской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благотворительной помощи   151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безвозмездных поступлений 160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       161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грантов              162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           163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 - всего               180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в том числе: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недостач за счет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гос.учреждения               190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недостач на счета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виновных лиц                 200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безвозмездных передач     210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ветхости, износу, а также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излишнего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ненужного имущества          220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из активов в МБП     230        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из актива 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                    231        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                      232        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сумма            980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     Главный бухгалтер 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 и.о.)                   (подпись) (фамилия и.о.)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"___"___________200__г.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9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движении материальных ценностей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малоценных быстроизнашивающихся предметов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Форма N 6 по ОКУД       0503053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_______________________по ОКПО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 ________________     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 1________________ ___г.                   Дата 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годовая__________________________________по ОКУД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измерения_______________________________________по СОЕИ   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Контрольная сумма_________________________________________        _______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I. Наличие материальных ценностей и МБП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Показатели          | Код  |Остаток  |Остаток |Израсходовано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|строки|на начало|на конец|на нужды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|      |года     |года    |дарственного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|      |         |        |учреждения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|      |         |        |за отчетный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_________________________________|______|_________|________|_______________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1                 |   2  |    3    |    4   |      5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_________________________________|______|_________|________|_______________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учебных, научных 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целей(060)                  010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лом и отходы черных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металлов                   011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лом и отходы цветных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металлов                   012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*)материалы специального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запаса                     013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питания(061)              020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Медикаменты и перевязочные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средства(062)                      030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материалы и канце-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лярские принадлежности((063)       040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Топливо, горючее и смазочные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материалы(064)                     050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Корма и фураж(065)                 060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Тара(066)                          070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материалы(067)              080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в пути(068)              090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 к машинам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оборудованию(069)                  100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материалов и продуктов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питания(060-069)                   110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Малоценные и быстроизнашивающиеся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(070-073)                 111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II. Движение материальных ценностей и МБП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3"/>
      </w:tblGrid>
      <w:tr>
        <w:trPr>
          <w:trHeight w:val="450" w:hRule="atLeast"/>
        </w:trPr>
        <w:tc>
          <w:tcPr>
            <w:tcW w:w="1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Показатели            | Код  |Материалы| МБП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 |строки|         |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 |      |         |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________________________________|______|_________|______|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1                  |   2  |    3    |   4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________________________________|______|_________|______|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в отчетном году-всего   160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 том числе: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Приобретено: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финансирования по бюджету 161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от реализации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платных услуг                     162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спонсорской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благотворительной помощи        163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            164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грантов                   165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прочих источников              166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в МБП из активов          167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в материалы из активов    168         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в материалы из МБП        169         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безвозмездно: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гос.учреждений своей системы   170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сторонних организаций          171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 ликвидации активов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МБП                             180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лом и отходы: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                   181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цветных металлов                  182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Оприходовано излишков             190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сумма                 980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3"/>
      </w:tblGrid>
      <w:tr>
        <w:trPr>
          <w:trHeight w:val="450" w:hRule="atLeast"/>
        </w:trPr>
        <w:tc>
          <w:tcPr>
            <w:tcW w:w="1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Показатели            | Код  |Материалы| МБП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 |строки|         |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 |      |         |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________________________________|______|_________|______|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1                  |   2  |    3    |   4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________________________________|______|_________|______|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 в отчетном году-всего      200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в том числе: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на нужды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гос.учреждения                    201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безвозмездно: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гос.учреждениям своей системы     210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сторонним организациям            220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от порчи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                230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от недостач и хищений: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гос.учреждения            240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виновных лиц              241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                      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низ лом и отходы: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                   251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цветных металлов                  252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из МБП в материалы        253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                           260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сумма                 980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     Главный бухгалтер 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 и.о.)                   (подпись) (фамилия и.о.)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"___"___________200__г.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10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Форма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 об использовании средств,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выделенных на представительские расходы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Функциональная группа ____________________________        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программ__________________ по ОКПО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Программа ________________________________________        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Подпрограмма _____________________________________        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 "____"______________г.  Дата       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учреждения__________          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 ______________ по ОКУД 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 ________________________________ по СОЕИ  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|   Наименование затрат    |Утверждено| Кассовые |   Остаток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п/п|                          | по смете |  расходы |неиспользованного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                 |          |          |   лимита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___|__________________________|__________|__________|__________________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|            2             |    3     |     4    |      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___|__________________________|__________|__________|__________________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  Оплата проживания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и транспортных затрат до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пункта назначения лиц,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приглашаемых в Республику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Казахстан для участия 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мероприятиях, в случаях,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предусмотренных решениями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Правительства Республики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  Официальные обеды, ужины,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кофе-брейки, фуршеты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  Музыкальное сопровождение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при проведении официальных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приемов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4.  Приобретение сувениров,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памятных подарков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5.  Автотранспортное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обслуживание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6.  Оплата услуг переводчика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7.  Аренда зала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8.  Иные расходы, разрешенные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Министерством иностранных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дел Республики Казахстан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9.  .................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10.  .................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Всего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Справочно: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 Выделено лимита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11.  .................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     Главный бухгалтер 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 и.о.)                   (подпись) (фамилия и.о.)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"___"______________г.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Форма N 8-вп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выплате пенсии, государственных социальных пособий,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специальных государственных пособий и пособий на погребение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Код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_____________________  по ОКПО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_________200__г.              Дата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_______________________________________  по ОКУД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(годовая, квартальная)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измерения:                тенге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_____________________________________  по СОЕИ 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 |     Показатели         |Выделено|Поступле| Суммы, перечисленных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п/п|                        | лимитов|ние бюд-| зачисленных бюдж.средств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               |        |жетных  |__________________________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               |        |средств | Перечислено | Зачислено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               |        |на расч.|платеж.поруч.| на лицевой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               |        |счет    |   в банк    | счет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                       |        | ГЦВП   |             | получателя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___|________________________|________|________|_____________|____________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|         2              |   3    |   4    |      5      |    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___|________________________|________|________|_____________|____________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 Остаток бюджетных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средств на начало года      х                          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 Всего: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из них на: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Пенсии: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Общие государственные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социальные пособия: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по инвалидности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по случаю потери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кормильца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по возрасту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Пособия на погребение: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пособие на погребение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пенсионеров, участников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и инвалидов ВОВ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пособие на погребение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получателей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государственных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социальных пособий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Специальные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государственные пособия: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инвалидам ВОВ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участникам ВОВ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лицам, приравненным 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инвалидам ВОВ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лицам, приравненным 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участникам ВОВ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вдовы воинов погибших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ВОВ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женам (мужьям) умерших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инвалидов ВОВ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Герои Советского союза,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Герои Соц.труда,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кавалеры орденов Славы,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Трудовой славы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семьи погибших (умерших,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пропавших без вести)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военнослужащих,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сотрудников органов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внутренних дел и лиц,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погибших при ликвидации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последствий катастрофы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на ЧАЭС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лицам, награжденным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орденами и медалями СССР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 самоотверженный труд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 безупречную воинскую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службу в тылу в годы ВОВ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участники ликвидации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последствий катастрофы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ЧАЭС, эвакуированных из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зон отчуждения и отселения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Республику Казахстан,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включая детей, которые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день эвакуации находились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во внутриутробном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состоянии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инвалиды 1, 2 группы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инвалиды 3 группы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дети-инвалиды до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16 лет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многодетные матери,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награжденные подвесками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"Алтын алка", "Кумис алка"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или получившие ранее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звание "Мать-героиня"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награжденные орденом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"Материнская слава"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многодетные семьи,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имеющие четырех и более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совместно проживающих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несовершеннолетних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детей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жертвы политических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репресий, лица,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пострадавшие от поли-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тических репресий, имеющие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инвалидность или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являющиеся пенсионерами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- лица, которым назначены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пенсии за особые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заслуги перед Республикой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Гос.спец.пособ.лицам,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работающим на подзем.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работах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Перечислено в бюджет возврат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пенсий и пособий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Услуги банка по организации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выплаты пенсий, пособий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Прочие расходы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 Остаток бюджетных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средств на конец отчетного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периода                      х                               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Руководитель __________________   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      (фамилия и.о.)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Главный бухгалтер _____________   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        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"___"___________200__г.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N 12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 по внешним займам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Форма N 16 по ОКУД 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Функциональная группа _________________________         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учреждение_____________________ по ОКПО 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Организация, реализующая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инвестиционный проект _________________________         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  Дата   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Программа _____________________________________         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Подпрограмма __________________________________         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 ___________  по ОКУД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 тыс.тенге ___________________  по СОЕИ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Контрольная сумма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Наименование           |Номер|Код  |  Код |     Сумма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|займа|стро-|дохода| 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|     | ки  | или  |Всего |по спец.|оффшор.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|     |     |специ-|(гр.6+| счету  |плате-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|     |     | фики |гр.7) |        | 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_______________________________|_____|_____|______|______|________|________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1                |  2  |  3  |   4  |   5  |    6   |   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_______________________________|_____|_____|______|______|________|________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года                            010                          Х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с начала года - всего        040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(от донора)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АБР                                  041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МБРР                                 042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ЕБРР                                 043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                                     044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ОЕСФ                                 045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                                     046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С.Ж.                                 047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                                     048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                                     049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с начала года - всего    050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(по спецификам)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заработная плата              051   111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денежные выплаты        052   112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Компенсационные выплаты                053   113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военнослужащих, сотрудников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накопительные пенсионные фонды         054   114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                       055   121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на обязательное страхование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гражданско-правовой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владельцев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 средств               056   125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на государственное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личное страхование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государственных учреждений  057   126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продуктов питания         058   131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медикаментов и пр.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мед. назначения                059   132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пошив и ремонт предметов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вещевого имущества и другого формен-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 специального обмундирования     060   134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особого оборудования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                           061   135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                          062   136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страны                      063   137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аренды помещений                064   138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товаров            065   139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              066   141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связи                     067   142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услуг              068   143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электроэнергию               069   144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отопление                    070   145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обслуживание, текущий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зданий, помещений, оборудования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основных средств              071   146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                          072   149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Фонда всеобщего обязат.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                   073   153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исполнительных документов   074   155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затраты                         075   157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затраты                 076   159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вознагражд.(интересов)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внутренним займам                   077   211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вознагр. (интересов)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займам, полученным из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местными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 органами               078   212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 (интересов)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 займам                         079   221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юридическим лицам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покрытие их убытков                 080   311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физическим лицам 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                      081   312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                           082   331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физическим лицам            083   332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                                 084   333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                              085   334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                              086   341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                      087   342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трансферты другим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уровням гос.управления                 088   349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трансферты организациям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                             089   351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прочие текущие трансферты    090   369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активов                   091   411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зданий и сооружений       092   412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и сооружений      093   421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                    094   422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                             095   431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дорог               096   432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земли                     097   451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нематериальных активов    098   452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трансферты юридическим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                                  099   461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трансферты другим уровням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гос.управления                         100   464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капитальные трансферты          101   469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трансферты международным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 и правительствам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                 102   471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капитальные трансферты за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                                103   479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другим уровням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            104   511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юридическим лицам              105   512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физическим лицам               106   514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внутренние кредиты              107   519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внешние кредиты              108   521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                            109   531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по государственным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бумагам,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прочих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организаций                110   539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другим уровням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            111   611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на внутреннем рынке        112   612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прочего внутреннего долга    113   619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внешнего долга               114   621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государственных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эмиссионных ценных бумаг на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организованном рынке ценных бумаг      115   711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денежных средств на     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спецсчете на конец отчетного периода   170                   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- на валютном счете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курсу)                             171                          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- на тенговом специальном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счете                    172                          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 (фамилия 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 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 (фамилия и.о.)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"___"_____________200___г.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13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Форма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расходовании средств администраторами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республиканских бюджетных программ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период с _________ по ________200 _ г.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  Председатель Комитета казначейства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администратора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республиканских бюджетных                     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программ), код                            (фамилия, имя, отчество)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Дата 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Время 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Единица измерения: тыс.тенге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               |               |Сводный   |Сводный план 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группа                     |  Наименование |план фи-  |нансирования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|Программа            |               |нансирова-|отчетный 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|    |Подпрограмма    |               |ния на год|__________________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|    |      |Специфика|               |          |по обя- |по плате-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|    |      |         |               |          |зат-м   |жам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_______|____|______|_________|_______________|__________|________|_________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 |  2 |   3  |    4    |      5        |     6    |    7   |   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_______|____|______|_________|_______________|__________|________|_________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Итого по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подпрограмме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Итого по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программе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Итого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администратору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республиканских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бюджетных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программ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Разрешено всего           | Кассовое | Остаток  | Остаток плана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_____________________________________|исполнение| неиспол. |    фин-я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Разрешено    | Отзывы за |  Всего   |          |разрешений|    платежам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| нецелевое |  (9+10)  |          | (9-12)   |     (8-12)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| использов.|          |          |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______________|___________|__________|__________|__________|_______________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       |     10    |   11     |    12    |    13    |      14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Начальник Управления бухгалтерского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учета и отчетности по бюджету  __________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Ответственный исполнитель _____________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    (Фамилия и.о.)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Аналитические данные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состоянии дебиторской задолженности по расчетным статьям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баланса исполнения плана финансирования государственных учреждений,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содержащихся за счет республиканского бюджета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1 _____________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республиканских бюджетных программ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 указанием кода)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 ______________________________________________________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Наименование показателей  |  N   |    Наименование субсчетов по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|строки|       бухгалтерскому учету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|      |___________________________________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|      |150|151|152|153|157|159|160|171|172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_____________________________|______|___|___|___|___|___|___|___|___|___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1               |   2  | 3 | 4 | 5 | 6 | 7 | 8 | 9 | 10| 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_____________________________|______|___|___|___|___|___|___|___|___|___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                 100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операции по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специальному счету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 займам,- всего (101+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102):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прошлых лет       101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текущего года     102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лимитов, полученных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 - всего:    200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     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задолженность прошлых лет    201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задолженность текущего года  202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от оказания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платных услуг - всего:          300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средств, полученных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спонсорской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благотворительной помощи,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выплаты - всего:      400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операций по валютному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счету, расчетному счету 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                          500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_____________ - всего:  600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балансу исполнения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финансирования всего      700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(100+200+300+400+500+600):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- задолженность 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истекшим сроком исковой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давности                        701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3"/>
      </w:tblGrid>
      <w:tr>
        <w:trPr>
          <w:trHeight w:val="450" w:hRule="atLeast"/>
        </w:trPr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Наименование субсчетов по |Всего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бухгалтерскому учету    |дебит. |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____________________________|задолж.|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|173|178|179|188|191|198|199|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|___|___|___|___|___|___|___|_______|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|12 | 13| 14| 15| 16| 17| 18|  19   | 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     Главный бухгалтер 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 и.о.)                   (подпись) (фамилия и.о.)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"___"___________200__г.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15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2002 года N 311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Аналитические данные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состоянии дебиторской задолженности по расчетным статьям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баланса исполнения плана финансирования государственных учреждений,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содержащихся за счет местных бюджетов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1 _____________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местных бюджетных программ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 указанием кода)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 ______________________________________________________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Наименование показателей  |  N   |     Наименование субсчетов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|строки|        бухгалтерскому учету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|      |___________________________________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|      |150|151|152|153|157|159|160|171|172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_____________________________|______|___|___|___|___|___|___|___|___|___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1               |   2  | 3 | 4 | 5 | 6 | 7 | 8 | 9 | 10| 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_____________________________|______|___|___|___|___|___|___|___|___|___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местных         100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бюджетов, включая операции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специальному счету по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внешним займам, - всего (101+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102):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прошлых лет       101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текущего года     102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лимитов, полученных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всего:                        200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              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задолженность прошлых лет    201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 задолженность текущего года  202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от оказания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платных услуг - всего:          300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средств, полученных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спонсорской и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благотворительной помощи,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выплаты - всего:      400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операций по валютному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счету, расчетному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счету - всего:                  500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_____________ - всего:  600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балансу исполнения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финансирования всего      700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(100+200+300+400+500+600):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- задолженность 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истекшим сроком исковой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давности                        701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3"/>
      </w:tblGrid>
      <w:tr>
        <w:trPr>
          <w:trHeight w:val="450" w:hRule="atLeast"/>
        </w:trPr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Наименование субсчетов по         |Всего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бухгалтерскому учету            |дебит. |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____________________________________|задолж.|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|173|175|178|179|188|191|192|198|199|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|___|___|___|___|___|___|___|___|___|_______|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|12 | 13| 14| 15| 16| 17| 18|19 | 20|   21  |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     Главный бухгалтер 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 и.о.)                   (подпись) (фамилия и.о.)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"___"___________200__г.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