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9055" w14:textId="84e9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76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августа 2002 года N 379. Зарегистрирован в Министерстве юстиции Республики Казахстан 5 сентября 2002 года N 1967.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30. Приказ Министра финансов Республики Казахстан от 15 августа 2002 года N 379 "О внесении дополнений N 76 в приказ Министра финансов Республики Казахстан от 30 декабря 1999 года N 715 "Об утверждении Единой бюджетной классификации"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30 декабря 1999 года N 715 "Об утверждении Единой бюджетной классификации"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"Охрана окружающей среды" администратора программ 256 "Исполнительный орган по природопользованию и охране окружающей среды, финансируемый из местного бюджета" дополнить программами 030 и 031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"030 Проведение мероприятий по охране окружающей среды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Строительство и реконструкция природоохранных объектов";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сельского, водного, лесного, рыбного хозяйства и охраны окружающей среды" администратора программ 257 "Исполнительный орган сельского хозяйства, финансируемый из местного бюджета" дополнить программой 038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"038 Проведение процедур банкротства сельскохозяйственных организаций, не находящихся в республиканской собственности";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 в подфункции 9 "Прочие" администратора программ 272 "Исполнительный орган экономики, поддержки малого и среднего бизнеса, государственных закупок, финансируемый из местного бюджета" дополнить программой 035 следующего содержания: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"035 Поддержка инновационной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юридической службы (Н.А. Калиева)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Департаменту государственного бюджета (Б.Т. Султанов)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