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c59f" w14:textId="b57c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медицинской, санаторно-курортной помощи в МВД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августа 2002 года № 536. Зарегистрирован в Министерстве юстиции Республики Казахстан 6 сентября 2002 года № 1970. Утратил силу приказом Министра внутренних дел Республики Казахстан от 26 ноября 2009 года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26.11.2009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2002 года N 53 "Об утверждении Правил медицинского и санаторно-курортного обслуживания сотрудников органов внутренних дел и членов их семей, проживающих совместно с ними, а также пенсионеров органов внутренних дел"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об организации медицинской, санаторно-курортной помощи в МВД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медицинских служб ГУВД г. Астана, ГУВД г. Алматы, ГУВД, УВД областей: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государственные организации здравоохранения органов внутренних дел Инструкцией, утвержденной настоящим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работу государственных организаций здравоохранения ГУВД г. Астана, ГУВД г. Алматы, ГУВД, УВД областей в соответствии с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генерал-майора внутренней службы Власова Н.А. и Медицинское управление (Алибеков Б.Х.) МВД Республики Казахстан.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Министра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Согласовано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            приказом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8 августа 2002 г.                от 8 августа 2002 года N 536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организации медицинской, </w:t>
      </w:r>
      <w:r>
        <w:br/>
      </w:r>
      <w:r>
        <w:rPr>
          <w:rFonts w:ascii="Times New Roman"/>
          <w:b/>
          <w:i w:val="false"/>
          <w:color w:val="000000"/>
        </w:rPr>
        <w:t xml:space="preserve">
санаторно-курортной помощи в Министерстве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внутренних дел Республики Казахстан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организации медицинской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помощи лицам рядового и начальствующего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состава, военнослужащим органов внутренних </w:t>
      </w:r>
      <w:r>
        <w:br/>
      </w:r>
      <w:r>
        <w:rPr>
          <w:rFonts w:ascii="Times New Roman"/>
          <w:b/>
          <w:i w:val="false"/>
          <w:color w:val="000000"/>
        </w:rPr>
        <w:t xml:space="preserve">
дел, внутренних войск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1. Работа медицинских организаций органов внутренних дел организуется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19 мая 1997 года "Об охране здоровья граждан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21 декабря 1995 года "Об органах внутренних дел Республики Казахстан", постановлениями Правительства Республики Казахстан от 27 декабря 1996 года N </w:t>
      </w:r>
      <w:r>
        <w:rPr>
          <w:rFonts w:ascii="Times New Roman"/>
          <w:b w:val="false"/>
          <w:i w:val="false"/>
          <w:color w:val="000000"/>
          <w:sz w:val="28"/>
        </w:rPr>
        <w:t>1644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прохождении службы лицами рядового и начальствующего состава органов внутренних дел Республики Казахстан" и от 16 января 2002 года N 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медицинского и санаторно-курортного обслуживания сотрудников органов внутренних дел и членов их семей, проживающих совместно с ними, а также пенсионеров органов внутренних дел " и в соответствии с настоящей Инструкцией. </w:t>
      </w:r>
      <w:r>
        <w:rPr>
          <w:rFonts w:ascii="Times New Roman"/>
          <w:b w:val="false"/>
          <w:i w:val="false"/>
          <w:color w:val="000000"/>
          <w:sz w:val="28"/>
        </w:rPr>
        <w:t>См. K090000193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медицинских организаций органов внутренних дел строится на профилактике и динамическом медицинском наблюдении, диагностике и своевременном лечении хронических и неинфекционных заболеваний, травм и отравлений.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Работа медицинских организаций проводится в сотрудничестве с организациями Министерства здравоохранения Республики Казахстан, другими министерствами и ведомствами,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Медицинскими организациями по медицинским показаниям оказывается медицинская помощь на дому. График оказания медицинской помощи на дому определяется руководством медицинской организации с учетом наличия автотранспорта, отдаленности проживания закрепленного контингента.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Затраченные на лечение средства лицам рядового и начальствующего состава, получившим увечье или заболевание при исполнении служебного долга или служебных обязанностей, возмещаются медицинскими организациями органов внутренних дел, к которым прикреплены указанные лица.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прикрепления для получения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медицинской помощи в медицинских организациях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внутренних дел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Медицинская помощь в медицинских организациях органов внутренних дел оказывается за счет средств соответствующих бюджетов: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 рядового и начальствующего состава органов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военнослужащим внутренних войск, в том числе срочной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слушателям и курсантам военно-учебных, специальных учебных заведений системы Министерства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медицинская и лекарственная помощь оказывается в объеме и составе необходимому для лечения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Медицинская помощь в медицинских организациях системы органов внутренних дел оказывается членам семей военнослужащих или сотрудников, пенсионерам из числа военнослужащих и сотрудников в рамках гарантированного объема бесплатной медицинской помощи (к членам семей относятся: жена, муж, дети в возрасте до 18 лет, а также лица, находящиеся на их иждивении).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Гарантированный объем бесплатной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оказывается членам семей военнослужащих и сотрудников также в территориальных организациях здравоохранения по их выбору.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Оформление прикрепления для получения медицинской помощи производится медицинскими организациями органов внутренних дел на основании списка-заявки кадровых аппаратов (приложение 1), представляемых ежегодно к первому декабря текущего года, пенсионеров - по спискам-заявкам пенсионных отделов главных управлений внутренних дел, управлений внутренних дел (далее - ГУВД, УВД) областей, городов Астана и Алматы. На каждого прикрепленного заводится медицинская амбулаторная карта (форма 025/у), которая хранится в регистратуре амбулаторно-поликлинического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утратившим право на медицинскую помощь в медицинских организациях органов внутренних дел, медицинские документы выдаются на руки.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направления сотрудников и военнослужащих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внутренних дел и внутренних войск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республиканские медицинские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внутренних дел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Медицинские службы ГУВД города Астана и ГУВД города Алматы, ГУВД, УВД областей направляют контингент на консультацию и госпитализацию в республиканские медицинские организации Министерства внутренних дел Республики Казахстан с письменного разрешения начальника Медицинского управления Министерства внутренних дел Республики Казахстан (далее - МВД).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Медицинское управление МВД Республики Казахстан направляется запрос с обоснованием причины направления пациента и подробной выпиской из медицинской документации, где указываются необходимые клинические данные о состоянии больного, результаты проведенного обследования и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Листок нетрудоспособности больным, направленным на консультацию и лечение, оформляется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1 N 859 от 29 декабря 2000 года Агентства Республики Казахстан по делам здравоохранения. </w:t>
      </w:r>
      <w:r>
        <w:rPr>
          <w:rFonts w:ascii="Times New Roman"/>
          <w:b w:val="false"/>
          <w:i w:val="false"/>
          <w:color w:val="000000"/>
          <w:sz w:val="28"/>
        </w:rPr>
        <w:t>V095860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период амбулаторного обследования и консультации больного заполняется амбулаторная карта (форма 025-у). По окончанию обследования или консультации больному выдается медицинское заключение - выписка из амбулаторной карты больного (форма 027-у), в которой подробно излагаются результаты проведенного обследования и консультаций, четкие рекомендации о дальнейшем лечении и месте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амбулаторного обследования не должен превышать трех дней, но при необходимости он может быть продлен врачебно-консультативной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Отпуск по болезни в счет очередного отпуска не засчитывается. Оплата проезда к месту лечения и обратно по направлению лечебного учреждения системы МВД Республики Казахстан производится за счет средств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Время нахождения на лечении лиц рядового и начальствующего состава в связи с полученными ими при исполнении служебных обязанностей и служебного долга ранениями, контузиями или увечьями, сроком не ограничивается. На медицинское освидетельствование указанные лица направляются после окончания лечения или при определившемся исходе заболевания.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Санаторно-курортное обслуживание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Санаторно-курортное лечение обеспечивает преемственность с предшествующим лечением в госпиталях с поликлиниками. Заключение о необходимости санаторно-курортного лечения производится на основании данных диспансерного наблюдения.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направлении на санаторно-курортное лечение или отдых оформляется медицинская документация по установленной форме, утвержденной уполномоченным центральным исполнительным органом Республики Казахстан в области охраны здоровья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санаторно-курортного лечения или отдыха сотрудник оформляет рапорт (заявление) на получение путевки. Рапорт на получение путевки в санаторий остается по месту получения путевки.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Выдача путевок в санатории МВД производится Медицинским управлением МВД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 рядового и начальствующего состава и военнослужащим центрального аппарата МВД и Главного управления Командующего внутренними войсками МВД Республики Казахстан (далее - ГУКВВ) и непосредственно подчиненным подразделениям, членам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 рядового и начальствующего состава и военнослужащим органов внутренних дел (включая личный состав органов внутренних дел на транспорте, высших и средних учебных заведений системы МВД), членам их семей - ГУВД, УВД областей, городов Астана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военнослужащим внутренних войск - Медицинским управлением ГУКВВ МВД на основании ежеквартальных заявок, представляемых в Медицинское управление МВД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лицам рядового и начальствующего состава и военнослужащим органов внутренних дел, пенсионерам МВД, членам их семей, прочим лицам - санаториями системы органов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Путевки хранятся как бланки строгой отчетности, и учет ведется в журнале учета путевок по месту выдачи (приложение 2 и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Лица, прибывающие в санаторий должны иметь заполненную путевку и санаторно-курортную карту. Вместе с ними предъявляются удостоверение личности (для детей свидетельство о рождении) или служебное удостоверение.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После окончания срока пребывания в санатории, корешок санаторно-курортной карты выдается пациенту на руки, где отмечаются данные о проведенном в санатории обследовании и лечении, его эффективность, рекомендации по дальнейшему лечению, режиму труда, питания и отдыха для предъявления в поликлинику по месту прикрепления.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внезапном остром заболевании больного или отдыхающего в санатории, исключающем госпитализацию его вследствие нетранспортабельности, больной переводится на госпитальный режим с лечением и питанием (за счет санатория) до перевода в специализированный стационар.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об организации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медицинской, санаторно-курортной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в МВД Республики Казахстан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(заявка)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сотрудников и членов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(наименование службы)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МВД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2986"/>
        <w:gridCol w:w="1418"/>
        <w:gridCol w:w="1328"/>
        <w:gridCol w:w="1885"/>
        <w:gridCol w:w="2366"/>
        <w:gridCol w:w="2348"/>
      </w:tblGrid>
      <w:tr>
        <w:trPr>
          <w:trHeight w:val="225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Ф.И.О. 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Звание,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Члены семьи 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телефон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к сотрудников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работы,     учебы    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(Ф.И.О., звание)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об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медицинской, санаторно-курортной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в МВД Республики Казахстан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путевок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учреждения)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Начат " ___ " __________ 200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Окончен " ___ " __________ 200 __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803"/>
        <w:gridCol w:w="1846"/>
        <w:gridCol w:w="1008"/>
        <w:gridCol w:w="1609"/>
        <w:gridCol w:w="1644"/>
        <w:gridCol w:w="1673"/>
        <w:gridCol w:w="1224"/>
        <w:gridCol w:w="1229"/>
        <w:gridCol w:w="1214"/>
      </w:tblGrid>
      <w:tr>
        <w:trPr>
          <w:trHeight w:val="450" w:hRule="atLeast"/>
        </w:trPr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курорта 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Кому выдана путевка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приход-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танции 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путевки 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путевки 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путевки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об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медицинской, санаторно-курортной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в МВД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учета путевок </w:t>
      </w:r>
      <w:r>
        <w:br/>
      </w:r>
      <w:r>
        <w:rPr>
          <w:rFonts w:ascii="Times New Roman"/>
          <w:b/>
          <w:i w:val="false"/>
          <w:color w:val="000000"/>
        </w:rPr>
        <w:t xml:space="preserve">
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учреждения)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Начат " ___ " __________ 200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Окончен " ___ " __________ 200 __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951"/>
        <w:gridCol w:w="4392"/>
        <w:gridCol w:w="1227"/>
        <w:gridCol w:w="1114"/>
        <w:gridCol w:w="1276"/>
        <w:gridCol w:w="1065"/>
        <w:gridCol w:w="1195"/>
        <w:gridCol w:w="1130"/>
      </w:tblGrid>
      <w:tr>
        <w:trPr>
          <w:trHeight w:val="22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Краткое содержание 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 кого получено, кому выдано)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Приход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